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abe0" w14:textId="148abe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Кемтар балаларды әлеуметтiк және медициналық-педагогикалық түзеу арқылы қолдау туралы</w:t>
      </w:r>
    </w:p>
    <w:p>
      <w:pPr>
        <w:spacing w:after="0"/>
        <w:ind w:left="0"/>
        <w:jc w:val="left"/>
      </w:pPr>
      <w:r>
        <w:rPr>
          <w:rFonts w:ascii="Consolas"/>
          <w:b w:val="false"/>
          <w:i w:val="false"/>
          <w:color w:val="000000"/>
          <w:sz w:val="20"/>
        </w:rPr>
        <w:t>Қазақстан Республикасының 2002 жылғы 11 шілдедегі N 343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000000"/>
          <w:sz w:val="20"/>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bookmarkStart w:name="z1" w:id="0"/>
    <w:p>
      <w:pPr>
        <w:spacing w:after="0"/>
        <w:ind w:left="0"/>
        <w:jc w:val="left"/>
      </w:pPr>
      <w:r>
        <w:rPr>
          <w:rFonts w:ascii="Consolas"/>
          <w:b/>
          <w:i w:val="false"/>
          <w:color w:val="000000"/>
        </w:rPr>
        <w:t xml:space="preserve"> 
1-тарау. ЖАЛПЫ ЕРЕЖЕЛЕР </w:t>
      </w:r>
    </w:p>
    <w:bookmarkEnd w:id="0"/>
    <w:bookmarkStart w:name="z2" w:id="1"/>
    <w:p>
      <w:pPr>
        <w:spacing w:after="0"/>
        <w:ind w:left="0"/>
        <w:jc w:val="left"/>
      </w:pPr>
      <w:r>
        <w:rPr>
          <w:rFonts w:ascii="Consolas"/>
          <w:b w:val="false"/>
          <w:i w:val="false"/>
          <w:color w:val="000000"/>
          <w:sz w:val="20"/>
        </w:rPr>
        <w:t>
      </w:t>
      </w:r>
      <w:r>
        <w:rPr>
          <w:rFonts w:ascii="Consolas"/>
          <w:b/>
          <w:i w:val="false"/>
          <w:color w:val="000000"/>
          <w:sz w:val="20"/>
        </w:rPr>
        <w:t xml:space="preserve">1-бап. Осы Заңда пайдаланылатын терминдер мен </w:t>
      </w:r>
      <w:r>
        <w:br/>
      </w:r>
      <w:r>
        <w:rPr>
          <w:rFonts w:ascii="Consolas"/>
          <w:b w:val="false"/>
          <w:i w:val="false"/>
          <w:color w:val="000000"/>
          <w:sz w:val="20"/>
        </w:rPr>
        <w:t>
              </w:t>
      </w:r>
      <w:r>
        <w:rPr>
          <w:rFonts w:ascii="Consolas"/>
          <w:b/>
          <w:i w:val="false"/>
          <w:color w:val="000000"/>
          <w:sz w:val="20"/>
        </w:rPr>
        <w:t xml:space="preserve">анықтамалар </w:t>
      </w:r>
    </w:p>
    <w:bookmarkEnd w:id="1"/>
    <w:bookmarkStart w:name="z26" w:id="2"/>
    <w:p>
      <w:pPr>
        <w:spacing w:after="0"/>
        <w:ind w:left="0"/>
        <w:jc w:val="left"/>
      </w:pPr>
      <w:r>
        <w:rPr>
          <w:rFonts w:ascii="Consolas"/>
          <w:b w:val="false"/>
          <w:i w:val="false"/>
          <w:color w:val="000000"/>
          <w:sz w:val="20"/>
        </w:rPr>
        <w:t>      Осы Заңда мынадай негiзгi терминдер мен анықтамалар пайдаланылады:</w:t>
      </w:r>
      <w:r>
        <w:br/>
      </w:r>
      <w:r>
        <w:rPr>
          <w:rFonts w:ascii="Consolas"/>
          <w:b w:val="false"/>
          <w:i w:val="false"/>
          <w:color w:val="000000"/>
          <w:sz w:val="20"/>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r>
        <w:br/>
      </w:r>
      <w:r>
        <w:rPr>
          <w:rFonts w:ascii="Consolas"/>
          <w:b w:val="false"/>
          <w:i w:val="false"/>
          <w:color w:val="000000"/>
          <w:sz w:val="20"/>
        </w:rPr>
        <w:t>
</w:t>
      </w:r>
      <w:r>
        <w:rPr>
          <w:rFonts w:ascii="Consolas"/>
          <w:b w:val="false"/>
          <w:i w:val="false"/>
          <w:color w:val="000000"/>
          <w:sz w:val="20"/>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r>
        <w:br/>
      </w:r>
      <w:r>
        <w:rPr>
          <w:rFonts w:ascii="Consolas"/>
          <w:b w:val="false"/>
          <w:i w:val="false"/>
          <w:color w:val="000000"/>
          <w:sz w:val="20"/>
        </w:rPr>
        <w:t>
</w:t>
      </w:r>
      <w:r>
        <w:rPr>
          <w:rFonts w:ascii="Consolas"/>
          <w:b w:val="false"/>
          <w:i w:val="false"/>
          <w:color w:val="000000"/>
          <w:sz w:val="20"/>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r>
        <w:br/>
      </w:r>
      <w:r>
        <w:rPr>
          <w:rFonts w:ascii="Consolas"/>
          <w:b w:val="false"/>
          <w:i w:val="false"/>
          <w:color w:val="000000"/>
          <w:sz w:val="20"/>
        </w:rPr>
        <w:t>
</w:t>
      </w:r>
      <w:r>
        <w:rPr>
          <w:rFonts w:ascii="Consolas"/>
          <w:b w:val="false"/>
          <w:i w:val="false"/>
          <w:color w:val="000000"/>
          <w:sz w:val="20"/>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r>
        <w:br/>
      </w:r>
      <w:r>
        <w:rPr>
          <w:rFonts w:ascii="Consolas"/>
          <w:b w:val="false"/>
          <w:i w:val="false"/>
          <w:color w:val="000000"/>
          <w:sz w:val="20"/>
        </w:rPr>
        <w:t>
</w:t>
      </w:r>
      <w:r>
        <w:rPr>
          <w:rFonts w:ascii="Consolas"/>
          <w:b w:val="false"/>
          <w:i w:val="false"/>
          <w:color w:val="000000"/>
          <w:sz w:val="20"/>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r>
        <w:br/>
      </w:r>
      <w:r>
        <w:rPr>
          <w:rFonts w:ascii="Consolas"/>
          <w:b w:val="false"/>
          <w:i w:val="false"/>
          <w:color w:val="000000"/>
          <w:sz w:val="20"/>
        </w:rPr>
        <w:t>
</w:t>
      </w:r>
      <w:r>
        <w:rPr>
          <w:rFonts w:ascii="Consolas"/>
          <w:b w:val="false"/>
          <w:i w:val="false"/>
          <w:color w:val="000000"/>
          <w:sz w:val="20"/>
        </w:rPr>
        <w:t>
      6) күрделi кемiстiк - психикалық және дене кемiстiгiнiң кез келген ұштасуы;</w:t>
      </w:r>
      <w:r>
        <w:br/>
      </w:r>
      <w:r>
        <w:rPr>
          <w:rFonts w:ascii="Consolas"/>
          <w:b w:val="false"/>
          <w:i w:val="false"/>
          <w:color w:val="000000"/>
          <w:sz w:val="20"/>
        </w:rPr>
        <w:t>
</w:t>
      </w:r>
      <w:r>
        <w:rPr>
          <w:rFonts w:ascii="Consolas"/>
          <w:b w:val="false"/>
          <w:i w:val="false"/>
          <w:color w:val="000000"/>
          <w:sz w:val="20"/>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r>
        <w:br/>
      </w:r>
      <w:r>
        <w:rPr>
          <w:rFonts w:ascii="Consolas"/>
          <w:b w:val="false"/>
          <w:i w:val="false"/>
          <w:color w:val="000000"/>
          <w:sz w:val="20"/>
        </w:rPr>
        <w:t>
</w:t>
      </w:r>
      <w:r>
        <w:rPr>
          <w:rFonts w:ascii="Consolas"/>
          <w:b w:val="false"/>
          <w:i w:val="false"/>
          <w:color w:val="000000"/>
          <w:sz w:val="20"/>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r>
        <w:br/>
      </w:r>
      <w:r>
        <w:rPr>
          <w:rFonts w:ascii="Consolas"/>
          <w:b w:val="false"/>
          <w:i w:val="false"/>
          <w:color w:val="000000"/>
          <w:sz w:val="20"/>
        </w:rPr>
        <w:t>
</w:t>
      </w:r>
      <w:r>
        <w:rPr>
          <w:rFonts w:ascii="Consolas"/>
          <w:b w:val="false"/>
          <w:i w:val="false"/>
          <w:color w:val="000000"/>
          <w:sz w:val="20"/>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r>
        <w:br/>
      </w:r>
      <w:r>
        <w:rPr>
          <w:rFonts w:ascii="Consolas"/>
          <w:b w:val="false"/>
          <w:i w:val="false"/>
          <w:color w:val="000000"/>
          <w:sz w:val="20"/>
        </w:rPr>
        <w:t>
</w:t>
      </w:r>
      <w:r>
        <w:rPr>
          <w:rFonts w:ascii="Consolas"/>
          <w:b w:val="false"/>
          <w:i w:val="false"/>
          <w:color w:val="000000"/>
          <w:sz w:val="20"/>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r>
        <w:br/>
      </w:r>
      <w:r>
        <w:rPr>
          <w:rFonts w:ascii="Consolas"/>
          <w:b w:val="false"/>
          <w:i w:val="false"/>
          <w:color w:val="000000"/>
          <w:sz w:val="20"/>
        </w:rPr>
        <w:t>
</w:t>
      </w:r>
      <w:r>
        <w:rPr>
          <w:rFonts w:ascii="Consolas"/>
          <w:b w:val="false"/>
          <w:i w:val="false"/>
          <w:color w:val="000000"/>
          <w:sz w:val="20"/>
        </w:rPr>
        <w:t>
      11) скрининг - "қатер" тобындағы балаларды анықтау мақсатымен жаппай стандартталған тексеру;</w:t>
      </w:r>
      <w:r>
        <w:br/>
      </w:r>
      <w:r>
        <w:rPr>
          <w:rFonts w:ascii="Consolas"/>
          <w:b w:val="false"/>
          <w:i w:val="false"/>
          <w:color w:val="000000"/>
          <w:sz w:val="20"/>
        </w:rPr>
        <w:t>
</w:t>
      </w:r>
      <w:r>
        <w:rPr>
          <w:rFonts w:ascii="Consolas"/>
          <w:b w:val="false"/>
          <w:i w:val="false"/>
          <w:color w:val="000000"/>
          <w:sz w:val="20"/>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r>
        <w:br/>
      </w:r>
      <w:r>
        <w:rPr>
          <w:rFonts w:ascii="Consolas"/>
          <w:b w:val="false"/>
          <w:i w:val="false"/>
          <w:color w:val="000000"/>
          <w:sz w:val="20"/>
        </w:rPr>
        <w:t>
</w:t>
      </w:r>
      <w:r>
        <w:rPr>
          <w:rFonts w:ascii="Consolas"/>
          <w:b w:val="false"/>
          <w:i w:val="false"/>
          <w:color w:val="000000"/>
          <w:sz w:val="20"/>
        </w:rPr>
        <w:t>
      13) медициналық оңалту - организмнiң бұзылған немесе семiп қалған функцияларын емдеуге, қалпына келтiруге бағытталған медициналық iс-шаралар кешенi;</w:t>
      </w:r>
      <w:r>
        <w:br/>
      </w:r>
      <w:r>
        <w:rPr>
          <w:rFonts w:ascii="Consolas"/>
          <w:b w:val="false"/>
          <w:i w:val="false"/>
          <w:color w:val="000000"/>
          <w:sz w:val="20"/>
        </w:rPr>
        <w:t>
</w:t>
      </w:r>
      <w:r>
        <w:rPr>
          <w:rFonts w:ascii="Consolas"/>
          <w:b w:val="false"/>
          <w:i w:val="false"/>
          <w:color w:val="000000"/>
          <w:sz w:val="20"/>
        </w:rPr>
        <w:t>
      14) арнаулы бiлiм беру бағдарламалары - кемтар балаларды оқытуға арналған бағдарламалар;</w:t>
      </w:r>
      <w:r>
        <w:br/>
      </w:r>
      <w:r>
        <w:rPr>
          <w:rFonts w:ascii="Consolas"/>
          <w:b w:val="false"/>
          <w:i w:val="false"/>
          <w:color w:val="000000"/>
          <w:sz w:val="20"/>
        </w:rPr>
        <w:t>
</w:t>
      </w:r>
      <w:r>
        <w:rPr>
          <w:rFonts w:ascii="Consolas"/>
          <w:b w:val="false"/>
          <w:i w:val="false"/>
          <w:color w:val="000000"/>
          <w:sz w:val="20"/>
        </w:rPr>
        <w:t>
      15) арнаулы бiлiм беру - кемтар балаларға арнайы жағдайлар жасай отырып бiлiм беру;</w:t>
      </w:r>
      <w:r>
        <w:br/>
      </w:r>
      <w:r>
        <w:rPr>
          <w:rFonts w:ascii="Consolas"/>
          <w:b w:val="false"/>
          <w:i w:val="false"/>
          <w:color w:val="000000"/>
          <w:sz w:val="20"/>
        </w:rPr>
        <w:t>
</w:t>
      </w:r>
      <w:r>
        <w:rPr>
          <w:rFonts w:ascii="Consolas"/>
          <w:b w:val="false"/>
          <w:i w:val="false"/>
          <w:color w:val="000000"/>
          <w:sz w:val="20"/>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r>
        <w:br/>
      </w:r>
      <w:r>
        <w:rPr>
          <w:rFonts w:ascii="Consolas"/>
          <w:b w:val="false"/>
          <w:i w:val="false"/>
          <w:color w:val="000000"/>
          <w:sz w:val="20"/>
        </w:rPr>
        <w:t>
</w:t>
      </w:r>
      <w:r>
        <w:rPr>
          <w:rFonts w:ascii="Consolas"/>
          <w:b w:val="false"/>
          <w:i w:val="false"/>
          <w:color w:val="000000"/>
          <w:sz w:val="20"/>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r>
        <w:br/>
      </w:r>
      <w:r>
        <w:rPr>
          <w:rFonts w:ascii="Consolas"/>
          <w:b w:val="false"/>
          <w:i w:val="false"/>
          <w:color w:val="000000"/>
          <w:sz w:val="20"/>
        </w:rPr>
        <w:t>
</w:t>
      </w:r>
      <w:r>
        <w:rPr>
          <w:rFonts w:ascii="Consolas"/>
          <w:b w:val="false"/>
          <w:i w:val="false"/>
          <w:color w:val="000000"/>
          <w:sz w:val="20"/>
        </w:rPr>
        <w:t xml:space="preserve">
      18) арнаулы түзеу ұйымдары - дамуында кемтар болып қалған: </w:t>
      </w:r>
      <w:r>
        <w:br/>
      </w:r>
      <w:r>
        <w:rPr>
          <w:rFonts w:ascii="Consolas"/>
          <w:b w:val="false"/>
          <w:i w:val="false"/>
          <w:color w:val="000000"/>
          <w:sz w:val="20"/>
        </w:rPr>
        <w:t xml:space="preserve">
      есту қабiлетi бұзылған (естiмейтiн, нашар еститiн, кейiннен саңырау болып қалған); </w:t>
      </w:r>
      <w:r>
        <w:br/>
      </w:r>
      <w:r>
        <w:rPr>
          <w:rFonts w:ascii="Consolas"/>
          <w:b w:val="false"/>
          <w:i w:val="false"/>
          <w:color w:val="000000"/>
          <w:sz w:val="20"/>
        </w:rPr>
        <w:t xml:space="preserve">
      көру қабiлетi бұзылған (көзi көрмейтiн, нашар көретiн, кейiннен соқыр болып қалған); </w:t>
      </w:r>
      <w:r>
        <w:br/>
      </w:r>
      <w:r>
        <w:rPr>
          <w:rFonts w:ascii="Consolas"/>
          <w:b w:val="false"/>
          <w:i w:val="false"/>
          <w:color w:val="000000"/>
          <w:sz w:val="20"/>
        </w:rPr>
        <w:t xml:space="preserve">
      жүрiп-тұру мүшелерiнiң функциялары бұзылған; </w:t>
      </w:r>
      <w:r>
        <w:br/>
      </w:r>
      <w:r>
        <w:rPr>
          <w:rFonts w:ascii="Consolas"/>
          <w:b w:val="false"/>
          <w:i w:val="false"/>
          <w:color w:val="000000"/>
          <w:sz w:val="20"/>
        </w:rPr>
        <w:t xml:space="preserve">
      сөйлеу қабiлетi бұзылған; </w:t>
      </w:r>
      <w:r>
        <w:br/>
      </w:r>
      <w:r>
        <w:rPr>
          <w:rFonts w:ascii="Consolas"/>
          <w:b w:val="false"/>
          <w:i w:val="false"/>
          <w:color w:val="000000"/>
          <w:sz w:val="20"/>
        </w:rPr>
        <w:t xml:space="preserve">
      ақыл-ойы кенжелеп қалған; </w:t>
      </w:r>
      <w:r>
        <w:br/>
      </w:r>
      <w:r>
        <w:rPr>
          <w:rFonts w:ascii="Consolas"/>
          <w:b w:val="false"/>
          <w:i w:val="false"/>
          <w:color w:val="000000"/>
          <w:sz w:val="20"/>
        </w:rPr>
        <w:t xml:space="preserve">
      психикалық дамуы тежелген; </w:t>
      </w:r>
      <w:r>
        <w:br/>
      </w:r>
      <w:r>
        <w:rPr>
          <w:rFonts w:ascii="Consolas"/>
          <w:b w:val="false"/>
          <w:i w:val="false"/>
          <w:color w:val="000000"/>
          <w:sz w:val="20"/>
        </w:rPr>
        <w:t xml:space="preserve">
      эмоциялық-еркi жағынан және мiнез-құлқы бұзылған; </w:t>
      </w:r>
      <w:r>
        <w:br/>
      </w:r>
      <w:r>
        <w:rPr>
          <w:rFonts w:ascii="Consolas"/>
          <w:b w:val="false"/>
          <w:i w:val="false"/>
          <w:color w:val="000000"/>
          <w:sz w:val="20"/>
        </w:rPr>
        <w:t>
      күрделi бұзылыстары бар, оның iшiнде соқыр-саңырау болып қалған балаларға арналған ұйымдар;</w:t>
      </w:r>
      <w:r>
        <w:br/>
      </w:r>
      <w:r>
        <w:rPr>
          <w:rFonts w:ascii="Consolas"/>
          <w:b w:val="false"/>
          <w:i w:val="false"/>
          <w:color w:val="000000"/>
          <w:sz w:val="20"/>
        </w:rPr>
        <w:t>
</w:t>
      </w:r>
      <w:r>
        <w:rPr>
          <w:rFonts w:ascii="Consolas"/>
          <w:b w:val="false"/>
          <w:i w:val="false"/>
          <w:color w:val="000000"/>
          <w:sz w:val="20"/>
        </w:rPr>
        <w:t>
      19) психологиялық тексеру - кемтар балалардың психикалық жағдайының ерекшелiктерi мен психикалық дамуындағы әлеуеттiк мүмкіндіктерін анықтау;</w:t>
      </w:r>
      <w:r>
        <w:br/>
      </w:r>
      <w:r>
        <w:rPr>
          <w:rFonts w:ascii="Consolas"/>
          <w:b w:val="false"/>
          <w:i w:val="false"/>
          <w:color w:val="000000"/>
          <w:sz w:val="20"/>
        </w:rPr>
        <w:t>
</w:t>
      </w:r>
      <w:r>
        <w:rPr>
          <w:rFonts w:ascii="Consolas"/>
          <w:b w:val="false"/>
          <w:i w:val="false"/>
          <w:color w:val="000000"/>
          <w:sz w:val="20"/>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r>
        <w:br/>
      </w:r>
      <w:r>
        <w:rPr>
          <w:rFonts w:ascii="Consolas"/>
          <w:b w:val="false"/>
          <w:i w:val="false"/>
          <w:color w:val="000000"/>
          <w:sz w:val="20"/>
        </w:rPr>
        <w:t>
</w:t>
      </w:r>
      <w:r>
        <w:rPr>
          <w:rFonts w:ascii="Consolas"/>
          <w:b w:val="false"/>
          <w:i w:val="false"/>
          <w:color w:val="000000"/>
          <w:sz w:val="20"/>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r>
        <w:br/>
      </w:r>
      <w:r>
        <w:rPr>
          <w:rFonts w:ascii="Consolas"/>
          <w:b w:val="false"/>
          <w:i w:val="false"/>
          <w:color w:val="000000"/>
          <w:sz w:val="20"/>
        </w:rPr>
        <w:t>
</w:t>
      </w:r>
      <w:r>
        <w:rPr>
          <w:rFonts w:ascii="Consolas"/>
          <w:b w:val="false"/>
          <w:i w:val="false"/>
          <w:color w:val="000000"/>
          <w:sz w:val="20"/>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r>
        <w:br/>
      </w:r>
      <w:r>
        <w:rPr>
          <w:rFonts w:ascii="Consolas"/>
          <w:b w:val="false"/>
          <w:i w:val="false"/>
          <w:color w:val="000000"/>
          <w:sz w:val="20"/>
        </w:rPr>
        <w:t>
</w:t>
      </w:r>
      <w:r>
        <w:rPr>
          <w:rFonts w:ascii="Consolas"/>
          <w:b w:val="false"/>
          <w:i w:val="false"/>
          <w:color w:val="000000"/>
          <w:sz w:val="20"/>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r>
        <w:br/>
      </w:r>
      <w:r>
        <w:rPr>
          <w:rFonts w:ascii="Consolas"/>
          <w:b w:val="false"/>
          <w:i w:val="false"/>
          <w:color w:val="000000"/>
          <w:sz w:val="20"/>
        </w:rPr>
        <w:t>
</w:t>
      </w:r>
      <w:r>
        <w:rPr>
          <w:rFonts w:ascii="Consolas"/>
          <w:b w:val="false"/>
          <w:i w:val="false"/>
          <w:color w:val="000000"/>
          <w:sz w:val="20"/>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r>
        <w:br/>
      </w:r>
      <w:r>
        <w:rPr>
          <w:rFonts w:ascii="Consolas"/>
          <w:b w:val="false"/>
          <w:i w:val="false"/>
          <w:color w:val="000000"/>
          <w:sz w:val="20"/>
        </w:rPr>
        <w:t>
</w:t>
      </w:r>
      <w:r>
        <w:rPr>
          <w:rFonts w:ascii="Consolas"/>
          <w:b w:val="false"/>
          <w:i w:val="false"/>
          <w:color w:val="000000"/>
          <w:sz w:val="20"/>
        </w:rPr>
        <w:t xml:space="preserve">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bookmarkEnd w:id="2"/>
    <w:bookmarkStart w:name="z3" w:id="3"/>
    <w:p>
      <w:pPr>
        <w:spacing w:after="0"/>
        <w:ind w:left="0"/>
        <w:jc w:val="left"/>
      </w:pPr>
      <w:r>
        <w:rPr>
          <w:rFonts w:ascii="Consolas"/>
          <w:b w:val="false"/>
          <w:i w:val="false"/>
          <w:color w:val="000000"/>
          <w:sz w:val="20"/>
        </w:rPr>
        <w:t>
      </w:t>
      </w:r>
      <w:r>
        <w:rPr>
          <w:rFonts w:ascii="Consolas"/>
          <w:b/>
          <w:i w:val="false"/>
          <w:color w:val="000000"/>
          <w:sz w:val="20"/>
        </w:rPr>
        <w:t xml:space="preserve">2-бап. Қазақстан Республикасының кемтар балаларды </w:t>
      </w:r>
      <w:r>
        <w:br/>
      </w:r>
      <w:r>
        <w:rPr>
          <w:rFonts w:ascii="Consolas"/>
          <w:b w:val="false"/>
          <w:i w:val="false"/>
          <w:color w:val="000000"/>
          <w:sz w:val="20"/>
        </w:rPr>
        <w:t>
              </w:t>
      </w:r>
      <w:r>
        <w:rPr>
          <w:rFonts w:ascii="Consolas"/>
          <w:b/>
          <w:i w:val="false"/>
          <w:color w:val="000000"/>
          <w:sz w:val="20"/>
        </w:rPr>
        <w:t xml:space="preserve">әлеуметтiк және медициналық-педагогикалық жағынан </w:t>
      </w:r>
      <w:r>
        <w:br/>
      </w:r>
      <w:r>
        <w:rPr>
          <w:rFonts w:ascii="Consolas"/>
          <w:b w:val="false"/>
          <w:i w:val="false"/>
          <w:color w:val="000000"/>
          <w:sz w:val="20"/>
        </w:rPr>
        <w:t>
              </w:t>
      </w:r>
      <w:r>
        <w:rPr>
          <w:rFonts w:ascii="Consolas"/>
          <w:b/>
          <w:i w:val="false"/>
          <w:color w:val="000000"/>
          <w:sz w:val="20"/>
        </w:rPr>
        <w:t xml:space="preserve">түзеу арқылы қолдау туралы заңдары </w:t>
      </w:r>
    </w:p>
    <w:bookmarkEnd w:id="3"/>
    <w:p>
      <w:pPr>
        <w:spacing w:after="0"/>
        <w:ind w:left="0"/>
        <w:jc w:val="left"/>
      </w:pPr>
      <w:r>
        <w:rPr>
          <w:rFonts w:ascii="Consolas"/>
          <w:b w:val="false"/>
          <w:i w:val="false"/>
          <w:color w:val="000000"/>
          <w:sz w:val="20"/>
        </w:rPr>
        <w:t>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өзге де </w:t>
      </w:r>
      <w:r>
        <w:rPr>
          <w:rFonts w:ascii="Consolas"/>
          <w:b w:val="false"/>
          <w:i w:val="false"/>
          <w:color w:val="000000"/>
          <w:sz w:val="20"/>
        </w:rPr>
        <w:t>нормативтiк</w:t>
      </w:r>
      <w:r>
        <w:rPr>
          <w:rFonts w:ascii="Consolas"/>
          <w:b w:val="false"/>
          <w:i w:val="false"/>
          <w:color w:val="000000"/>
          <w:sz w:val="20"/>
        </w:rPr>
        <w:t> </w:t>
      </w:r>
      <w:r>
        <w:rPr>
          <w:rFonts w:ascii="Consolas"/>
          <w:b w:val="false"/>
          <w:i w:val="false"/>
          <w:color w:val="000000"/>
          <w:sz w:val="20"/>
        </w:rPr>
        <w:t>құқықтық</w:t>
      </w:r>
      <w:r>
        <w:rPr>
          <w:rFonts w:ascii="Consolas"/>
          <w:b w:val="false"/>
          <w:i w:val="false"/>
          <w:color w:val="000000"/>
          <w:sz w:val="20"/>
        </w:rPr>
        <w:t> </w:t>
      </w:r>
      <w:r>
        <w:rPr>
          <w:rFonts w:ascii="Consolas"/>
          <w:b w:val="false"/>
          <w:i w:val="false"/>
          <w:color w:val="000000"/>
          <w:sz w:val="20"/>
        </w:rPr>
        <w:t>актiлерiнен</w:t>
      </w:r>
      <w:r>
        <w:rPr>
          <w:rFonts w:ascii="Consolas"/>
          <w:b w:val="false"/>
          <w:i w:val="false"/>
          <w:color w:val="000000"/>
          <w:sz w:val="20"/>
        </w:rPr>
        <w:t xml:space="preserve"> тұрады. </w:t>
      </w:r>
      <w:r>
        <w:br/>
      </w:r>
      <w:r>
        <w:rPr>
          <w:rFonts w:ascii="Consolas"/>
          <w:b w:val="false"/>
          <w:i w:val="false"/>
          <w:color w:val="000000"/>
          <w:sz w:val="20"/>
        </w:rPr>
        <w:t xml:space="preserve">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r>
        <w:br/>
      </w:r>
      <w:r>
        <w:rPr>
          <w:rFonts w:ascii="Consolas"/>
          <w:b w:val="false"/>
          <w:i w:val="false"/>
          <w:color w:val="000000"/>
          <w:sz w:val="20"/>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bookmarkStart w:name="z4" w:id="4"/>
    <w:p>
      <w:pPr>
        <w:spacing w:after="0"/>
        <w:ind w:left="0"/>
        <w:jc w:val="left"/>
      </w:pPr>
      <w:r>
        <w:rPr>
          <w:rFonts w:ascii="Consolas"/>
          <w:b w:val="false"/>
          <w:i w:val="false"/>
          <w:color w:val="000000"/>
          <w:sz w:val="20"/>
        </w:rPr>
        <w:t>
      </w:t>
      </w:r>
      <w:r>
        <w:rPr>
          <w:rFonts w:ascii="Consolas"/>
          <w:b/>
          <w:i w:val="false"/>
          <w:color w:val="000000"/>
          <w:sz w:val="20"/>
        </w:rPr>
        <w:t xml:space="preserve">3-бап. Кемтар балаларды әлеуметтiк және </w:t>
      </w:r>
      <w:r>
        <w:br/>
      </w:r>
      <w:r>
        <w:rPr>
          <w:rFonts w:ascii="Consolas"/>
          <w:b w:val="false"/>
          <w:i w:val="false"/>
          <w:color w:val="000000"/>
          <w:sz w:val="20"/>
        </w:rPr>
        <w:t>
              </w:t>
      </w:r>
      <w:r>
        <w:rPr>
          <w:rFonts w:ascii="Consolas"/>
          <w:b/>
          <w:i w:val="false"/>
          <w:color w:val="000000"/>
          <w:sz w:val="20"/>
        </w:rPr>
        <w:t xml:space="preserve">медициналық-педагогикалық түзеу арқылы қолдау, </w:t>
      </w:r>
      <w:r>
        <w:br/>
      </w:r>
      <w:r>
        <w:rPr>
          <w:rFonts w:ascii="Consolas"/>
          <w:b w:val="false"/>
          <w:i w:val="false"/>
          <w:color w:val="000000"/>
          <w:sz w:val="20"/>
        </w:rPr>
        <w:t>
              </w:t>
      </w:r>
      <w:r>
        <w:rPr>
          <w:rFonts w:ascii="Consolas"/>
          <w:b/>
          <w:i w:val="false"/>
          <w:color w:val="000000"/>
          <w:sz w:val="20"/>
        </w:rPr>
        <w:t xml:space="preserve">оның мақсаттары, мiндеттерi мен принциптерi </w:t>
      </w:r>
    </w:p>
    <w:bookmarkEnd w:id="4"/>
    <w:p>
      <w:pPr>
        <w:spacing w:after="0"/>
        <w:ind w:left="0"/>
        <w:jc w:val="left"/>
      </w:pPr>
      <w:r>
        <w:rPr>
          <w:rFonts w:ascii="Consolas"/>
          <w:b w:val="false"/>
          <w:i w:val="false"/>
          <w:color w:val="000000"/>
          <w:sz w:val="20"/>
        </w:rPr>
        <w:t xml:space="preserve">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r>
        <w:br/>
      </w:r>
      <w:r>
        <w:rPr>
          <w:rFonts w:ascii="Consolas"/>
          <w:b w:val="false"/>
          <w:i w:val="false"/>
          <w:color w:val="000000"/>
          <w:sz w:val="20"/>
        </w:rPr>
        <w:t xml:space="preserve">
      2. Әлеуметтiк және медициналық-педагогикалық түзеу арқылы қолдаудың мақсаттары: </w:t>
      </w:r>
      <w:r>
        <w:br/>
      </w:r>
      <w:r>
        <w:rPr>
          <w:rFonts w:ascii="Consolas"/>
          <w:b w:val="false"/>
          <w:i w:val="false"/>
          <w:color w:val="000000"/>
          <w:sz w:val="20"/>
        </w:rPr>
        <w:t xml:space="preserve">
      1) туа бiткен және тұқым қуалайтын ауруларды, қалыпты дамудан ауытқушылықтарды ерте бастан (туған кезден) анықтау; </w:t>
      </w:r>
      <w:r>
        <w:br/>
      </w:r>
      <w:r>
        <w:rPr>
          <w:rFonts w:ascii="Consolas"/>
          <w:b w:val="false"/>
          <w:i w:val="false"/>
          <w:color w:val="000000"/>
          <w:sz w:val="20"/>
        </w:rPr>
        <w:t xml:space="preserve">
      2) балалардың дамуындағы кенжелеп қалу мен бұзылыстардың алдын алу, мүгедектiктiң ауыр түрлерiнен сақтандыру; </w:t>
      </w:r>
      <w:r>
        <w:br/>
      </w:r>
      <w:r>
        <w:rPr>
          <w:rFonts w:ascii="Consolas"/>
          <w:b w:val="false"/>
          <w:i w:val="false"/>
          <w:color w:val="000000"/>
          <w:sz w:val="20"/>
        </w:rPr>
        <w:t xml:space="preserve">
      3) балалар мүгедектiгiнiң деңгейiн төмендету; </w:t>
      </w:r>
      <w:r>
        <w:br/>
      </w:r>
      <w:r>
        <w:rPr>
          <w:rFonts w:ascii="Consolas"/>
          <w:b w:val="false"/>
          <w:i w:val="false"/>
          <w:color w:val="000000"/>
          <w:sz w:val="20"/>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r>
        <w:br/>
      </w:r>
      <w:r>
        <w:rPr>
          <w:rFonts w:ascii="Consolas"/>
          <w:b w:val="false"/>
          <w:i w:val="false"/>
          <w:color w:val="000000"/>
          <w:sz w:val="20"/>
        </w:rPr>
        <w:t xml:space="preserve">
      3. Әлеуметтiк және медициналық-педагогикалық түзеу арқылы қолдаудың мiндеттерi: </w:t>
      </w:r>
      <w:r>
        <w:br/>
      </w:r>
      <w:r>
        <w:rPr>
          <w:rFonts w:ascii="Consolas"/>
          <w:b w:val="false"/>
          <w:i w:val="false"/>
          <w:color w:val="000000"/>
          <w:sz w:val="20"/>
        </w:rPr>
        <w:t xml:space="preserve">
      1) кемтар балаларды анықтау мен оларды есепке алудың бiрыңғай мемлекеттiк жүйесiн құру; </w:t>
      </w:r>
      <w:r>
        <w:br/>
      </w:r>
      <w:r>
        <w:rPr>
          <w:rFonts w:ascii="Consolas"/>
          <w:b w:val="false"/>
          <w:i w:val="false"/>
          <w:color w:val="000000"/>
          <w:sz w:val="20"/>
        </w:rPr>
        <w:t xml:space="preserve">
      2) арнаулы бiлiм берудi және арнаулы әлеуметтiк қызмет көрсетудi жүзуге асыратын ұйымдар желiсiн дамыту; </w:t>
      </w:r>
      <w:r>
        <w:br/>
      </w:r>
      <w:r>
        <w:rPr>
          <w:rFonts w:ascii="Consolas"/>
          <w:b w:val="false"/>
          <w:i w:val="false"/>
          <w:color w:val="000000"/>
          <w:sz w:val="20"/>
        </w:rPr>
        <w:t xml:space="preserve">
      3) кемтар балаларды әлеуметтiк бейiмдеу; </w:t>
      </w:r>
      <w:r>
        <w:br/>
      </w:r>
      <w:r>
        <w:rPr>
          <w:rFonts w:ascii="Consolas"/>
          <w:b w:val="false"/>
          <w:i w:val="false"/>
          <w:color w:val="000000"/>
          <w:sz w:val="20"/>
        </w:rPr>
        <w:t xml:space="preserve">
      4) кемтар балалары бар отбасыларын әлеуметтiк қолдау; </w:t>
      </w:r>
      <w:r>
        <w:br/>
      </w:r>
      <w:r>
        <w:rPr>
          <w:rFonts w:ascii="Consolas"/>
          <w:b w:val="false"/>
          <w:i w:val="false"/>
          <w:color w:val="000000"/>
          <w:sz w:val="20"/>
        </w:rPr>
        <w:t xml:space="preserve">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r>
        <w:br/>
      </w:r>
      <w:r>
        <w:rPr>
          <w:rFonts w:ascii="Consolas"/>
          <w:b w:val="false"/>
          <w:i w:val="false"/>
          <w:color w:val="000000"/>
          <w:sz w:val="20"/>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r>
        <w:br/>
      </w:r>
      <w:r>
        <w:rPr>
          <w:rFonts w:ascii="Consolas"/>
          <w:b w:val="false"/>
          <w:i w:val="false"/>
          <w:color w:val="000000"/>
          <w:sz w:val="20"/>
        </w:rPr>
        <w:t>
      4. </w:t>
      </w:r>
      <w:r>
        <w:rPr>
          <w:rFonts w:ascii="Consolas"/>
          <w:b w:val="false"/>
          <w:i w:val="false"/>
          <w:color w:val="000000"/>
          <w:sz w:val="20"/>
        </w:rPr>
        <w:t>Әлеуметтiк</w:t>
      </w:r>
      <w:r>
        <w:rPr>
          <w:rFonts w:ascii="Consolas"/>
          <w:b w:val="false"/>
          <w:i w:val="false"/>
          <w:color w:val="000000"/>
          <w:sz w:val="20"/>
        </w:rPr>
        <w:t xml:space="preserve"> және медициналық-педагогикалық түзеу арқылы қолдау мынадай принциптерге: </w:t>
      </w:r>
      <w:r>
        <w:br/>
      </w:r>
      <w:r>
        <w:rPr>
          <w:rFonts w:ascii="Consolas"/>
          <w:b w:val="false"/>
          <w:i w:val="false"/>
          <w:color w:val="000000"/>
          <w:sz w:val="20"/>
        </w:rPr>
        <w:t xml:space="preserve">
      1) кемтар балалар мен олардың отбасыларына әлеуметтiк қолдау және оңалту көмегiн көрсету кепiлдiгiне; </w:t>
      </w:r>
      <w:r>
        <w:br/>
      </w:r>
      <w:r>
        <w:rPr>
          <w:rFonts w:ascii="Consolas"/>
          <w:b w:val="false"/>
          <w:i w:val="false"/>
          <w:color w:val="000000"/>
          <w:sz w:val="20"/>
        </w:rPr>
        <w:t xml:space="preserve">
      2) кемтар баласы бар отбасы мен әлеуметтiк және медициналық-педагогикалық қолдауды жүзеге асыратын ұйымдар мамандарының ынтымақтастығына; </w:t>
      </w:r>
      <w:r>
        <w:br/>
      </w:r>
      <w:r>
        <w:rPr>
          <w:rFonts w:ascii="Consolas"/>
          <w:b w:val="false"/>
          <w:i w:val="false"/>
          <w:color w:val="000000"/>
          <w:sz w:val="20"/>
        </w:rPr>
        <w:t xml:space="preserve">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r>
        <w:br/>
      </w:r>
      <w:r>
        <w:rPr>
          <w:rFonts w:ascii="Consolas"/>
          <w:b w:val="false"/>
          <w:i w:val="false"/>
          <w:color w:val="000000"/>
          <w:sz w:val="20"/>
        </w:rPr>
        <w:t xml:space="preserve">
      4) әрбiр балаға жеке тұрғыдан келiп, әлеуметтiк және медициналық-педагогикалық түзеу арқылы қолдау көрсетудi саралауға негiзделедi. </w:t>
      </w:r>
    </w:p>
    <w:bookmarkStart w:name="z5" w:id="5"/>
    <w:p>
      <w:pPr>
        <w:spacing w:after="0"/>
        <w:ind w:left="0"/>
        <w:jc w:val="left"/>
      </w:pPr>
      <w:r>
        <w:rPr>
          <w:rFonts w:ascii="Consolas"/>
          <w:b/>
          <w:i w:val="false"/>
          <w:color w:val="000000"/>
        </w:rPr>
        <w:t xml:space="preserve"> 
  2-тарау. КЕМТАР БАЛАЛАРДЫ ӘЛЕУМЕТТIК ЖӘНЕ МЕДИЦИНАЛЫҚ-ПЕДАГОГИКАЛЫҚ ТҮЗЕУ АРҚЫЛЫ ҚОЛДАУ МӘСЕЛЕЛЕРIН МЕМЛЕКЕТТIК РЕТТЕУ </w:t>
      </w:r>
    </w:p>
    <w:bookmarkEnd w:id="5"/>
    <w:bookmarkStart w:name="z6" w:id="6"/>
    <w:p>
      <w:pPr>
        <w:spacing w:after="0"/>
        <w:ind w:left="0"/>
        <w:jc w:val="left"/>
      </w:pPr>
      <w:r>
        <w:rPr>
          <w:rFonts w:ascii="Consolas"/>
          <w:b w:val="false"/>
          <w:i w:val="false"/>
          <w:color w:val="000000"/>
          <w:sz w:val="20"/>
        </w:rPr>
        <w:t>
      </w:t>
      </w:r>
      <w:r>
        <w:rPr>
          <w:rFonts w:ascii="Consolas"/>
          <w:b/>
          <w:i w:val="false"/>
          <w:color w:val="000000"/>
          <w:sz w:val="20"/>
        </w:rPr>
        <w:t xml:space="preserve">4-бап. Қазақстан Республикасы Үкiметiнiң құзыретi </w:t>
      </w:r>
    </w:p>
    <w:bookmarkEnd w:id="6"/>
    <w:p>
      <w:pPr>
        <w:spacing w:after="0"/>
        <w:ind w:left="0"/>
        <w:jc w:val="left"/>
      </w:pPr>
      <w:r>
        <w:rPr>
          <w:rFonts w:ascii="Consolas"/>
          <w:b w:val="false"/>
          <w:i w:val="false"/>
          <w:color w:val="000000"/>
          <w:sz w:val="20"/>
        </w:rPr>
        <w:t xml:space="preserve">      Қазақстан Республикасының Yкiметi: </w:t>
      </w:r>
      <w:r>
        <w:br/>
      </w:r>
      <w:r>
        <w:rPr>
          <w:rFonts w:ascii="Consolas"/>
          <w:b w:val="false"/>
          <w:i w:val="false"/>
          <w:color w:val="000000"/>
          <w:sz w:val="20"/>
        </w:rPr>
        <w:t xml:space="preserve">
      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xml:space="preserve">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r>
        <w:br/>
      </w:r>
      <w:r>
        <w:rPr>
          <w:rFonts w:ascii="Consolas"/>
          <w:b w:val="false"/>
          <w:i w:val="false"/>
          <w:color w:val="000000"/>
          <w:sz w:val="20"/>
        </w:rPr>
        <w:t>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w:t>
      </w:r>
      <w:r>
        <w:rPr>
          <w:rFonts w:ascii="Consolas"/>
          <w:b w:val="false"/>
          <w:i w:val="false"/>
          <w:color w:val="000000"/>
          <w:sz w:val="20"/>
        </w:rPr>
        <w:t>бекiтедi</w:t>
      </w:r>
      <w:r>
        <w:rPr>
          <w:rFonts w:ascii="Consolas"/>
          <w:b w:val="false"/>
          <w:i w:val="false"/>
          <w:color w:val="000000"/>
          <w:sz w:val="20"/>
        </w:rPr>
        <w:t xml:space="preserve">; </w:t>
      </w:r>
      <w:r>
        <w:br/>
      </w:r>
      <w:r>
        <w:rPr>
          <w:rFonts w:ascii="Consolas"/>
          <w:b w:val="false"/>
          <w:i w:val="false"/>
          <w:color w:val="000000"/>
          <w:sz w:val="20"/>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r>
        <w:br/>
      </w:r>
      <w:r>
        <w:rPr>
          <w:rFonts w:ascii="Consolas"/>
          <w:b w:val="false"/>
          <w:i w:val="false"/>
          <w:color w:val="000000"/>
          <w:sz w:val="20"/>
        </w:rPr>
        <w:t>
      5)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заңдарымен және Қазақстан Республикасы Президентінің актілерімен жүктелген өзге де функцияларды орындайды.</w:t>
      </w:r>
      <w:r>
        <w:br/>
      </w: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2012.07.10 </w:t>
      </w:r>
      <w:r>
        <w:rPr>
          <w:rFonts w:ascii="Consolas"/>
          <w:b w:val="false"/>
          <w:i w:val="false"/>
          <w:color w:val="00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Start w:name="z7" w:id="7"/>
    <w:p>
      <w:pPr>
        <w:spacing w:after="0"/>
        <w:ind w:left="0"/>
        <w:jc w:val="left"/>
      </w:pPr>
      <w:r>
        <w:rPr>
          <w:rFonts w:ascii="Consolas"/>
          <w:b w:val="false"/>
          <w:i w:val="false"/>
          <w:color w:val="000000"/>
          <w:sz w:val="20"/>
        </w:rPr>
        <w:t>
      </w:t>
      </w:r>
      <w:r>
        <w:rPr>
          <w:rFonts w:ascii="Consolas"/>
          <w:b/>
          <w:i w:val="false"/>
          <w:color w:val="000000"/>
          <w:sz w:val="20"/>
        </w:rPr>
        <w:t xml:space="preserve">5-бап. Азаматтардың денсаулығын сақтау саласындағы </w:t>
      </w:r>
      <w:r>
        <w:br/>
      </w:r>
      <w:r>
        <w:rPr>
          <w:rFonts w:ascii="Consolas"/>
          <w:b w:val="false"/>
          <w:i w:val="false"/>
          <w:color w:val="000000"/>
          <w:sz w:val="20"/>
        </w:rPr>
        <w:t>
              </w:t>
      </w:r>
      <w:r>
        <w:rPr>
          <w:rFonts w:ascii="Consolas"/>
          <w:b/>
          <w:i w:val="false"/>
          <w:color w:val="000000"/>
          <w:sz w:val="20"/>
        </w:rPr>
        <w:t xml:space="preserve">уәкiлеттi органның құзыретi </w:t>
      </w:r>
    </w:p>
    <w:bookmarkEnd w:id="7"/>
    <w:p>
      <w:pPr>
        <w:spacing w:after="0"/>
        <w:ind w:left="0"/>
        <w:jc w:val="left"/>
      </w:pPr>
      <w:r>
        <w:rPr>
          <w:rFonts w:ascii="Consolas"/>
          <w:b w:val="false"/>
          <w:i w:val="false"/>
          <w:color w:val="000000"/>
          <w:sz w:val="20"/>
        </w:rPr>
        <w:t>      Азаматтардың денсаулығын сақтау саласындағы </w:t>
      </w:r>
      <w:r>
        <w:rPr>
          <w:rFonts w:ascii="Consolas"/>
          <w:b w:val="false"/>
          <w:i w:val="false"/>
          <w:color w:val="000000"/>
          <w:sz w:val="20"/>
        </w:rPr>
        <w:t>уәкiлеттi орган</w:t>
      </w:r>
      <w:r>
        <w:rPr>
          <w:rFonts w:ascii="Consolas"/>
          <w:b w:val="false"/>
          <w:i w:val="false"/>
          <w:color w:val="000000"/>
          <w:sz w:val="20"/>
        </w:rPr>
        <w:t>:</w:t>
      </w:r>
      <w:r>
        <w:br/>
      </w:r>
      <w:r>
        <w:rPr>
          <w:rFonts w:ascii="Consolas"/>
          <w:b w:val="false"/>
          <w:i w:val="false"/>
          <w:color w:val="000000"/>
          <w:sz w:val="20"/>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w:t>
      </w:r>
      <w:r>
        <w:rPr>
          <w:rFonts w:ascii="Consolas"/>
          <w:b w:val="false"/>
          <w:i w:val="false"/>
          <w:color w:val="000000"/>
          <w:sz w:val="20"/>
        </w:rPr>
        <w:t>тәртiбiн</w:t>
      </w:r>
      <w:r>
        <w:rPr>
          <w:rFonts w:ascii="Consolas"/>
          <w:b w:val="false"/>
          <w:i w:val="false"/>
          <w:color w:val="000000"/>
          <w:sz w:val="20"/>
        </w:rPr>
        <w:t> белгiлейдi;</w:t>
      </w:r>
      <w:r>
        <w:br/>
      </w:r>
      <w:r>
        <w:rPr>
          <w:rFonts w:ascii="Consolas"/>
          <w:b w:val="false"/>
          <w:i w:val="false"/>
          <w:color w:val="000000"/>
          <w:sz w:val="20"/>
        </w:rPr>
        <w:t xml:space="preserve">
      2) дене және (немесе) психикалық кемiстiгi бар балалар патологияларының диагностикасын, әр алуан түрлерiн емдеудi ұйымдастыру тәртiбiн белгiлейдi; </w:t>
      </w:r>
      <w:r>
        <w:br/>
      </w:r>
      <w:r>
        <w:rPr>
          <w:rFonts w:ascii="Consolas"/>
          <w:b w:val="false"/>
          <w:i w:val="false"/>
          <w:color w:val="000000"/>
          <w:sz w:val="20"/>
        </w:rPr>
        <w:t xml:space="preserve">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r>
        <w:br/>
      </w:r>
      <w:r>
        <w:rPr>
          <w:rFonts w:ascii="Consolas"/>
          <w:b w:val="false"/>
          <w:i w:val="false"/>
          <w:color w:val="000000"/>
          <w:sz w:val="20"/>
        </w:rPr>
        <w:t>
      4) кемтар балалардың диагностикасы және оларды емдеу жөнiндегi халықаралық тәжiрибенi пайдалануға жәрдемдеседi;</w:t>
      </w:r>
      <w:r>
        <w:br/>
      </w:r>
      <w:r>
        <w:rPr>
          <w:rFonts w:ascii="Consolas"/>
          <w:b w:val="false"/>
          <w:i w:val="false"/>
          <w:color w:val="000000"/>
          <w:sz w:val="20"/>
        </w:rPr>
        <w:t>
      5)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5-бапқа өзгеріс енгізілді - ҚР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Заңымен.</w:t>
      </w:r>
    </w:p>
    <w:bookmarkStart w:name="z8" w:id="8"/>
    <w:p>
      <w:pPr>
        <w:spacing w:after="0"/>
        <w:ind w:left="0"/>
        <w:jc w:val="left"/>
      </w:pPr>
      <w:r>
        <w:rPr>
          <w:rFonts w:ascii="Consolas"/>
          <w:b w:val="false"/>
          <w:i w:val="false"/>
          <w:color w:val="000000"/>
          <w:sz w:val="20"/>
        </w:rPr>
        <w:t>
      </w:t>
      </w:r>
      <w:r>
        <w:rPr>
          <w:rFonts w:ascii="Consolas"/>
          <w:b/>
          <w:i w:val="false"/>
          <w:color w:val="000000"/>
          <w:sz w:val="20"/>
        </w:rPr>
        <w:t xml:space="preserve">6-бап. Бiлiм беру саласындағы уәкiлеттi органның </w:t>
      </w:r>
      <w:r>
        <w:br/>
      </w:r>
      <w:r>
        <w:rPr>
          <w:rFonts w:ascii="Consolas"/>
          <w:b w:val="false"/>
          <w:i w:val="false"/>
          <w:color w:val="000000"/>
          <w:sz w:val="20"/>
        </w:rPr>
        <w:t>
              </w:t>
      </w:r>
      <w:r>
        <w:rPr>
          <w:rFonts w:ascii="Consolas"/>
          <w:b/>
          <w:i w:val="false"/>
          <w:color w:val="000000"/>
          <w:sz w:val="20"/>
        </w:rPr>
        <w:t xml:space="preserve">құзыретi </w:t>
      </w:r>
    </w:p>
    <w:bookmarkEnd w:id="8"/>
    <w:p>
      <w:pPr>
        <w:spacing w:after="0"/>
        <w:ind w:left="0"/>
        <w:jc w:val="left"/>
      </w:pPr>
      <w:r>
        <w:rPr>
          <w:rFonts w:ascii="Consolas"/>
          <w:b w:val="false"/>
          <w:i w:val="false"/>
          <w:color w:val="000000"/>
          <w:sz w:val="20"/>
        </w:rPr>
        <w:t>      Бiлiм беру саласындағы </w:t>
      </w:r>
      <w:r>
        <w:rPr>
          <w:rFonts w:ascii="Consolas"/>
          <w:b w:val="false"/>
          <w:i w:val="false"/>
          <w:color w:val="000000"/>
          <w:sz w:val="20"/>
        </w:rPr>
        <w:t>уәкiлеттi орган</w:t>
      </w:r>
      <w:r>
        <w:rPr>
          <w:rFonts w:ascii="Consolas"/>
          <w:b w:val="false"/>
          <w:i w:val="false"/>
          <w:color w:val="000000"/>
          <w:sz w:val="20"/>
        </w:rPr>
        <w:t>:</w:t>
      </w:r>
      <w:r>
        <w:br/>
      </w:r>
      <w:r>
        <w:rPr>
          <w:rFonts w:ascii="Consolas"/>
          <w:b w:val="false"/>
          <w:i w:val="false"/>
          <w:color w:val="000000"/>
          <w:sz w:val="20"/>
        </w:rPr>
        <w:t>
      1) </w:t>
      </w:r>
      <w:r>
        <w:rPr>
          <w:rFonts w:ascii="Consolas"/>
          <w:b w:val="false"/>
          <w:i w:val="false"/>
          <w:color w:val="000000"/>
          <w:sz w:val="20"/>
        </w:rPr>
        <w:t>мектепке дейінгі</w:t>
      </w:r>
      <w:r>
        <w:rPr>
          <w:rFonts w:ascii="Consolas"/>
          <w:b w:val="false"/>
          <w:i w:val="false"/>
          <w:color w:val="000000"/>
          <w:sz w:val="20"/>
        </w:rPr>
        <w:t xml:space="preserve"> арнаулы тәрбие мен оқытудың және бастауыш, негізгі орта, жалпы </w:t>
      </w:r>
      <w:r>
        <w:rPr>
          <w:rFonts w:ascii="Consolas"/>
          <w:b w:val="false"/>
          <w:i w:val="false"/>
          <w:color w:val="000000"/>
          <w:sz w:val="20"/>
        </w:rPr>
        <w:t>орта</w:t>
      </w:r>
      <w:r>
        <w:rPr>
          <w:rFonts w:ascii="Consolas"/>
          <w:b w:val="false"/>
          <w:i w:val="false"/>
          <w:color w:val="000000"/>
          <w:sz w:val="20"/>
        </w:rPr>
        <w:t xml:space="preserve"> бiлiм берудiң мемлекеттiк бiлiм беру стандарттарын белгiлейдi; </w:t>
      </w:r>
      <w:r>
        <w:br/>
      </w:r>
      <w:r>
        <w:rPr>
          <w:rFonts w:ascii="Consolas"/>
          <w:b w:val="false"/>
          <w:i w:val="false"/>
          <w:color w:val="000000"/>
          <w:sz w:val="20"/>
        </w:rPr>
        <w:t xml:space="preserve">
      2) барлық бiлiм беру ұйымдары үшiн арнаулы бiлiм беру шарттарының бiрыңғай принциптерi мен нормативтерiн айқындайды; </w:t>
      </w:r>
      <w:r>
        <w:br/>
      </w:r>
      <w:r>
        <w:rPr>
          <w:rFonts w:ascii="Consolas"/>
          <w:b w:val="false"/>
          <w:i w:val="false"/>
          <w:color w:val="000000"/>
          <w:sz w:val="20"/>
        </w:rPr>
        <w:t xml:space="preserve">
      2-1)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xml:space="preserve">
      3) кемтар балалар оқитын арнаулы сыныптардың (топтардың) шектi толымдылығын айқындайды; </w:t>
      </w:r>
      <w:r>
        <w:br/>
      </w:r>
      <w:r>
        <w:rPr>
          <w:rFonts w:ascii="Consolas"/>
          <w:b w:val="false"/>
          <w:i w:val="false"/>
          <w:color w:val="000000"/>
          <w:sz w:val="20"/>
        </w:rPr>
        <w:t xml:space="preserve">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r>
        <w:br/>
      </w:r>
      <w:r>
        <w:rPr>
          <w:rFonts w:ascii="Consolas"/>
          <w:b w:val="false"/>
          <w:i w:val="false"/>
          <w:color w:val="000000"/>
          <w:sz w:val="20"/>
        </w:rPr>
        <w:t xml:space="preserve">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r>
        <w:br/>
      </w:r>
      <w:r>
        <w:rPr>
          <w:rFonts w:ascii="Consolas"/>
          <w:b w:val="false"/>
          <w:i w:val="false"/>
          <w:color w:val="000000"/>
          <w:sz w:val="20"/>
        </w:rPr>
        <w:t xml:space="preserve">
      6) оқушыларды аттестаттау әдiстемесiн айқындайды; </w:t>
      </w:r>
      <w:r>
        <w:br/>
      </w:r>
      <w:r>
        <w:rPr>
          <w:rFonts w:ascii="Consolas"/>
          <w:b w:val="false"/>
          <w:i w:val="false"/>
          <w:color w:val="000000"/>
          <w:sz w:val="20"/>
        </w:rPr>
        <w:t xml:space="preserve">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r>
        <w:br/>
      </w:r>
      <w:r>
        <w:rPr>
          <w:rFonts w:ascii="Consolas"/>
          <w:b w:val="false"/>
          <w:i w:val="false"/>
          <w:color w:val="000000"/>
          <w:sz w:val="20"/>
        </w:rPr>
        <w:t xml:space="preserve">
      8) бiлiм беру ұйымдарын ғылыми-әдiстемелiк қамтамасыз ету жөнiндегi қызметтiң үйлестiрiлуiн жүзеге асырады; </w:t>
      </w:r>
      <w:r>
        <w:br/>
      </w:r>
      <w:r>
        <w:rPr>
          <w:rFonts w:ascii="Consolas"/>
          <w:b w:val="false"/>
          <w:i w:val="false"/>
          <w:color w:val="000000"/>
          <w:sz w:val="20"/>
        </w:rPr>
        <w:t>
      9) арнаулы бiлiм беру саласындағы Қазақстан Республикасының заңдары мен </w:t>
      </w:r>
      <w:r>
        <w:rPr>
          <w:rFonts w:ascii="Consolas"/>
          <w:b w:val="false"/>
          <w:i w:val="false"/>
          <w:color w:val="000000"/>
          <w:sz w:val="20"/>
        </w:rPr>
        <w:t>нормативтiк-құқықтық актiлердiң</w:t>
      </w:r>
      <w:r>
        <w:rPr>
          <w:rFonts w:ascii="Consolas"/>
          <w:b w:val="false"/>
          <w:i w:val="false"/>
          <w:color w:val="000000"/>
          <w:sz w:val="20"/>
        </w:rPr>
        <w:t xml:space="preserve"> орындалуына мемлекеттiк бақылауды жүзеге асырады; </w:t>
      </w:r>
      <w:r>
        <w:br/>
      </w:r>
      <w:r>
        <w:rPr>
          <w:rFonts w:ascii="Consolas"/>
          <w:b w:val="false"/>
          <w:i w:val="false"/>
          <w:color w:val="000000"/>
          <w:sz w:val="20"/>
        </w:rPr>
        <w:t xml:space="preserve">
      10)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xml:space="preserve">
      11)  </w:t>
      </w:r>
      <w:r>
        <w:rPr>
          <w:rFonts w:ascii="Consolas"/>
          <w:b w:val="false"/>
          <w:i w:val="false"/>
          <w:color w:val="ff0000"/>
          <w:sz w:val="20"/>
        </w:rPr>
        <w:t xml:space="preserve">&lt;*&gt;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12)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2004.12.20 </w:t>
      </w:r>
      <w:r>
        <w:rPr>
          <w:rFonts w:ascii="Consolas"/>
          <w:b w:val="false"/>
          <w:i w:val="false"/>
          <w:color w:val="000000"/>
          <w:sz w:val="20"/>
        </w:rPr>
        <w:t>№ 13</w:t>
      </w:r>
      <w:r>
        <w:rPr>
          <w:rFonts w:ascii="Consolas"/>
          <w:b w:val="false"/>
          <w:i w:val="false"/>
          <w:color w:val="ff0000"/>
          <w:sz w:val="20"/>
        </w:rPr>
        <w:t xml:space="preserve">, (01.01.2005 бастап қолданысқа енгiзiледi),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2010.03.19 </w:t>
      </w:r>
      <w:r>
        <w:rPr>
          <w:rFonts w:ascii="Consolas"/>
          <w:b w:val="false"/>
          <w:i w:val="false"/>
          <w:color w:val="000000"/>
          <w:sz w:val="20"/>
        </w:rPr>
        <w:t>№ 258-IV</w:t>
      </w:r>
      <w:r>
        <w:rPr>
          <w:rFonts w:ascii="Consolas"/>
          <w:b w:val="false"/>
          <w:i w:val="false"/>
          <w:color w:val="ff0000"/>
          <w:sz w:val="20"/>
        </w:rPr>
        <w:t xml:space="preserve">,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Start w:name="z9" w:id="9"/>
    <w:p>
      <w:pPr>
        <w:spacing w:after="0"/>
        <w:ind w:left="0"/>
        <w:jc w:val="left"/>
      </w:pPr>
      <w:r>
        <w:rPr>
          <w:rFonts w:ascii="Consolas"/>
          <w:b w:val="false"/>
          <w:i w:val="false"/>
          <w:color w:val="000000"/>
          <w:sz w:val="20"/>
        </w:rPr>
        <w:t>
      </w:t>
      </w:r>
      <w:r>
        <w:rPr>
          <w:rFonts w:ascii="Consolas"/>
          <w:b/>
          <w:i w:val="false"/>
          <w:color w:val="000000"/>
          <w:sz w:val="20"/>
        </w:rPr>
        <w:t xml:space="preserve">7-бап. Халықты әлеуметтiк қорғау саласындағы уәкiлеттi </w:t>
      </w:r>
      <w:r>
        <w:br/>
      </w:r>
      <w:r>
        <w:rPr>
          <w:rFonts w:ascii="Consolas"/>
          <w:b w:val="false"/>
          <w:i w:val="false"/>
          <w:color w:val="000000"/>
          <w:sz w:val="20"/>
        </w:rPr>
        <w:t>
              </w:t>
      </w:r>
      <w:r>
        <w:rPr>
          <w:rFonts w:ascii="Consolas"/>
          <w:b/>
          <w:i w:val="false"/>
          <w:color w:val="000000"/>
          <w:sz w:val="20"/>
        </w:rPr>
        <w:t xml:space="preserve">органның құзыретi </w:t>
      </w:r>
    </w:p>
    <w:bookmarkEnd w:id="9"/>
    <w:p>
      <w:pPr>
        <w:spacing w:after="0"/>
        <w:ind w:left="0"/>
        <w:jc w:val="left"/>
      </w:pPr>
      <w:r>
        <w:rPr>
          <w:rFonts w:ascii="Consolas"/>
          <w:b w:val="false"/>
          <w:i w:val="false"/>
          <w:color w:val="000000"/>
          <w:sz w:val="20"/>
        </w:rPr>
        <w:t>      Әлеуметтiк қорғау саласындағы </w:t>
      </w:r>
      <w:r>
        <w:rPr>
          <w:rFonts w:ascii="Consolas"/>
          <w:b w:val="false"/>
          <w:i w:val="false"/>
          <w:color w:val="000000"/>
          <w:sz w:val="20"/>
        </w:rPr>
        <w:t>уәкiлеттi орган</w:t>
      </w:r>
      <w:r>
        <w:rPr>
          <w:rFonts w:ascii="Consolas"/>
          <w:b w:val="false"/>
          <w:i w:val="false"/>
          <w:color w:val="000000"/>
          <w:sz w:val="20"/>
        </w:rPr>
        <w:t xml:space="preserve">: </w:t>
      </w:r>
      <w:r>
        <w:br/>
      </w:r>
      <w:r>
        <w:rPr>
          <w:rFonts w:ascii="Consolas"/>
          <w:b w:val="false"/>
          <w:i w:val="false"/>
          <w:color w:val="000000"/>
          <w:sz w:val="20"/>
        </w:rPr>
        <w:t xml:space="preserve">
      1) </w:t>
      </w:r>
      <w:r>
        <w:rPr>
          <w:rFonts w:ascii="Consolas"/>
          <w:b w:val="false"/>
          <w:i w:val="false"/>
          <w:color w:val="ff0000"/>
          <w:sz w:val="20"/>
        </w:rPr>
        <w:t xml:space="preserve">&lt;*&gt; </w:t>
      </w:r>
      <w:r>
        <w:br/>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xml:space="preserve">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r>
        <w:br/>
      </w:r>
      <w:r>
        <w:rPr>
          <w:rFonts w:ascii="Consolas"/>
          <w:b w:val="false"/>
          <w:i w:val="false"/>
          <w:color w:val="000000"/>
          <w:sz w:val="20"/>
        </w:rPr>
        <w:t xml:space="preserve">
      4) арнаулы әлеуметтiк қызмет көрсетудiң әлеуметтiк нормативтерiн, түрлерi мен нысандарын әзiрлейдi; </w:t>
      </w:r>
      <w:r>
        <w:br/>
      </w:r>
      <w:r>
        <w:rPr>
          <w:rFonts w:ascii="Consolas"/>
          <w:b w:val="false"/>
          <w:i w:val="false"/>
          <w:color w:val="000000"/>
          <w:sz w:val="20"/>
        </w:rPr>
        <w:t xml:space="preserve">
      5)  </w:t>
      </w:r>
      <w:r>
        <w:rPr>
          <w:rFonts w:ascii="Consolas"/>
          <w:b w:val="false"/>
          <w:i w:val="false"/>
          <w:color w:val="ff0000"/>
          <w:sz w:val="20"/>
        </w:rPr>
        <w:t xml:space="preserve">&lt;*&gt; </w:t>
      </w:r>
      <w:r>
        <w:br/>
      </w:r>
      <w:r>
        <w:rPr>
          <w:rFonts w:ascii="Consolas"/>
          <w:b w:val="false"/>
          <w:i w:val="false"/>
          <w:color w:val="000000"/>
          <w:sz w:val="20"/>
        </w:rPr>
        <w:t xml:space="preserve">
      6) </w:t>
      </w:r>
      <w:r>
        <w:rPr>
          <w:rFonts w:ascii="Consolas"/>
          <w:b w:val="false"/>
          <w:i w:val="false"/>
          <w:color w:val="ff0000"/>
          <w:sz w:val="20"/>
        </w:rPr>
        <w:t>алынып тасталды - ҚР</w:t>
      </w:r>
      <w:r>
        <w:rPr>
          <w:rFonts w:ascii="Consolas"/>
          <w:b w:val="false"/>
          <w:i w:val="false"/>
          <w:color w:val="000000"/>
          <w:sz w:val="20"/>
        </w:rPr>
        <w:t> </w:t>
      </w:r>
      <w:r>
        <w:rPr>
          <w:rFonts w:ascii="Consolas"/>
          <w:b w:val="false"/>
          <w:i w:val="false"/>
          <w:color w:val="ff0000"/>
          <w:sz w:val="20"/>
        </w:rPr>
        <w:t xml:space="preserve">13.01.2014 </w:t>
      </w:r>
      <w:r>
        <w:rPr>
          <w:rFonts w:ascii="Consolas"/>
          <w:b w:val="false"/>
          <w:i w:val="false"/>
          <w:color w:val="000000"/>
          <w:sz w:val="20"/>
        </w:rPr>
        <w:t>N 159-V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xml:space="preserve">
      7) әлеуметтiк қызмет көрсетудiң стандарттарын, тегiн әлеуметтiк қызмет көрсетудiң тәртiбiн әзiрлейдi; </w:t>
      </w:r>
      <w:r>
        <w:br/>
      </w:r>
      <w:r>
        <w:rPr>
          <w:rFonts w:ascii="Consolas"/>
          <w:b w:val="false"/>
          <w:i w:val="false"/>
          <w:color w:val="000000"/>
          <w:sz w:val="20"/>
        </w:rPr>
        <w:t xml:space="preserve">
      8) </w:t>
      </w:r>
      <w:r>
        <w:rPr>
          <w:rFonts w:ascii="Consolas"/>
          <w:b w:val="false"/>
          <w:i w:val="false"/>
          <w:color w:val="ff0000"/>
          <w:sz w:val="20"/>
        </w:rPr>
        <w:t>алып тасталды - ҚР</w:t>
      </w:r>
      <w:r>
        <w:rPr>
          <w:rFonts w:ascii="Consolas"/>
          <w:b w:val="false"/>
          <w:i w:val="false"/>
          <w:color w:val="000000"/>
          <w:sz w:val="20"/>
        </w:rPr>
        <w:t> </w:t>
      </w:r>
      <w:r>
        <w:rPr>
          <w:rFonts w:ascii="Consolas"/>
          <w:b w:val="false"/>
          <w:i w:val="false"/>
          <w:color w:val="ff0000"/>
          <w:sz w:val="20"/>
        </w:rPr>
        <w:t xml:space="preserve">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9)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2004.12.20 </w:t>
      </w:r>
      <w:r>
        <w:rPr>
          <w:rFonts w:ascii="Consolas"/>
          <w:b w:val="false"/>
          <w:i w:val="false"/>
          <w:color w:val="000000"/>
          <w:sz w:val="20"/>
        </w:rPr>
        <w:t>№ 13</w:t>
      </w:r>
      <w:r>
        <w:rPr>
          <w:rFonts w:ascii="Consolas"/>
          <w:b w:val="false"/>
          <w:i w:val="false"/>
          <w:color w:val="ff0000"/>
          <w:sz w:val="20"/>
        </w:rPr>
        <w:t xml:space="preserve"> (2005 жылғы 1 қаңтардан бастап қолданысқа енгiзiледi),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2012.07.10 </w:t>
      </w:r>
      <w:r>
        <w:rPr>
          <w:rFonts w:ascii="Consolas"/>
          <w:b w:val="false"/>
          <w:i w:val="false"/>
          <w:color w:val="00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00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10" w:id="10"/>
    <w:p>
      <w:pPr>
        <w:spacing w:after="0"/>
        <w:ind w:left="0"/>
        <w:jc w:val="left"/>
      </w:pPr>
      <w:r>
        <w:rPr>
          <w:rFonts w:ascii="Consolas"/>
          <w:b w:val="false"/>
          <w:i w:val="false"/>
          <w:color w:val="000000"/>
          <w:sz w:val="20"/>
        </w:rPr>
        <w:t>
      </w:t>
      </w:r>
      <w:r>
        <w:rPr>
          <w:rFonts w:ascii="Consolas"/>
          <w:b/>
          <w:i w:val="false"/>
          <w:color w:val="000000"/>
          <w:sz w:val="20"/>
        </w:rPr>
        <w:t xml:space="preserve">8-бап. Жергiлiктi мемлекеттiк басқару органдарының </w:t>
      </w:r>
      <w:r>
        <w:br/>
      </w:r>
      <w:r>
        <w:rPr>
          <w:rFonts w:ascii="Consolas"/>
          <w:b w:val="false"/>
          <w:i w:val="false"/>
          <w:color w:val="000000"/>
          <w:sz w:val="20"/>
        </w:rPr>
        <w:t>
              </w:t>
      </w:r>
      <w:r>
        <w:rPr>
          <w:rFonts w:ascii="Consolas"/>
          <w:b/>
          <w:i w:val="false"/>
          <w:color w:val="000000"/>
          <w:sz w:val="20"/>
        </w:rPr>
        <w:t xml:space="preserve">құзыретi </w:t>
      </w:r>
    </w:p>
    <w:bookmarkEnd w:id="10"/>
    <w:p>
      <w:pPr>
        <w:spacing w:after="0"/>
        <w:ind w:left="0"/>
        <w:jc w:val="left"/>
      </w:pPr>
      <w:r>
        <w:rPr>
          <w:rFonts w:ascii="Consolas"/>
          <w:b w:val="false"/>
          <w:i w:val="false"/>
          <w:color w:val="000000"/>
          <w:sz w:val="20"/>
        </w:rPr>
        <w:t>      1. Облыстың, республикалық маңызы бар қаланың, астананың жергiлiктi өкiлдi органдары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азаматтардың құқықтары мен заңды мүдделерін қамтамасыз ету жөніндегі өкілеттіктерді жүзеге асырады.</w:t>
      </w:r>
      <w:r>
        <w:br/>
      </w:r>
      <w:r>
        <w:rPr>
          <w:rFonts w:ascii="Consolas"/>
          <w:b w:val="false"/>
          <w:i w:val="false"/>
          <w:color w:val="000000"/>
          <w:sz w:val="20"/>
        </w:rPr>
        <w:t xml:space="preserve">
      2. Облыстың (республикалық маңызы бар қаланың, астананың) жергiлiктi атқарушы органдары: </w:t>
      </w:r>
      <w:r>
        <w:br/>
      </w:r>
      <w:r>
        <w:rPr>
          <w:rFonts w:ascii="Consolas"/>
          <w:b w:val="false"/>
          <w:i w:val="false"/>
          <w:color w:val="000000"/>
          <w:sz w:val="20"/>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r>
        <w:br/>
      </w:r>
      <w:r>
        <w:rPr>
          <w:rFonts w:ascii="Consolas"/>
          <w:b w:val="false"/>
          <w:i w:val="false"/>
          <w:color w:val="000000"/>
          <w:sz w:val="20"/>
        </w:rPr>
        <w:t xml:space="preserve">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r>
        <w:br/>
      </w:r>
      <w:r>
        <w:rPr>
          <w:rFonts w:ascii="Consolas"/>
          <w:b w:val="false"/>
          <w:i w:val="false"/>
          <w:color w:val="000000"/>
          <w:sz w:val="20"/>
        </w:rPr>
        <w:t xml:space="preserve">
      3) алғашқы медициналық-санитариялық көмек көрсету мекемелерiнде, балалар емханаларында, әйелдердi босандыру мекемелерiнде скрининг ұйымдастырады; </w:t>
      </w:r>
      <w:r>
        <w:br/>
      </w:r>
      <w:r>
        <w:rPr>
          <w:rFonts w:ascii="Consolas"/>
          <w:b w:val="false"/>
          <w:i w:val="false"/>
          <w:color w:val="000000"/>
          <w:sz w:val="20"/>
        </w:rPr>
        <w:t xml:space="preserve">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r>
        <w:br/>
      </w:r>
      <w:r>
        <w:rPr>
          <w:rFonts w:ascii="Consolas"/>
          <w:b w:val="false"/>
          <w:i w:val="false"/>
          <w:color w:val="000000"/>
          <w:sz w:val="20"/>
        </w:rPr>
        <w:t xml:space="preserve">
      5) кемтар балаларды арнаулы бiлiм беру ұйымдарында оқытуды ұйымдастырады және оларды басқа бiлiм беру ұйымдарында оқыту үшiн жағдай жасайды; </w:t>
      </w:r>
      <w:r>
        <w:br/>
      </w:r>
      <w:r>
        <w:rPr>
          <w:rFonts w:ascii="Consolas"/>
          <w:b w:val="false"/>
          <w:i w:val="false"/>
          <w:color w:val="000000"/>
          <w:sz w:val="20"/>
        </w:rPr>
        <w:t xml:space="preserve">
      6)  </w:t>
      </w:r>
      <w:r>
        <w:rPr>
          <w:rFonts w:ascii="Consolas"/>
          <w:b w:val="false"/>
          <w:i w:val="false"/>
          <w:color w:val="ff0000"/>
          <w:sz w:val="20"/>
        </w:rPr>
        <w:t xml:space="preserve">&lt;*&gt; </w:t>
      </w:r>
      <w:r>
        <w:br/>
      </w:r>
      <w:r>
        <w:rPr>
          <w:rFonts w:ascii="Consolas"/>
          <w:b w:val="false"/>
          <w:i w:val="false"/>
          <w:color w:val="000000"/>
          <w:sz w:val="20"/>
        </w:rPr>
        <w:t xml:space="preserve">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r>
        <w:br/>
      </w:r>
      <w:r>
        <w:rPr>
          <w:rFonts w:ascii="Consolas"/>
          <w:b w:val="false"/>
          <w:i w:val="false"/>
          <w:color w:val="000000"/>
          <w:sz w:val="20"/>
        </w:rPr>
        <w:t xml:space="preserve">
      8) ауыр кемiстiктерi бар балаларға күтiм жасау жөнiндегi әлеуметтiк көмектi ұйымдастыру мен көрсету жөнiндегi қызметтi үйлестiредi; </w:t>
      </w:r>
      <w:r>
        <w:br/>
      </w:r>
      <w:r>
        <w:rPr>
          <w:rFonts w:ascii="Consolas"/>
          <w:b w:val="false"/>
          <w:i w:val="false"/>
          <w:color w:val="000000"/>
          <w:sz w:val="20"/>
        </w:rPr>
        <w:t xml:space="preserve">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r>
        <w:br/>
      </w:r>
      <w:r>
        <w:rPr>
          <w:rFonts w:ascii="Consolas"/>
          <w:b w:val="false"/>
          <w:i w:val="false"/>
          <w:color w:val="000000"/>
          <w:sz w:val="20"/>
        </w:rPr>
        <w:t xml:space="preserve">
      10) кемтар балаларды тәрбиелеп отырған отбасыларының құқықтарын қорғауды және оларға консультациялық көмек берудi қамтамасыз етедi; </w:t>
      </w:r>
      <w:r>
        <w:br/>
      </w:r>
      <w:r>
        <w:rPr>
          <w:rFonts w:ascii="Consolas"/>
          <w:b w:val="false"/>
          <w:i w:val="false"/>
          <w:color w:val="000000"/>
          <w:sz w:val="20"/>
        </w:rPr>
        <w:t>
      11) кемтар балалардың жұмысқа орналасуына жәрдемдеседi;</w:t>
      </w:r>
      <w:r>
        <w:br/>
      </w:r>
      <w:r>
        <w:rPr>
          <w:rFonts w:ascii="Consolas"/>
          <w:b w:val="false"/>
          <w:i w:val="false"/>
          <w:color w:val="000000"/>
          <w:sz w:val="20"/>
        </w:rPr>
        <w:t>
      12)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r>
        <w:br/>
      </w:r>
      <w:r>
        <w:rPr>
          <w:rFonts w:ascii="Consolas"/>
          <w:b w:val="false"/>
          <w:i w:val="false"/>
          <w:color w:val="000000"/>
          <w:sz w:val="20"/>
        </w:rP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r>
        <w:br/>
      </w: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2004.12.20 </w:t>
      </w:r>
      <w:r>
        <w:rPr>
          <w:rFonts w:ascii="Consolas"/>
          <w:b w:val="false"/>
          <w:i w:val="false"/>
          <w:color w:val="000000"/>
          <w:sz w:val="20"/>
        </w:rPr>
        <w:t>№ 13</w:t>
      </w:r>
      <w:r>
        <w:rPr>
          <w:rFonts w:ascii="Consolas"/>
          <w:b w:val="false"/>
          <w:i w:val="false"/>
          <w:color w:val="ff0000"/>
          <w:sz w:val="20"/>
        </w:rPr>
        <w:t xml:space="preserve"> (01.01.2005 бастап қолданысқа енгiзiледi), 2011.07.05 </w:t>
      </w:r>
      <w:r>
        <w:rPr>
          <w:rFonts w:ascii="Consolas"/>
          <w:b w:val="false"/>
          <w:i w:val="false"/>
          <w:color w:val="000000"/>
          <w:sz w:val="20"/>
        </w:rPr>
        <w:t>№ 452-IV</w:t>
      </w:r>
      <w:r>
        <w:rPr>
          <w:rFonts w:ascii="Consolas"/>
          <w:b w:val="false"/>
          <w:i w:val="false"/>
          <w:color w:val="ff0000"/>
          <w:sz w:val="20"/>
        </w:rPr>
        <w:t xml:space="preserve"> (2011.10.13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Start w:name="z11" w:id="11"/>
    <w:p>
      <w:pPr>
        <w:spacing w:after="0"/>
        <w:ind w:left="0"/>
        <w:jc w:val="left"/>
      </w:pPr>
      <w:r>
        <w:rPr>
          <w:rFonts w:ascii="Consolas"/>
          <w:b/>
          <w:i w:val="false"/>
          <w:color w:val="000000"/>
        </w:rPr>
        <w:t xml:space="preserve"> 
  3-тарау. КЕМТАР БАЛАЛАРFА ӘЛЕУМЕТТIК ЖӘНЕ МЕДИЦИНАЛЫҚ-ПЕДАГОГИКАЛЫҚ ТҮЗЕУ АРҚЫЛЫ ҚОЛДАУ КӨРСЕТУ ЖӨНIНДЕГI ҚЫЗМЕТ </w:t>
      </w:r>
    </w:p>
    <w:bookmarkEnd w:id="11"/>
    <w:bookmarkStart w:name="z12" w:id="12"/>
    <w:p>
      <w:pPr>
        <w:spacing w:after="0"/>
        <w:ind w:left="0"/>
        <w:jc w:val="left"/>
      </w:pPr>
      <w:r>
        <w:rPr>
          <w:rFonts w:ascii="Consolas"/>
          <w:b w:val="false"/>
          <w:i w:val="false"/>
          <w:color w:val="000000"/>
          <w:sz w:val="20"/>
        </w:rPr>
        <w:t>
      </w:t>
      </w:r>
      <w:r>
        <w:rPr>
          <w:rFonts w:ascii="Consolas"/>
          <w:b/>
          <w:i w:val="false"/>
          <w:color w:val="000000"/>
          <w:sz w:val="20"/>
        </w:rPr>
        <w:t xml:space="preserve">9-бап. Кемтар балаларға медициналық, арнаулы бiлiм беру </w:t>
      </w:r>
      <w:r>
        <w:br/>
      </w:r>
      <w:r>
        <w:rPr>
          <w:rFonts w:ascii="Consolas"/>
          <w:b w:val="false"/>
          <w:i w:val="false"/>
          <w:color w:val="000000"/>
          <w:sz w:val="20"/>
        </w:rPr>
        <w:t>
              </w:t>
      </w:r>
      <w:r>
        <w:rPr>
          <w:rFonts w:ascii="Consolas"/>
          <w:b/>
          <w:i w:val="false"/>
          <w:color w:val="000000"/>
          <w:sz w:val="20"/>
        </w:rPr>
        <w:t xml:space="preserve">және арнаулы әлеуметтiк қызметтердi көрсететiн </w:t>
      </w:r>
      <w:r>
        <w:br/>
      </w:r>
      <w:r>
        <w:rPr>
          <w:rFonts w:ascii="Consolas"/>
          <w:b w:val="false"/>
          <w:i w:val="false"/>
          <w:color w:val="000000"/>
          <w:sz w:val="20"/>
        </w:rPr>
        <w:t>
              </w:t>
      </w:r>
      <w:r>
        <w:rPr>
          <w:rFonts w:ascii="Consolas"/>
          <w:b/>
          <w:i w:val="false"/>
          <w:color w:val="000000"/>
          <w:sz w:val="20"/>
        </w:rPr>
        <w:t xml:space="preserve">ұйымдар </w:t>
      </w:r>
    </w:p>
    <w:bookmarkEnd w:id="12"/>
    <w:p>
      <w:pPr>
        <w:spacing w:after="0"/>
        <w:ind w:left="0"/>
        <w:jc w:val="left"/>
      </w:pPr>
      <w:r>
        <w:rPr>
          <w:rFonts w:ascii="Consolas"/>
          <w:b w:val="false"/>
          <w:i w:val="false"/>
          <w:color w:val="000000"/>
          <w:sz w:val="20"/>
        </w:rPr>
        <w:t xml:space="preserve">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r>
        <w:br/>
      </w:r>
      <w:r>
        <w:rPr>
          <w:rFonts w:ascii="Consolas"/>
          <w:b w:val="false"/>
          <w:i w:val="false"/>
          <w:color w:val="000000"/>
          <w:sz w:val="20"/>
        </w:rPr>
        <w:t xml:space="preserve">
      2. Медициналық қызметтерге: </w:t>
      </w:r>
      <w:r>
        <w:br/>
      </w:r>
      <w:r>
        <w:rPr>
          <w:rFonts w:ascii="Consolas"/>
          <w:b w:val="false"/>
          <w:i w:val="false"/>
          <w:color w:val="000000"/>
          <w:sz w:val="20"/>
        </w:rPr>
        <w:t xml:space="preserve">
      1) "қатер" (скрининг) тобындағы балаларды анықтау мақсатымен жас сәби балаларды жаппай стандартты тексеру; </w:t>
      </w:r>
      <w:r>
        <w:br/>
      </w:r>
      <w:r>
        <w:rPr>
          <w:rFonts w:ascii="Consolas"/>
          <w:b w:val="false"/>
          <w:i w:val="false"/>
          <w:color w:val="000000"/>
          <w:sz w:val="20"/>
        </w:rPr>
        <w:t xml:space="preserve">
      2) туа бiткен, тұқым қуалаған және жүре пайда болған патологияның тереңдетiлген диагностикасы; </w:t>
      </w:r>
      <w:r>
        <w:br/>
      </w:r>
      <w:r>
        <w:rPr>
          <w:rFonts w:ascii="Consolas"/>
          <w:b w:val="false"/>
          <w:i w:val="false"/>
          <w:color w:val="000000"/>
          <w:sz w:val="20"/>
        </w:rPr>
        <w:t xml:space="preserve">
      3) психика-дене дамуында ауытқулары бар балаларды медициналық түзеу және оңалту; </w:t>
      </w:r>
      <w:r>
        <w:br/>
      </w:r>
      <w:r>
        <w:rPr>
          <w:rFonts w:ascii="Consolas"/>
          <w:b w:val="false"/>
          <w:i w:val="false"/>
          <w:color w:val="000000"/>
          <w:sz w:val="20"/>
        </w:rPr>
        <w:t xml:space="preserve">
      4) Қазақстан Республикасының заңдарына сәйкес көрсетiлетiн өзге де қызметтер жатады. </w:t>
      </w:r>
      <w:r>
        <w:br/>
      </w:r>
      <w:r>
        <w:rPr>
          <w:rFonts w:ascii="Consolas"/>
          <w:b w:val="false"/>
          <w:i w:val="false"/>
          <w:color w:val="000000"/>
          <w:sz w:val="20"/>
        </w:rPr>
        <w:t xml:space="preserve">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r>
        <w:br/>
      </w:r>
      <w:r>
        <w:rPr>
          <w:rFonts w:ascii="Consolas"/>
          <w:b w:val="false"/>
          <w:i w:val="false"/>
          <w:color w:val="000000"/>
          <w:sz w:val="20"/>
        </w:rPr>
        <w:t xml:space="preserve">
      4. Арнаулы бiлiм беру қызметтерiн көрсетуге: </w:t>
      </w:r>
      <w:r>
        <w:br/>
      </w:r>
      <w:r>
        <w:rPr>
          <w:rFonts w:ascii="Consolas"/>
          <w:b w:val="false"/>
          <w:i w:val="false"/>
          <w:color w:val="000000"/>
          <w:sz w:val="20"/>
        </w:rPr>
        <w:t xml:space="preserve">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r>
        <w:br/>
      </w:r>
      <w:r>
        <w:rPr>
          <w:rFonts w:ascii="Consolas"/>
          <w:b w:val="false"/>
          <w:i w:val="false"/>
          <w:color w:val="000000"/>
          <w:sz w:val="20"/>
        </w:rPr>
        <w:t xml:space="preserve">
      2) кемтар сәби, мектепке дейiнгi жастағы және мектеп жасындағы балаларды психологиялық-педагогикалық жағынан түзеу, оқыту мен тәрбиелеу; </w:t>
      </w:r>
      <w:r>
        <w:br/>
      </w:r>
      <w:r>
        <w:rPr>
          <w:rFonts w:ascii="Consolas"/>
          <w:b w:val="false"/>
          <w:i w:val="false"/>
          <w:color w:val="000000"/>
          <w:sz w:val="20"/>
        </w:rPr>
        <w:t xml:space="preserve">
      3) еңбекке баулу, кәсiби диагностика; </w:t>
      </w:r>
      <w:r>
        <w:br/>
      </w:r>
      <w:r>
        <w:rPr>
          <w:rFonts w:ascii="Consolas"/>
          <w:b w:val="false"/>
          <w:i w:val="false"/>
          <w:color w:val="000000"/>
          <w:sz w:val="20"/>
        </w:rPr>
        <w:t xml:space="preserve">
      4) техникалық және кәсіптік, орта білімнен кейінгі, жоғары бiлiм беру; </w:t>
      </w:r>
      <w:r>
        <w:br/>
      </w:r>
      <w:r>
        <w:rPr>
          <w:rFonts w:ascii="Consolas"/>
          <w:b w:val="false"/>
          <w:i w:val="false"/>
          <w:color w:val="000000"/>
          <w:sz w:val="20"/>
        </w:rPr>
        <w:t>
      5)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өзге де қызметтер көрсету жатады. </w:t>
      </w:r>
      <w:r>
        <w:br/>
      </w:r>
      <w:r>
        <w:rPr>
          <w:rFonts w:ascii="Consolas"/>
          <w:b w:val="false"/>
          <w:i w:val="false"/>
          <w:color w:val="000000"/>
          <w:sz w:val="20"/>
        </w:rPr>
        <w:t>
      5. Білім беру, денсаулық сақтау және халықты әлеуметтік қорғау ұйымдары арнаулы әлеуметтік қызметтер көрсететiн ұйымдар болып табылады.</w:t>
      </w:r>
      <w:r>
        <w:br/>
      </w:r>
      <w:r>
        <w:rPr>
          <w:rFonts w:ascii="Consolas"/>
          <w:b w:val="false"/>
          <w:i w:val="false"/>
          <w:color w:val="000000"/>
          <w:sz w:val="20"/>
        </w:rPr>
        <w:t xml:space="preserve">
      6. Арнаулы әлеуметтiк қызметтер көрсетуге: </w:t>
      </w:r>
      <w:r>
        <w:br/>
      </w:r>
      <w:r>
        <w:rPr>
          <w:rFonts w:ascii="Consolas"/>
          <w:b w:val="false"/>
          <w:i w:val="false"/>
          <w:color w:val="000000"/>
          <w:sz w:val="20"/>
        </w:rPr>
        <w:t>
      1) Қазақстан Республикасының мүгедектердi әлеуметтiк қорғау саласындағы </w:t>
      </w:r>
      <w:r>
        <w:rPr>
          <w:rFonts w:ascii="Consolas"/>
          <w:b w:val="false"/>
          <w:i w:val="false"/>
          <w:color w:val="000000"/>
          <w:sz w:val="20"/>
        </w:rPr>
        <w:t>заңдарында</w:t>
      </w:r>
      <w:r>
        <w:rPr>
          <w:rFonts w:ascii="Consolas"/>
          <w:b w:val="false"/>
          <w:i w:val="false"/>
          <w:color w:val="000000"/>
          <w:sz w:val="20"/>
        </w:rPr>
        <w:t xml:space="preserve"> белгiленген тәртiппен әлеуметтiк көмек көрсету; </w:t>
      </w:r>
      <w:r>
        <w:br/>
      </w:r>
      <w:r>
        <w:rPr>
          <w:rFonts w:ascii="Consolas"/>
          <w:b w:val="false"/>
          <w:i w:val="false"/>
          <w:color w:val="000000"/>
          <w:sz w:val="20"/>
        </w:rPr>
        <w:t xml:space="preserve">
      2) протездеу және протез-ортопедия бұйымдарымен қамтамасыз ету жөнiндегi қызметтердi көрсету; </w:t>
      </w:r>
      <w:r>
        <w:br/>
      </w:r>
      <w:r>
        <w:rPr>
          <w:rFonts w:ascii="Consolas"/>
          <w:b w:val="false"/>
          <w:i w:val="false"/>
          <w:color w:val="000000"/>
          <w:sz w:val="20"/>
        </w:rPr>
        <w:t xml:space="preserve">
      3) арнаулы техникалық және компенсаторлық құралдармен қамтамасыз ету; </w:t>
      </w:r>
      <w:r>
        <w:br/>
      </w:r>
      <w:r>
        <w:rPr>
          <w:rFonts w:ascii="Consolas"/>
          <w:b w:val="false"/>
          <w:i w:val="false"/>
          <w:color w:val="000000"/>
          <w:sz w:val="20"/>
        </w:rPr>
        <w:t>
      4) кемтар балаларды тәрбиелеп отырған отбасыларына консультациялық көмек </w:t>
      </w:r>
      <w:r>
        <w:rPr>
          <w:rFonts w:ascii="Consolas"/>
          <w:b w:val="false"/>
          <w:i w:val="false"/>
          <w:color w:val="000000"/>
          <w:sz w:val="20"/>
        </w:rPr>
        <w:t>көрсету</w:t>
      </w:r>
      <w:r>
        <w:rPr>
          <w:rFonts w:ascii="Consolas"/>
          <w:b w:val="false"/>
          <w:i w:val="false"/>
          <w:color w:val="000000"/>
          <w:sz w:val="20"/>
        </w:rPr>
        <w:t xml:space="preserve">; </w:t>
      </w:r>
      <w:r>
        <w:br/>
      </w:r>
      <w:r>
        <w:rPr>
          <w:rFonts w:ascii="Consolas"/>
          <w:b w:val="false"/>
          <w:i w:val="false"/>
          <w:color w:val="000000"/>
          <w:sz w:val="20"/>
        </w:rPr>
        <w:t xml:space="preserve">
      5) әлеуметтiк қызметкерлердiң қызметтер көрсетуi жатады. </w:t>
      </w:r>
      <w:r>
        <w:br/>
      </w:r>
      <w:r>
        <w:rPr>
          <w:rFonts w:ascii="Consolas"/>
          <w:b w:val="false"/>
          <w:i w:val="false"/>
          <w:color w:val="000000"/>
          <w:sz w:val="20"/>
        </w:rPr>
        <w:t>
      Әлеуметтiк қызметкерлердiң құқықтық мәртебесi Қазақстан Республикасының заң </w:t>
      </w:r>
      <w:r>
        <w:rPr>
          <w:rFonts w:ascii="Consolas"/>
          <w:b w:val="false"/>
          <w:i w:val="false"/>
          <w:color w:val="000000"/>
          <w:sz w:val="20"/>
        </w:rPr>
        <w:t>актiлерiмен</w:t>
      </w:r>
      <w:r>
        <w:rPr>
          <w:rFonts w:ascii="Consolas"/>
          <w:b w:val="false"/>
          <w:i w:val="false"/>
          <w:color w:val="000000"/>
          <w:sz w:val="20"/>
        </w:rPr>
        <w:t xml:space="preserve"> белгiленедi. </w:t>
      </w:r>
      <w:r>
        <w:br/>
      </w: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Start w:name="z13" w:id="13"/>
    <w:p>
      <w:pPr>
        <w:spacing w:after="0"/>
        <w:ind w:left="0"/>
        <w:jc w:val="left"/>
      </w:pPr>
      <w:r>
        <w:rPr>
          <w:rFonts w:ascii="Consolas"/>
          <w:b w:val="false"/>
          <w:i w:val="false"/>
          <w:color w:val="000000"/>
          <w:sz w:val="20"/>
        </w:rPr>
        <w:t>
      </w:t>
      </w:r>
      <w:r>
        <w:rPr>
          <w:rFonts w:ascii="Consolas"/>
          <w:b/>
          <w:i w:val="false"/>
          <w:color w:val="000000"/>
          <w:sz w:val="20"/>
        </w:rPr>
        <w:t xml:space="preserve">10-бап. Психологиялық-медициналық-педагогикалық </w:t>
      </w:r>
      <w:r>
        <w:br/>
      </w:r>
      <w:r>
        <w:rPr>
          <w:rFonts w:ascii="Consolas"/>
          <w:b w:val="false"/>
          <w:i w:val="false"/>
          <w:color w:val="000000"/>
          <w:sz w:val="20"/>
        </w:rPr>
        <w:t>
               </w:t>
      </w:r>
      <w:r>
        <w:rPr>
          <w:rFonts w:ascii="Consolas"/>
          <w:b/>
          <w:i w:val="false"/>
          <w:color w:val="000000"/>
          <w:sz w:val="20"/>
        </w:rPr>
        <w:t xml:space="preserve">консультациялар </w:t>
      </w:r>
    </w:p>
    <w:bookmarkEnd w:id="13"/>
    <w:p>
      <w:pPr>
        <w:spacing w:after="0"/>
        <w:ind w:left="0"/>
        <w:jc w:val="left"/>
      </w:pPr>
      <w:r>
        <w:rPr>
          <w:rFonts w:ascii="Consolas"/>
          <w:b w:val="false"/>
          <w:i w:val="false"/>
          <w:color w:val="000000"/>
          <w:sz w:val="20"/>
        </w:rPr>
        <w:t>      1. Психологиялық-медициналық-педагогикалық консультациялар кемтар балаларды әлеуметтiк және медициналық-педагогикалық түзеу арқылы </w:t>
      </w:r>
      <w:r>
        <w:rPr>
          <w:rFonts w:ascii="Consolas"/>
          <w:b w:val="false"/>
          <w:i w:val="false"/>
          <w:color w:val="000000"/>
          <w:sz w:val="20"/>
        </w:rPr>
        <w:t>қолдауды</w:t>
      </w:r>
      <w:r>
        <w:rPr>
          <w:rFonts w:ascii="Consolas"/>
          <w:b w:val="false"/>
          <w:i w:val="false"/>
          <w:color w:val="000000"/>
          <w:sz w:val="20"/>
        </w:rPr>
        <w:t xml:space="preserve">,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r>
        <w:br/>
      </w:r>
      <w:r>
        <w:rPr>
          <w:rFonts w:ascii="Consolas"/>
          <w:b w:val="false"/>
          <w:i w:val="false"/>
          <w:color w:val="000000"/>
          <w:sz w:val="20"/>
        </w:rPr>
        <w:t>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w:t>
      </w:r>
      <w:r>
        <w:rPr>
          <w:rFonts w:ascii="Consolas"/>
          <w:b w:val="false"/>
          <w:i w:val="false"/>
          <w:color w:val="000000"/>
          <w:sz w:val="20"/>
        </w:rPr>
        <w:t>ережелермен</w:t>
      </w:r>
      <w:r>
        <w:rPr>
          <w:rFonts w:ascii="Consolas"/>
          <w:b w:val="false"/>
          <w:i w:val="false"/>
          <w:color w:val="000000"/>
          <w:sz w:val="20"/>
        </w:rPr>
        <w:t xml:space="preserve"> айқындалады. </w:t>
      </w:r>
      <w:r>
        <w:br/>
      </w:r>
      <w:r>
        <w:rPr>
          <w:rFonts w:ascii="Consolas"/>
          <w:b w:val="false"/>
          <w:i w:val="false"/>
          <w:color w:val="000000"/>
          <w:sz w:val="20"/>
        </w:rPr>
        <w:t xml:space="preserve">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r>
        <w:br/>
      </w:r>
      <w:r>
        <w:rPr>
          <w:rFonts w:ascii="Consolas"/>
          <w:b w:val="false"/>
          <w:i w:val="false"/>
          <w:color w:val="000000"/>
          <w:sz w:val="20"/>
        </w:rPr>
        <w:t>
</w:t>
      </w:r>
      <w:r>
        <w:rPr>
          <w:rFonts w:ascii="Consolas"/>
          <w:b w:val="false"/>
          <w:i w:val="false"/>
          <w:color w:val="ff0000"/>
          <w:sz w:val="20"/>
        </w:rPr>
        <w:t xml:space="preserve">       Ескерту. 10-бапқа өзгеріс енгізілді - ҚР 2004.12.20 </w:t>
      </w:r>
      <w:r>
        <w:rPr>
          <w:rFonts w:ascii="Consolas"/>
          <w:b w:val="false"/>
          <w:i w:val="false"/>
          <w:color w:val="000000"/>
          <w:sz w:val="20"/>
        </w:rPr>
        <w:t>№ 13</w:t>
      </w:r>
      <w:r>
        <w:rPr>
          <w:rFonts w:ascii="Consolas"/>
          <w:b w:val="false"/>
          <w:i w:val="false"/>
          <w:color w:val="ff0000"/>
          <w:sz w:val="20"/>
        </w:rPr>
        <w:t xml:space="preserve"> (2005 жылғы 1 қаңтардан бастап қолданысқа енгiзiледi) Заңымен.</w:t>
      </w:r>
    </w:p>
    <w:bookmarkStart w:name="z14" w:id="14"/>
    <w:p>
      <w:pPr>
        <w:spacing w:after="0"/>
        <w:ind w:left="0"/>
        <w:jc w:val="left"/>
      </w:pPr>
      <w:r>
        <w:rPr>
          <w:rFonts w:ascii="Consolas"/>
          <w:b w:val="false"/>
          <w:i w:val="false"/>
          <w:color w:val="000000"/>
          <w:sz w:val="20"/>
        </w:rPr>
        <w:t>
      </w:t>
      </w:r>
      <w:r>
        <w:rPr>
          <w:rFonts w:ascii="Consolas"/>
          <w:b/>
          <w:i w:val="false"/>
          <w:color w:val="000000"/>
          <w:sz w:val="20"/>
        </w:rPr>
        <w:t xml:space="preserve">11-бап. Кемтар балаларға бiлiм берудi ұйымдастыру </w:t>
      </w:r>
    </w:p>
    <w:bookmarkEnd w:id="14"/>
    <w:bookmarkStart w:name="z25" w:id="15"/>
    <w:p>
      <w:pPr>
        <w:spacing w:after="0"/>
        <w:ind w:left="0"/>
        <w:jc w:val="left"/>
      </w:pPr>
      <w:r>
        <w:rPr>
          <w:rFonts w:ascii="Consolas"/>
          <w:b w:val="false"/>
          <w:i w:val="false"/>
          <w:color w:val="000000"/>
          <w:sz w:val="20"/>
        </w:rPr>
        <w:t xml:space="preserve">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r>
        <w:br/>
      </w:r>
      <w:r>
        <w:rPr>
          <w:rFonts w:ascii="Consolas"/>
          <w:b w:val="false"/>
          <w:i w:val="false"/>
          <w:color w:val="000000"/>
          <w:sz w:val="20"/>
        </w:rPr>
        <w:t xml:space="preserve">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 </w:t>
      </w:r>
      <w:r>
        <w:br/>
      </w:r>
      <w:r>
        <w:rPr>
          <w:rFonts w:ascii="Consolas"/>
          <w:b w:val="false"/>
          <w:i w:val="false"/>
          <w:color w:val="000000"/>
          <w:sz w:val="20"/>
        </w:rPr>
        <w:t>
      2. Кемтар балалардың Қазақстан Республикасының бiлiм туралы </w:t>
      </w:r>
      <w:r>
        <w:rPr>
          <w:rFonts w:ascii="Consolas"/>
          <w:b w:val="false"/>
          <w:i w:val="false"/>
          <w:color w:val="000000"/>
          <w:sz w:val="20"/>
        </w:rPr>
        <w:t>заңдарында</w:t>
      </w:r>
      <w:r>
        <w:rPr>
          <w:rFonts w:ascii="Consolas"/>
          <w:b w:val="false"/>
          <w:i w:val="false"/>
          <w:color w:val="000000"/>
          <w:sz w:val="20"/>
        </w:rPr>
        <w:t xml:space="preserve"> белгiленген тәртiппен бiлiм алуға құқығы бар. </w:t>
      </w:r>
      <w:r>
        <w:br/>
      </w:r>
      <w:r>
        <w:rPr>
          <w:rFonts w:ascii="Consolas"/>
          <w:b w:val="false"/>
          <w:i w:val="false"/>
          <w:color w:val="000000"/>
          <w:sz w:val="20"/>
        </w:rPr>
        <w:t>
      Мемлекет кемтар балаларды кәсiби даярлауға жәрдемдеседi.</w:t>
      </w:r>
      <w:r>
        <w:br/>
      </w:r>
      <w:r>
        <w:rPr>
          <w:rFonts w:ascii="Consolas"/>
          <w:b w:val="false"/>
          <w:i w:val="false"/>
          <w:color w:val="000000"/>
          <w:sz w:val="20"/>
        </w:rP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r>
        <w:br/>
      </w:r>
      <w:r>
        <w:rPr>
          <w:rFonts w:ascii="Consolas"/>
          <w:b w:val="false"/>
          <w:i w:val="false"/>
          <w:color w:val="000000"/>
          <w:sz w:val="20"/>
        </w:rPr>
        <w:t>
</w:t>
      </w:r>
      <w:r>
        <w:rPr>
          <w:rFonts w:ascii="Consolas"/>
          <w:b w:val="false"/>
          <w:i w:val="false"/>
          <w:color w:val="000000"/>
          <w:sz w:val="20"/>
        </w:rPr>
        <w:t>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r>
        <w:br/>
      </w: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2009.12.07 </w:t>
      </w:r>
      <w:r>
        <w:rPr>
          <w:rFonts w:ascii="Consolas"/>
          <w:b w:val="false"/>
          <w:i w:val="false"/>
          <w:color w:val="000000"/>
          <w:sz w:val="20"/>
        </w:rPr>
        <w:t>№ 222-IV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w:t>
      </w:r>
      <w:r>
        <w:rPr>
          <w:rFonts w:ascii="Consolas"/>
          <w:b w:val="false"/>
          <w:i w:val="false"/>
          <w:color w:val="ff0000"/>
          <w:sz w:val="20"/>
        </w:rPr>
        <w:t xml:space="preserve">қараңыз); 03.12.2015 </w:t>
      </w:r>
      <w:r>
        <w:rPr>
          <w:rFonts w:ascii="Consolas"/>
          <w:b w:val="false"/>
          <w:i w:val="false"/>
          <w:color w:val="000000"/>
          <w:sz w:val="20"/>
        </w:rPr>
        <w:t>№ 433-V</w:t>
      </w:r>
      <w:r>
        <w:rPr>
          <w:rFonts w:ascii="Consolas"/>
          <w:b w:val="false"/>
          <w:i w:val="false"/>
          <w:color w:val="ff0000"/>
          <w:sz w:val="20"/>
        </w:rPr>
        <w:t xml:space="preserve"> (01.01.2016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p>
    <w:bookmarkEnd w:id="15"/>
    <w:bookmarkStart w:name="z15" w:id="16"/>
    <w:p>
      <w:pPr>
        <w:spacing w:after="0"/>
        <w:ind w:left="0"/>
        <w:jc w:val="left"/>
      </w:pPr>
      <w:r>
        <w:rPr>
          <w:rFonts w:ascii="Consolas"/>
          <w:b w:val="false"/>
          <w:i w:val="false"/>
          <w:color w:val="000000"/>
          <w:sz w:val="20"/>
        </w:rPr>
        <w:t>
      </w:t>
      </w:r>
      <w:r>
        <w:rPr>
          <w:rFonts w:ascii="Consolas"/>
          <w:b/>
          <w:i w:val="false"/>
          <w:color w:val="000000"/>
          <w:sz w:val="20"/>
        </w:rPr>
        <w:t xml:space="preserve">12-бап. Мемлекеттiк статистикалық есептiлiк </w:t>
      </w:r>
    </w:p>
    <w:bookmarkEnd w:id="16"/>
    <w:p>
      <w:pPr>
        <w:spacing w:after="0"/>
        <w:ind w:left="0"/>
        <w:jc w:val="left"/>
      </w:pPr>
      <w:r>
        <w:rPr>
          <w:rFonts w:ascii="Consolas"/>
          <w:b w:val="false"/>
          <w:i w:val="false"/>
          <w:color w:val="ff0000"/>
          <w:sz w:val="20"/>
        </w:rPr>
        <w:t xml:space="preserve">      Ескерту. 12-бап алынып тасталды - ҚР 2010.03.19 </w:t>
      </w:r>
      <w:r>
        <w:rPr>
          <w:rFonts w:ascii="Consolas"/>
          <w:b w:val="false"/>
          <w:i w:val="false"/>
          <w:color w:val="ff0000"/>
          <w:sz w:val="20"/>
        </w:rPr>
        <w:t>№ 258-IV</w:t>
      </w:r>
      <w:r>
        <w:rPr>
          <w:rFonts w:ascii="Consolas"/>
          <w:b w:val="false"/>
          <w:i w:val="false"/>
          <w:color w:val="ff0000"/>
          <w:sz w:val="20"/>
        </w:rPr>
        <w:t xml:space="preserve"> Заңымен.</w:t>
      </w:r>
    </w:p>
    <w:bookmarkStart w:name="z16" w:id="17"/>
    <w:p>
      <w:pPr>
        <w:spacing w:after="0"/>
        <w:ind w:left="0"/>
        <w:jc w:val="left"/>
      </w:pPr>
      <w:r>
        <w:rPr>
          <w:rFonts w:ascii="Consolas"/>
          <w:b w:val="false"/>
          <w:i w:val="false"/>
          <w:color w:val="000000"/>
          <w:sz w:val="20"/>
        </w:rPr>
        <w:t>
      </w:t>
      </w:r>
      <w:r>
        <w:rPr>
          <w:rFonts w:ascii="Consolas"/>
          <w:b/>
          <w:i w:val="false"/>
          <w:color w:val="000000"/>
          <w:sz w:val="20"/>
        </w:rPr>
        <w:t xml:space="preserve">13-бап. Әлеуметтiк және медициналық-педагогикалық түзеу </w:t>
      </w:r>
      <w:r>
        <w:br/>
      </w:r>
      <w:r>
        <w:rPr>
          <w:rFonts w:ascii="Consolas"/>
          <w:b w:val="false"/>
          <w:i w:val="false"/>
          <w:color w:val="000000"/>
          <w:sz w:val="20"/>
        </w:rPr>
        <w:t>
               </w:t>
      </w:r>
      <w:r>
        <w:rPr>
          <w:rFonts w:ascii="Consolas"/>
          <w:b/>
          <w:i w:val="false"/>
          <w:color w:val="000000"/>
          <w:sz w:val="20"/>
        </w:rPr>
        <w:t xml:space="preserve">арқылы қолдау iсiн қаржыландыру </w:t>
      </w:r>
    </w:p>
    <w:bookmarkEnd w:id="17"/>
    <w:p>
      <w:pPr>
        <w:spacing w:after="0"/>
        <w:ind w:left="0"/>
        <w:jc w:val="left"/>
      </w:pPr>
      <w:r>
        <w:rPr>
          <w:rFonts w:ascii="Consolas"/>
          <w:b w:val="false"/>
          <w:i w:val="false"/>
          <w:color w:val="000000"/>
          <w:sz w:val="20"/>
        </w:rPr>
        <w:t xml:space="preserve">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r>
        <w:br/>
      </w: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2004.12.20 </w:t>
      </w:r>
      <w:r>
        <w:rPr>
          <w:rFonts w:ascii="Consolas"/>
          <w:b w:val="false"/>
          <w:i w:val="false"/>
          <w:color w:val="000000"/>
          <w:sz w:val="20"/>
        </w:rPr>
        <w:t>№ 13</w:t>
      </w:r>
      <w:r>
        <w:rPr>
          <w:rFonts w:ascii="Consolas"/>
          <w:b w:val="false"/>
          <w:i w:val="false"/>
          <w:color w:val="ff0000"/>
          <w:sz w:val="20"/>
        </w:rPr>
        <w:t xml:space="preserve"> (2005 жылғы 1 қаңтардан бастап қолданысқа енгiзiледi) Заңымен. </w:t>
      </w:r>
    </w:p>
    <w:bookmarkStart w:name="z17" w:id="18"/>
    <w:p>
      <w:pPr>
        <w:spacing w:after="0"/>
        <w:ind w:left="0"/>
        <w:jc w:val="left"/>
      </w:pPr>
      <w:r>
        <w:rPr>
          <w:rFonts w:ascii="Consolas"/>
          <w:b w:val="false"/>
          <w:i w:val="false"/>
          <w:color w:val="000000"/>
          <w:sz w:val="20"/>
        </w:rPr>
        <w:t>
      </w:t>
      </w:r>
      <w:r>
        <w:rPr>
          <w:rFonts w:ascii="Consolas"/>
          <w:b/>
          <w:i w:val="false"/>
          <w:color w:val="000000"/>
          <w:sz w:val="20"/>
        </w:rPr>
        <w:t xml:space="preserve">14-бап. Кемтар балаларды еңбекке даярлау және оларға </w:t>
      </w:r>
      <w:r>
        <w:br/>
      </w:r>
      <w:r>
        <w:rPr>
          <w:rFonts w:ascii="Consolas"/>
          <w:b w:val="false"/>
          <w:i w:val="false"/>
          <w:color w:val="000000"/>
          <w:sz w:val="20"/>
        </w:rPr>
        <w:t>
               </w:t>
      </w:r>
      <w:r>
        <w:rPr>
          <w:rFonts w:ascii="Consolas"/>
          <w:b/>
          <w:i w:val="false"/>
          <w:color w:val="000000"/>
          <w:sz w:val="20"/>
        </w:rPr>
        <w:t xml:space="preserve">кәсiби бiлiм беру </w:t>
      </w:r>
    </w:p>
    <w:bookmarkEnd w:id="18"/>
    <w:p>
      <w:pPr>
        <w:spacing w:after="0"/>
        <w:ind w:left="0"/>
        <w:jc w:val="left"/>
      </w:pPr>
      <w:r>
        <w:rPr>
          <w:rFonts w:ascii="Consolas"/>
          <w:b w:val="false"/>
          <w:i w:val="false"/>
          <w:color w:val="000000"/>
          <w:sz w:val="20"/>
        </w:rPr>
        <w:t>      1. Кемтар балалар Қазақстан Республикасының бiлiм беру туралы заң </w:t>
      </w:r>
      <w:r>
        <w:rPr>
          <w:rFonts w:ascii="Consolas"/>
          <w:b w:val="false"/>
          <w:i w:val="false"/>
          <w:color w:val="000000"/>
          <w:sz w:val="20"/>
        </w:rPr>
        <w:t>актiлерiне</w:t>
      </w:r>
      <w:r>
        <w:rPr>
          <w:rFonts w:ascii="Consolas"/>
          <w:b w:val="false"/>
          <w:i w:val="false"/>
          <w:color w:val="000000"/>
          <w:sz w:val="20"/>
        </w:rPr>
        <w:t xml:space="preserve"> сәйкес кәсiби бiлiм ала алады. </w:t>
      </w:r>
      <w:r>
        <w:br/>
      </w:r>
      <w:r>
        <w:rPr>
          <w:rFonts w:ascii="Consolas"/>
          <w:b w:val="false"/>
          <w:i w:val="false"/>
          <w:color w:val="000000"/>
          <w:sz w:val="20"/>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r>
        <w:br/>
      </w:r>
      <w:r>
        <w:rPr>
          <w:rFonts w:ascii="Consolas"/>
          <w:b w:val="false"/>
          <w:i w:val="false"/>
          <w:color w:val="000000"/>
          <w:sz w:val="20"/>
        </w:rPr>
        <w:t xml:space="preserve">
      3. Кемтар балаларға техникалық және кәсіптік білім беру арнаулы білім беру ұйымдарында, арнаулы түзеу ұйымдарында жүзеге асырылады. </w:t>
      </w:r>
      <w:r>
        <w:br/>
      </w:r>
      <w:r>
        <w:rPr>
          <w:rFonts w:ascii="Consolas"/>
          <w:b w:val="false"/>
          <w:i w:val="false"/>
          <w:color w:val="000000"/>
          <w:sz w:val="20"/>
        </w:rPr>
        <w:t>
</w:t>
      </w:r>
      <w:r>
        <w:rPr>
          <w:rFonts w:ascii="Consolas"/>
          <w:b w:val="false"/>
          <w:i w:val="false"/>
          <w:color w:val="ff0000"/>
          <w:sz w:val="20"/>
        </w:rPr>
        <w:t xml:space="preserve">       Ескерту. 14-бапқа өзгеріс енгізілді - ҚР 2004.12.20 </w:t>
      </w:r>
      <w:r>
        <w:rPr>
          <w:rFonts w:ascii="Consolas"/>
          <w:b w:val="false"/>
          <w:i w:val="false"/>
          <w:color w:val="000000"/>
          <w:sz w:val="20"/>
        </w:rPr>
        <w:t>№ 13</w:t>
      </w:r>
      <w:r>
        <w:rPr>
          <w:rFonts w:ascii="Consolas"/>
          <w:b w:val="false"/>
          <w:i w:val="false"/>
          <w:color w:val="ff0000"/>
          <w:sz w:val="20"/>
        </w:rPr>
        <w:t xml:space="preserve">,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Заңдарымен. </w:t>
      </w:r>
    </w:p>
    <w:bookmarkStart w:name="z18" w:id="19"/>
    <w:p>
      <w:pPr>
        <w:spacing w:after="0"/>
        <w:ind w:left="0"/>
        <w:jc w:val="left"/>
      </w:pPr>
      <w:r>
        <w:rPr>
          <w:rFonts w:ascii="Consolas"/>
          <w:b/>
          <w:i w:val="false"/>
          <w:color w:val="000000"/>
        </w:rPr>
        <w:t xml:space="preserve"> 
  4-тарау. КЕМТАР БАЛАЛАРДЫҢ ҚҰҚЫҚТАРЫ, ОЛАРДЫҢ АТА-АНАЛАРЫНЫҢ ЖӘНЕ ӨЗГЕ ДЕ ЗАҢДЫ ӨКIЛДЕРIНIҢ ҚҰҚЫҚТАРЫ МЕН МIНДЕТТЕРI </w:t>
      </w:r>
    </w:p>
    <w:bookmarkEnd w:id="19"/>
    <w:bookmarkStart w:name="z19" w:id="20"/>
    <w:p>
      <w:pPr>
        <w:spacing w:after="0"/>
        <w:ind w:left="0"/>
        <w:jc w:val="left"/>
      </w:pPr>
      <w:r>
        <w:rPr>
          <w:rFonts w:ascii="Consolas"/>
          <w:b w:val="false"/>
          <w:i w:val="false"/>
          <w:color w:val="000000"/>
          <w:sz w:val="20"/>
        </w:rPr>
        <w:t>
      </w:t>
      </w:r>
      <w:r>
        <w:rPr>
          <w:rFonts w:ascii="Consolas"/>
          <w:b/>
          <w:i w:val="false"/>
          <w:color w:val="000000"/>
          <w:sz w:val="20"/>
        </w:rPr>
        <w:t xml:space="preserve">15-бап. Кемтар балалардың құқықтары </w:t>
      </w:r>
    </w:p>
    <w:bookmarkEnd w:id="20"/>
    <w:p>
      <w:pPr>
        <w:spacing w:after="0"/>
        <w:ind w:left="0"/>
        <w:jc w:val="left"/>
      </w:pPr>
      <w:r>
        <w:rPr>
          <w:rFonts w:ascii="Consolas"/>
          <w:b w:val="false"/>
          <w:i w:val="false"/>
          <w:color w:val="000000"/>
          <w:sz w:val="20"/>
        </w:rPr>
        <w:t xml:space="preserve">      1. Кемтар балалардың: </w:t>
      </w:r>
      <w:r>
        <w:br/>
      </w:r>
      <w:r>
        <w:rPr>
          <w:rFonts w:ascii="Consolas"/>
          <w:b w:val="false"/>
          <w:i w:val="false"/>
          <w:color w:val="000000"/>
          <w:sz w:val="20"/>
        </w:rPr>
        <w:t xml:space="preserve">
      1) әлеуметтiк және медициналық-педагогикалық түзеу арқылы қолдауды кепiлдiктi түрде тегiн алуға; </w:t>
      </w:r>
      <w:r>
        <w:br/>
      </w:r>
      <w:r>
        <w:rPr>
          <w:rFonts w:ascii="Consolas"/>
          <w:b w:val="false"/>
          <w:i w:val="false"/>
          <w:color w:val="000000"/>
          <w:sz w:val="20"/>
        </w:rPr>
        <w:t>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тегiн тексерiлуге және тегін медициналық көмек алуға; </w:t>
      </w:r>
      <w:r>
        <w:br/>
      </w:r>
      <w:r>
        <w:rPr>
          <w:rFonts w:ascii="Consolas"/>
          <w:b w:val="false"/>
          <w:i w:val="false"/>
          <w:color w:val="000000"/>
          <w:sz w:val="20"/>
        </w:rPr>
        <w:t xml:space="preserve">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r>
        <w:br/>
      </w:r>
      <w:r>
        <w:rPr>
          <w:rFonts w:ascii="Consolas"/>
          <w:b w:val="false"/>
          <w:i w:val="false"/>
          <w:color w:val="000000"/>
          <w:sz w:val="20"/>
        </w:rPr>
        <w:t>
      4) медициналық айғақтамалары бойынша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r>
        <w:br/>
      </w:r>
      <w:r>
        <w:rPr>
          <w:rFonts w:ascii="Consolas"/>
          <w:b w:val="false"/>
          <w:i w:val="false"/>
          <w:color w:val="000000"/>
          <w:sz w:val="20"/>
        </w:rPr>
        <w:t xml:space="preserve">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 </w:t>
      </w:r>
      <w:r>
        <w:br/>
      </w:r>
      <w:r>
        <w:rPr>
          <w:rFonts w:ascii="Consolas"/>
          <w:b w:val="false"/>
          <w:i w:val="false"/>
          <w:color w:val="000000"/>
          <w:sz w:val="20"/>
        </w:rPr>
        <w:t xml:space="preserve">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 </w:t>
      </w:r>
      <w:r>
        <w:br/>
      </w:r>
      <w:r>
        <w:rPr>
          <w:rFonts w:ascii="Consolas"/>
          <w:b w:val="false"/>
          <w:i w:val="false"/>
          <w:color w:val="000000"/>
          <w:sz w:val="20"/>
        </w:rPr>
        <w:t xml:space="preserve">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r>
        <w:br/>
      </w:r>
      <w:r>
        <w:rPr>
          <w:rFonts w:ascii="Consolas"/>
          <w:b w:val="false"/>
          <w:i w:val="false"/>
          <w:color w:val="000000"/>
          <w:sz w:val="20"/>
        </w:rPr>
        <w:t xml:space="preserve">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r>
        <w:br/>
      </w:r>
      <w:r>
        <w:rPr>
          <w:rFonts w:ascii="Consolas"/>
          <w:b w:val="false"/>
          <w:i w:val="false"/>
          <w:color w:val="000000"/>
          <w:sz w:val="20"/>
        </w:rPr>
        <w:t>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r>
        <w:rPr>
          <w:rFonts w:ascii="Consolas"/>
          <w:b w:val="false"/>
          <w:i w:val="false"/>
          <w:color w:val="000000"/>
          <w:sz w:val="20"/>
        </w:rPr>
        <w:t>заңдарда</w:t>
      </w:r>
      <w:r>
        <w:rPr>
          <w:rFonts w:ascii="Consolas"/>
          <w:b w:val="false"/>
          <w:i w:val="false"/>
          <w:color w:val="000000"/>
          <w:sz w:val="20"/>
        </w:rPr>
        <w:t xml:space="preserve"> белгiленген тәртiппен тұрғын үймен қамтамасыз етедi. </w:t>
      </w:r>
      <w:r>
        <w:br/>
      </w: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w:t>
      </w:r>
    </w:p>
    <w:bookmarkStart w:name="z20" w:id="21"/>
    <w:p>
      <w:pPr>
        <w:spacing w:after="0"/>
        <w:ind w:left="0"/>
        <w:jc w:val="left"/>
      </w:pPr>
      <w:r>
        <w:rPr>
          <w:rFonts w:ascii="Consolas"/>
          <w:b w:val="false"/>
          <w:i w:val="false"/>
          <w:color w:val="000000"/>
          <w:sz w:val="20"/>
        </w:rPr>
        <w:t>
      </w:t>
      </w:r>
      <w:r>
        <w:rPr>
          <w:rFonts w:ascii="Consolas"/>
          <w:b/>
          <w:i w:val="false"/>
          <w:color w:val="000000"/>
          <w:sz w:val="20"/>
        </w:rPr>
        <w:t xml:space="preserve">16-бап. Кемтар балалардың ата-аналары мен өзге де заңды </w:t>
      </w:r>
      <w:r>
        <w:br/>
      </w:r>
      <w:r>
        <w:rPr>
          <w:rFonts w:ascii="Consolas"/>
          <w:b w:val="false"/>
          <w:i w:val="false"/>
          <w:color w:val="000000"/>
          <w:sz w:val="20"/>
        </w:rPr>
        <w:t>
               </w:t>
      </w:r>
      <w:r>
        <w:rPr>
          <w:rFonts w:ascii="Consolas"/>
          <w:b/>
          <w:i w:val="false"/>
          <w:color w:val="000000"/>
          <w:sz w:val="20"/>
        </w:rPr>
        <w:t xml:space="preserve">өкілдерiнiң құқықтары </w:t>
      </w:r>
    </w:p>
    <w:bookmarkEnd w:id="21"/>
    <w:p>
      <w:pPr>
        <w:spacing w:after="0"/>
        <w:ind w:left="0"/>
        <w:jc w:val="left"/>
      </w:pPr>
      <w:r>
        <w:rPr>
          <w:rFonts w:ascii="Consolas"/>
          <w:b w:val="false"/>
          <w:i w:val="false"/>
          <w:color w:val="000000"/>
          <w:sz w:val="20"/>
        </w:rPr>
        <w:t xml:space="preserve">      Кемтар балалардың ата-аналарының және өзге де заңды өкілдерiнiң: </w:t>
      </w:r>
      <w:r>
        <w:br/>
      </w:r>
      <w:r>
        <w:rPr>
          <w:rFonts w:ascii="Consolas"/>
          <w:b w:val="false"/>
          <w:i w:val="false"/>
          <w:color w:val="000000"/>
          <w:sz w:val="20"/>
        </w:rPr>
        <w:t xml:space="preserve">
      1) баланы психологиялық-медициналық-педагогикалық консультацияларда куәландыру кезiнде қатысуға; </w:t>
      </w:r>
      <w:r>
        <w:br/>
      </w:r>
      <w:r>
        <w:rPr>
          <w:rFonts w:ascii="Consolas"/>
          <w:b w:val="false"/>
          <w:i w:val="false"/>
          <w:color w:val="000000"/>
          <w:sz w:val="20"/>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r>
        <w:br/>
      </w:r>
      <w:r>
        <w:rPr>
          <w:rFonts w:ascii="Consolas"/>
          <w:b w:val="false"/>
          <w:i w:val="false"/>
          <w:color w:val="000000"/>
          <w:sz w:val="20"/>
        </w:rPr>
        <w:t xml:space="preserve">
      3) өз балаларының Қазақстан Республикасының заңдарында белгiленген әлеуметтiк және медициналық-педагогикалық түзеу арқылы қолдау алуына; </w:t>
      </w:r>
      <w:r>
        <w:br/>
      </w:r>
      <w:r>
        <w:rPr>
          <w:rFonts w:ascii="Consolas"/>
          <w:b w:val="false"/>
          <w:i w:val="false"/>
          <w:color w:val="000000"/>
          <w:sz w:val="20"/>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r>
        <w:br/>
      </w:r>
      <w:r>
        <w:rPr>
          <w:rFonts w:ascii="Consolas"/>
          <w:b w:val="false"/>
          <w:i w:val="false"/>
          <w:color w:val="000000"/>
          <w:sz w:val="20"/>
        </w:rPr>
        <w:t>
      </w:t>
      </w:r>
      <w:r>
        <w:rPr>
          <w:rFonts w:ascii="Consolas"/>
          <w:b w:val="false"/>
          <w:i w:val="false"/>
          <w:color w:val="ff0000"/>
          <w:sz w:val="20"/>
        </w:rPr>
        <w:t xml:space="preserve">Ескерту. 16-бапқа өзгеріс енгізілді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21" w:id="22"/>
    <w:p>
      <w:pPr>
        <w:spacing w:after="0"/>
        <w:ind w:left="0"/>
        <w:jc w:val="left"/>
      </w:pPr>
      <w:r>
        <w:rPr>
          <w:rFonts w:ascii="Consolas"/>
          <w:b w:val="false"/>
          <w:i w:val="false"/>
          <w:color w:val="000000"/>
          <w:sz w:val="20"/>
        </w:rPr>
        <w:t>
      </w:t>
      </w:r>
      <w:r>
        <w:rPr>
          <w:rFonts w:ascii="Consolas"/>
          <w:b/>
          <w:i w:val="false"/>
          <w:color w:val="000000"/>
          <w:sz w:val="20"/>
        </w:rPr>
        <w:t xml:space="preserve">17-бап. Кемтар балалардың ата-аналары мен өзге де заңды </w:t>
      </w:r>
      <w:r>
        <w:br/>
      </w:r>
      <w:r>
        <w:rPr>
          <w:rFonts w:ascii="Consolas"/>
          <w:b w:val="false"/>
          <w:i w:val="false"/>
          <w:color w:val="000000"/>
          <w:sz w:val="20"/>
        </w:rPr>
        <w:t>
               </w:t>
      </w:r>
      <w:r>
        <w:rPr>
          <w:rFonts w:ascii="Consolas"/>
          <w:b/>
          <w:i w:val="false"/>
          <w:color w:val="000000"/>
          <w:sz w:val="20"/>
        </w:rPr>
        <w:t xml:space="preserve">өкілдерiнiң мiндеттерi </w:t>
      </w:r>
    </w:p>
    <w:bookmarkEnd w:id="22"/>
    <w:p>
      <w:pPr>
        <w:spacing w:after="0"/>
        <w:ind w:left="0"/>
        <w:jc w:val="left"/>
      </w:pPr>
      <w:r>
        <w:rPr>
          <w:rFonts w:ascii="Consolas"/>
          <w:b w:val="false"/>
          <w:i w:val="false"/>
          <w:color w:val="000000"/>
          <w:sz w:val="20"/>
        </w:rPr>
        <w:t>      1. Кемтар балалардың ата-аналары мен өзге де заңды өкілдерi, </w:t>
      </w:r>
      <w:r>
        <w:rPr>
          <w:rFonts w:ascii="Consolas"/>
          <w:b w:val="false"/>
          <w:i w:val="false"/>
          <w:color w:val="000000"/>
          <w:sz w:val="20"/>
        </w:rPr>
        <w:t>заңдарда</w:t>
      </w:r>
      <w:r>
        <w:rPr>
          <w:rFonts w:ascii="Consolas"/>
          <w:b w:val="false"/>
          <w:i w:val="false"/>
          <w:color w:val="000000"/>
          <w:sz w:val="20"/>
        </w:rPr>
        <w:t xml:space="preserve">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r>
        <w:br/>
      </w:r>
      <w:r>
        <w:rPr>
          <w:rFonts w:ascii="Consolas"/>
          <w:b w:val="false"/>
          <w:i w:val="false"/>
          <w:color w:val="000000"/>
          <w:sz w:val="20"/>
        </w:rPr>
        <w:t>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w:t>
      </w:r>
      <w:r>
        <w:rPr>
          <w:rFonts w:ascii="Consolas"/>
          <w:b w:val="false"/>
          <w:i w:val="false"/>
          <w:color w:val="000000"/>
          <w:sz w:val="20"/>
        </w:rPr>
        <w:t>заңдарында</w:t>
      </w:r>
      <w:r>
        <w:rPr>
          <w:rFonts w:ascii="Consolas"/>
          <w:b w:val="false"/>
          <w:i w:val="false"/>
          <w:color w:val="000000"/>
          <w:sz w:val="20"/>
        </w:rPr>
        <w:t> </w:t>
      </w:r>
      <w:r>
        <w:rPr>
          <w:rFonts w:ascii="Consolas"/>
          <w:b w:val="false"/>
          <w:i w:val="false"/>
          <w:color w:val="000000"/>
          <w:sz w:val="20"/>
        </w:rPr>
        <w:t>белгiленген</w:t>
      </w:r>
      <w:r>
        <w:rPr>
          <w:rFonts w:ascii="Consolas"/>
          <w:b w:val="false"/>
          <w:i w:val="false"/>
          <w:color w:val="000000"/>
          <w:sz w:val="20"/>
        </w:rPr>
        <w:t xml:space="preserve"> жауаптылықта болады. </w:t>
      </w:r>
    </w:p>
    <w:bookmarkStart w:name="z22" w:id="23"/>
    <w:p>
      <w:pPr>
        <w:spacing w:after="0"/>
        <w:ind w:left="0"/>
        <w:jc w:val="left"/>
      </w:pPr>
      <w:r>
        <w:rPr>
          <w:rFonts w:ascii="Consolas"/>
          <w:b/>
          <w:i w:val="false"/>
          <w:color w:val="000000"/>
        </w:rPr>
        <w:t xml:space="preserve"> 
  5-тарау. ҚОРЫТЫНДЫ ЕРЕЖЕЛЕР </w:t>
      </w:r>
    </w:p>
    <w:bookmarkEnd w:id="23"/>
    <w:bookmarkStart w:name="z23" w:id="24"/>
    <w:p>
      <w:pPr>
        <w:spacing w:after="0"/>
        <w:ind w:left="0"/>
        <w:jc w:val="left"/>
      </w:pPr>
      <w:r>
        <w:rPr>
          <w:rFonts w:ascii="Consolas"/>
          <w:b w:val="false"/>
          <w:i w:val="false"/>
          <w:color w:val="000000"/>
          <w:sz w:val="20"/>
        </w:rPr>
        <w:t>
      </w:t>
      </w:r>
      <w:r>
        <w:rPr>
          <w:rFonts w:ascii="Consolas"/>
          <w:b/>
          <w:i w:val="false"/>
          <w:color w:val="000000"/>
          <w:sz w:val="20"/>
        </w:rPr>
        <w:t xml:space="preserve">18-бап. Қазақстан Республикасының кемтар балаларды </w:t>
      </w:r>
      <w:r>
        <w:br/>
      </w:r>
      <w:r>
        <w:rPr>
          <w:rFonts w:ascii="Consolas"/>
          <w:b w:val="false"/>
          <w:i w:val="false"/>
          <w:color w:val="000000"/>
          <w:sz w:val="20"/>
        </w:rPr>
        <w:t>
               </w:t>
      </w:r>
      <w:r>
        <w:rPr>
          <w:rFonts w:ascii="Consolas"/>
          <w:b/>
          <w:i w:val="false"/>
          <w:color w:val="000000"/>
          <w:sz w:val="20"/>
        </w:rPr>
        <w:t xml:space="preserve">әлеуметтiк және медициналық-педагогикалық түзеу </w:t>
      </w:r>
      <w:r>
        <w:br/>
      </w:r>
      <w:r>
        <w:rPr>
          <w:rFonts w:ascii="Consolas"/>
          <w:b w:val="false"/>
          <w:i w:val="false"/>
          <w:color w:val="000000"/>
          <w:sz w:val="20"/>
        </w:rPr>
        <w:t>
               </w:t>
      </w:r>
      <w:r>
        <w:rPr>
          <w:rFonts w:ascii="Consolas"/>
          <w:b/>
          <w:i w:val="false"/>
          <w:color w:val="000000"/>
          <w:sz w:val="20"/>
        </w:rPr>
        <w:t xml:space="preserve">арқылы қолдау саласындағы заңдарын бұзғаны үшiн </w:t>
      </w:r>
      <w:r>
        <w:br/>
      </w:r>
      <w:r>
        <w:rPr>
          <w:rFonts w:ascii="Consolas"/>
          <w:b w:val="false"/>
          <w:i w:val="false"/>
          <w:color w:val="000000"/>
          <w:sz w:val="20"/>
        </w:rPr>
        <w:t>
               </w:t>
      </w:r>
      <w:r>
        <w:rPr>
          <w:rFonts w:ascii="Consolas"/>
          <w:b/>
          <w:i w:val="false"/>
          <w:color w:val="000000"/>
          <w:sz w:val="20"/>
        </w:rPr>
        <w:t xml:space="preserve">жауаптылық </w:t>
      </w:r>
    </w:p>
    <w:bookmarkEnd w:id="24"/>
    <w:p>
      <w:pPr>
        <w:spacing w:after="0"/>
        <w:ind w:left="0"/>
        <w:jc w:val="left"/>
      </w:pPr>
      <w:r>
        <w:rPr>
          <w:rFonts w:ascii="Consolas"/>
          <w:b w:val="false"/>
          <w:i w:val="false"/>
          <w:color w:val="000000"/>
          <w:sz w:val="20"/>
        </w:rPr>
        <w:t>      Қазақстан Республикасының кемтар балаларды әлеуметтiк және медициналық-педагогикалық түзеу арқылы қолдау саласындағы </w:t>
      </w:r>
      <w:r>
        <w:rPr>
          <w:rFonts w:ascii="Consolas"/>
          <w:b w:val="false"/>
          <w:i w:val="false"/>
          <w:color w:val="000000"/>
          <w:sz w:val="20"/>
        </w:rPr>
        <w:t>заңдарының</w:t>
      </w:r>
      <w:r>
        <w:rPr>
          <w:rFonts w:ascii="Consolas"/>
          <w:b w:val="false"/>
          <w:i w:val="false"/>
          <w:color w:val="000000"/>
          <w:sz w:val="20"/>
        </w:rPr>
        <w:t xml:space="preserve"> бұзылуына кiнәлi тұлғалар Қазақстан Республикасының заңдарында белгiленген жауаптылықта болады. </w:t>
      </w:r>
    </w:p>
    <w:bookmarkStart w:name="z24" w:id="25"/>
    <w:p>
      <w:pPr>
        <w:spacing w:after="0"/>
        <w:ind w:left="0"/>
        <w:jc w:val="left"/>
      </w:pPr>
      <w:r>
        <w:rPr>
          <w:rFonts w:ascii="Consolas"/>
          <w:b w:val="false"/>
          <w:i w:val="false"/>
          <w:color w:val="000000"/>
          <w:sz w:val="20"/>
        </w:rPr>
        <w:t>
      </w:t>
      </w:r>
      <w:r>
        <w:rPr>
          <w:rFonts w:ascii="Consolas"/>
          <w:b/>
          <w:i w:val="false"/>
          <w:color w:val="000000"/>
          <w:sz w:val="20"/>
        </w:rPr>
        <w:t xml:space="preserve">19-бап. Осы Заңды қолданысқа енгiзу тәртiбi </w:t>
      </w:r>
    </w:p>
    <w:bookmarkEnd w:id="25"/>
    <w:p>
      <w:pPr>
        <w:spacing w:after="0"/>
        <w:ind w:left="0"/>
        <w:jc w:val="left"/>
      </w:pPr>
      <w:r>
        <w:rPr>
          <w:rFonts w:ascii="Consolas"/>
          <w:b w:val="false"/>
          <w:i w:val="false"/>
          <w:color w:val="000000"/>
          <w:sz w:val="20"/>
        </w:rPr>
        <w:t>      Осы Заң 2003 жылғы 1 қаңтардан бастап қолданысқа енгiзiледi.</w:t>
      </w:r>
    </w:p>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Президентi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