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ec6c1" w14:textId="a1ec6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отраслевой Программы по противодействию коррупции в Республике Казахстан на 2011 - 2015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марта 2011 года № 308. Утратило силу постановлением Правительства Республики Казахстан от 14 апреля 2015 года № 234</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14.04.2015 </w:t>
      </w:r>
      <w:r>
        <w:rPr>
          <w:rFonts w:ascii="Times New Roman"/>
          <w:b w:val="false"/>
          <w:i w:val="false"/>
          <w:color w:val="ff0000"/>
          <w:sz w:val="28"/>
        </w:rPr>
        <w:t>№ 234</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Утвердить прилагаемую отраслевую Программу по противодействию коррупции в Республике Казахстан на 2011-2015 годы (далее - Программа).</w:t>
      </w:r>
      <w:r>
        <w:br/>
      </w:r>
      <w:r>
        <w:rPr>
          <w:rFonts w:ascii="Times New Roman"/>
          <w:b w:val="false"/>
          <w:i w:val="false"/>
          <w:color w:val="000000"/>
          <w:sz w:val="28"/>
        </w:rPr>
        <w:t>
</w:t>
      </w:r>
      <w:r>
        <w:rPr>
          <w:rFonts w:ascii="Times New Roman"/>
          <w:b w:val="false"/>
          <w:i w:val="false"/>
          <w:color w:val="000000"/>
          <w:sz w:val="28"/>
        </w:rPr>
        <w:t>
      2. Агентству Республики Казахстан по борьбе с экономической и коррупционной преступностью (финансовая полиция) (по согласованию) совместно с заинтересованными государственными органами, акимами областей, городов Астаны и Алматы обеспечить надлежащее и своевременное выполнение мероприятий, предусмотренных Программой.</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Агентство Республики Казахстан по борьбе с экономической и коррупционной преступностью (финансовая полиция) (по согласованию).</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подписания.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6"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марта 2011 года № 308 </w:t>
      </w:r>
    </w:p>
    <w:bookmarkEnd w:id="2"/>
    <w:bookmarkStart w:name="z7" w:id="3"/>
    <w:p>
      <w:pPr>
        <w:spacing w:after="0"/>
        <w:ind w:left="0"/>
        <w:jc w:val="left"/>
      </w:pPr>
      <w:r>
        <w:rPr>
          <w:rFonts w:ascii="Times New Roman"/>
          <w:b/>
          <w:i w:val="false"/>
          <w:color w:val="000000"/>
        </w:rPr>
        <w:t xml:space="preserve"> 
Отраслевая Программа</w:t>
      </w:r>
      <w:r>
        <w:br/>
      </w:r>
      <w:r>
        <w:rPr>
          <w:rFonts w:ascii="Times New Roman"/>
          <w:b/>
          <w:i w:val="false"/>
          <w:color w:val="000000"/>
        </w:rPr>
        <w:t>
по противодействию коррупции в Республике Казахстан</w:t>
      </w:r>
      <w:r>
        <w:br/>
      </w:r>
      <w:r>
        <w:rPr>
          <w:rFonts w:ascii="Times New Roman"/>
          <w:b/>
          <w:i w:val="false"/>
          <w:color w:val="000000"/>
        </w:rPr>
        <w:t>
на 2011-2015 годы</w:t>
      </w:r>
    </w:p>
    <w:bookmarkEnd w:id="3"/>
    <w:bookmarkStart w:name="z8" w:id="4"/>
    <w:p>
      <w:pPr>
        <w:spacing w:after="0"/>
        <w:ind w:left="0"/>
        <w:jc w:val="left"/>
      </w:pPr>
      <w:r>
        <w:rPr>
          <w:rFonts w:ascii="Times New Roman"/>
          <w:b/>
          <w:i w:val="false"/>
          <w:color w:val="000000"/>
        </w:rPr>
        <w:t xml:space="preserve"> 
1. Паспорт</w:t>
      </w:r>
    </w:p>
    <w:bookmarkEnd w:id="4"/>
    <w:p>
      <w:pPr>
        <w:spacing w:after="0"/>
        <w:ind w:left="0"/>
        <w:jc w:val="both"/>
      </w:pPr>
      <w:r>
        <w:rPr>
          <w:rFonts w:ascii="Times New Roman"/>
          <w:b w:val="false"/>
          <w:i w:val="false"/>
          <w:color w:val="ff0000"/>
          <w:sz w:val="28"/>
        </w:rPr>
        <w:t xml:space="preserve">      Сноска. Раздел 1 с изменениями, внесенными постановлением Правительства РК от 28.06.2012 </w:t>
      </w:r>
      <w:r>
        <w:rPr>
          <w:rFonts w:ascii="Times New Roman"/>
          <w:b w:val="false"/>
          <w:i w:val="false"/>
          <w:color w:val="ff0000"/>
          <w:sz w:val="28"/>
        </w:rPr>
        <w:t>№ 866</w:t>
      </w:r>
      <w:r>
        <w:rPr>
          <w:rFonts w:ascii="Times New Roman"/>
          <w:b w:val="false"/>
          <w:i w:val="false"/>
          <w:color w:val="ff0000"/>
          <w:sz w:val="28"/>
        </w:rPr>
        <w:t>.</w:t>
      </w:r>
    </w:p>
    <w:p>
      <w:pPr>
        <w:spacing w:after="0"/>
        <w:ind w:left="0"/>
        <w:jc w:val="both"/>
      </w:pPr>
      <w:r>
        <w:rPr>
          <w:rFonts w:ascii="Times New Roman"/>
          <w:b w:val="false"/>
          <w:i w:val="false"/>
          <w:color w:val="000000"/>
          <w:sz w:val="28"/>
        </w:rPr>
        <w:t>Наименование           Отраслевая Программа по противодействию</w:t>
      </w:r>
      <w:r>
        <w:br/>
      </w:r>
      <w:r>
        <w:rPr>
          <w:rFonts w:ascii="Times New Roman"/>
          <w:b w:val="false"/>
          <w:i w:val="false"/>
          <w:color w:val="000000"/>
          <w:sz w:val="28"/>
        </w:rPr>
        <w:t>
                       коррупции в Республике Казахстан</w:t>
      </w:r>
      <w:r>
        <w:br/>
      </w:r>
      <w:r>
        <w:rPr>
          <w:rFonts w:ascii="Times New Roman"/>
          <w:b w:val="false"/>
          <w:i w:val="false"/>
          <w:color w:val="000000"/>
          <w:sz w:val="28"/>
        </w:rPr>
        <w:t>
                       на 2011-2015 годы (далее - Программа)</w:t>
      </w:r>
    </w:p>
    <w:p>
      <w:pPr>
        <w:spacing w:after="0"/>
        <w:ind w:left="0"/>
        <w:jc w:val="both"/>
      </w:pPr>
      <w:r>
        <w:rPr>
          <w:rFonts w:ascii="Times New Roman"/>
          <w:b w:val="false"/>
          <w:i w:val="false"/>
          <w:color w:val="000000"/>
          <w:sz w:val="28"/>
        </w:rPr>
        <w:t>Основание для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w:t>
      </w:r>
      <w:r>
        <w:br/>
      </w:r>
      <w:r>
        <w:rPr>
          <w:rFonts w:ascii="Times New Roman"/>
          <w:b w:val="false"/>
          <w:i w:val="false"/>
          <w:color w:val="000000"/>
          <w:sz w:val="28"/>
        </w:rPr>
        <w:t>
разработки             от 18 июня 2009 года "О Системе</w:t>
      </w:r>
      <w:r>
        <w:br/>
      </w:r>
      <w:r>
        <w:rPr>
          <w:rFonts w:ascii="Times New Roman"/>
          <w:b w:val="false"/>
          <w:i w:val="false"/>
          <w:color w:val="000000"/>
          <w:sz w:val="28"/>
        </w:rPr>
        <w:t>
                       государственного планирования в Республике</w:t>
      </w:r>
      <w:r>
        <w:br/>
      </w:r>
      <w:r>
        <w:rPr>
          <w:rFonts w:ascii="Times New Roman"/>
          <w:b w:val="false"/>
          <w:i w:val="false"/>
          <w:color w:val="000000"/>
          <w:sz w:val="28"/>
        </w:rPr>
        <w:t>
                       Казахстан";</w:t>
      </w:r>
      <w:r>
        <w:br/>
      </w:r>
      <w:r>
        <w:rPr>
          <w:rFonts w:ascii="Times New Roman"/>
          <w:b w:val="false"/>
          <w:i w:val="false"/>
          <w:color w:val="000000"/>
          <w:sz w:val="28"/>
        </w:rPr>
        <w:t>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w:t>
      </w:r>
      <w:r>
        <w:br/>
      </w:r>
      <w:r>
        <w:rPr>
          <w:rFonts w:ascii="Times New Roman"/>
          <w:b w:val="false"/>
          <w:i w:val="false"/>
          <w:color w:val="000000"/>
          <w:sz w:val="28"/>
        </w:rPr>
        <w:t>
                       от 1 февраля 2010 года № 922 "О Стратегическом</w:t>
      </w:r>
      <w:r>
        <w:br/>
      </w:r>
      <w:r>
        <w:rPr>
          <w:rFonts w:ascii="Times New Roman"/>
          <w:b w:val="false"/>
          <w:i w:val="false"/>
          <w:color w:val="000000"/>
          <w:sz w:val="28"/>
        </w:rPr>
        <w:t>
                       плане развития Республики Казахстан</w:t>
      </w:r>
      <w:r>
        <w:br/>
      </w:r>
      <w:r>
        <w:rPr>
          <w:rFonts w:ascii="Times New Roman"/>
          <w:b w:val="false"/>
          <w:i w:val="false"/>
          <w:color w:val="000000"/>
          <w:sz w:val="28"/>
        </w:rPr>
        <w:t>
                       до 2020 года"</w:t>
      </w:r>
    </w:p>
    <w:p>
      <w:pPr>
        <w:spacing w:after="0"/>
        <w:ind w:left="0"/>
        <w:jc w:val="both"/>
      </w:pPr>
      <w:r>
        <w:rPr>
          <w:rFonts w:ascii="Times New Roman"/>
          <w:b w:val="false"/>
          <w:i w:val="false"/>
          <w:color w:val="000000"/>
          <w:sz w:val="28"/>
        </w:rPr>
        <w:t>Государственный        Агентство Республики Казахстан по борьбе с</w:t>
      </w:r>
      <w:r>
        <w:br/>
      </w:r>
      <w:r>
        <w:rPr>
          <w:rFonts w:ascii="Times New Roman"/>
          <w:b w:val="false"/>
          <w:i w:val="false"/>
          <w:color w:val="000000"/>
          <w:sz w:val="28"/>
        </w:rPr>
        <w:t>
орган, ответственный   за экономической и коррупционной преступностью</w:t>
      </w:r>
      <w:r>
        <w:br/>
      </w:r>
      <w:r>
        <w:rPr>
          <w:rFonts w:ascii="Times New Roman"/>
          <w:b w:val="false"/>
          <w:i w:val="false"/>
          <w:color w:val="000000"/>
          <w:sz w:val="28"/>
        </w:rPr>
        <w:t>
разработку и           (финансовая полиция) (далее - Агентство)</w:t>
      </w:r>
      <w:r>
        <w:br/>
      </w:r>
      <w:r>
        <w:rPr>
          <w:rFonts w:ascii="Times New Roman"/>
          <w:b w:val="false"/>
          <w:i w:val="false"/>
          <w:color w:val="000000"/>
          <w:sz w:val="28"/>
        </w:rPr>
        <w:t>
реализацию Программы</w:t>
      </w:r>
    </w:p>
    <w:p>
      <w:pPr>
        <w:spacing w:after="0"/>
        <w:ind w:left="0"/>
        <w:jc w:val="both"/>
      </w:pPr>
      <w:r>
        <w:rPr>
          <w:rFonts w:ascii="Times New Roman"/>
          <w:b w:val="false"/>
          <w:i w:val="false"/>
          <w:color w:val="000000"/>
          <w:sz w:val="28"/>
        </w:rPr>
        <w:t>Цель                   Повышение эффективности противодействия</w:t>
      </w:r>
      <w:r>
        <w:br/>
      </w:r>
      <w:r>
        <w:rPr>
          <w:rFonts w:ascii="Times New Roman"/>
          <w:b w:val="false"/>
          <w:i w:val="false"/>
          <w:color w:val="000000"/>
          <w:sz w:val="28"/>
        </w:rPr>
        <w:t>
                       коррупции</w:t>
      </w:r>
    </w:p>
    <w:p>
      <w:pPr>
        <w:spacing w:after="0"/>
        <w:ind w:left="0"/>
        <w:jc w:val="both"/>
      </w:pPr>
      <w:r>
        <w:rPr>
          <w:rFonts w:ascii="Times New Roman"/>
          <w:b w:val="false"/>
          <w:i w:val="false"/>
          <w:color w:val="000000"/>
          <w:sz w:val="28"/>
        </w:rPr>
        <w:t>Задачи                 Расширение международного сотрудничества и</w:t>
      </w:r>
      <w:r>
        <w:br/>
      </w:r>
      <w:r>
        <w:rPr>
          <w:rFonts w:ascii="Times New Roman"/>
          <w:b w:val="false"/>
          <w:i w:val="false"/>
          <w:color w:val="000000"/>
          <w:sz w:val="28"/>
        </w:rPr>
        <w:t>
                       совершенствование национального</w:t>
      </w:r>
      <w:r>
        <w:br/>
      </w:r>
      <w:r>
        <w:rPr>
          <w:rFonts w:ascii="Times New Roman"/>
          <w:b w:val="false"/>
          <w:i w:val="false"/>
          <w:color w:val="000000"/>
          <w:sz w:val="28"/>
        </w:rPr>
        <w:t>
                       законодательства по вопросам противодействия</w:t>
      </w:r>
      <w:r>
        <w:br/>
      </w:r>
      <w:r>
        <w:rPr>
          <w:rFonts w:ascii="Times New Roman"/>
          <w:b w:val="false"/>
          <w:i w:val="false"/>
          <w:color w:val="000000"/>
          <w:sz w:val="28"/>
        </w:rPr>
        <w:t>
                       коррупции;</w:t>
      </w:r>
      <w:r>
        <w:br/>
      </w:r>
      <w:r>
        <w:rPr>
          <w:rFonts w:ascii="Times New Roman"/>
          <w:b w:val="false"/>
          <w:i w:val="false"/>
          <w:color w:val="000000"/>
          <w:sz w:val="28"/>
        </w:rPr>
        <w:t>
                       Повышение эффективности деятельности</w:t>
      </w:r>
      <w:r>
        <w:br/>
      </w:r>
      <w:r>
        <w:rPr>
          <w:rFonts w:ascii="Times New Roman"/>
          <w:b w:val="false"/>
          <w:i w:val="false"/>
          <w:color w:val="000000"/>
          <w:sz w:val="28"/>
        </w:rPr>
        <w:t>
                       государственных органов по противодействию</w:t>
      </w:r>
      <w:r>
        <w:br/>
      </w:r>
      <w:r>
        <w:rPr>
          <w:rFonts w:ascii="Times New Roman"/>
          <w:b w:val="false"/>
          <w:i w:val="false"/>
          <w:color w:val="000000"/>
          <w:sz w:val="28"/>
        </w:rPr>
        <w:t>
                       коррупции, а также уменьшению коррупционных</w:t>
      </w:r>
      <w:r>
        <w:br/>
      </w:r>
      <w:r>
        <w:rPr>
          <w:rFonts w:ascii="Times New Roman"/>
          <w:b w:val="false"/>
          <w:i w:val="false"/>
          <w:color w:val="000000"/>
          <w:sz w:val="28"/>
        </w:rPr>
        <w:t>
                       рисков;</w:t>
      </w:r>
      <w:r>
        <w:br/>
      </w:r>
      <w:r>
        <w:rPr>
          <w:rFonts w:ascii="Times New Roman"/>
          <w:b w:val="false"/>
          <w:i w:val="false"/>
          <w:color w:val="000000"/>
          <w:sz w:val="28"/>
        </w:rPr>
        <w:t>
                       Повышение антикоррупционного мировоззрения;</w:t>
      </w:r>
      <w:r>
        <w:br/>
      </w:r>
      <w:r>
        <w:rPr>
          <w:rFonts w:ascii="Times New Roman"/>
          <w:b w:val="false"/>
          <w:i w:val="false"/>
          <w:color w:val="000000"/>
          <w:sz w:val="28"/>
        </w:rPr>
        <w:t>
                       Снижение уровня теневой экономики.</w:t>
      </w:r>
    </w:p>
    <w:p>
      <w:pPr>
        <w:spacing w:after="0"/>
        <w:ind w:left="0"/>
        <w:jc w:val="both"/>
      </w:pPr>
      <w:r>
        <w:rPr>
          <w:rFonts w:ascii="Times New Roman"/>
          <w:b w:val="false"/>
          <w:i w:val="false"/>
          <w:color w:val="000000"/>
          <w:sz w:val="28"/>
        </w:rPr>
        <w:t>                       Разработанные на основе этих задач меры,</w:t>
      </w:r>
      <w:r>
        <w:br/>
      </w:r>
      <w:r>
        <w:rPr>
          <w:rFonts w:ascii="Times New Roman"/>
          <w:b w:val="false"/>
          <w:i w:val="false"/>
          <w:color w:val="000000"/>
          <w:sz w:val="28"/>
        </w:rPr>
        <w:t>
                       позволят использовать имеющиеся сильные</w:t>
      </w:r>
      <w:r>
        <w:br/>
      </w:r>
      <w:r>
        <w:rPr>
          <w:rFonts w:ascii="Times New Roman"/>
          <w:b w:val="false"/>
          <w:i w:val="false"/>
          <w:color w:val="000000"/>
          <w:sz w:val="28"/>
        </w:rPr>
        <w:t>
                       стороны для минимизации недостатков и</w:t>
      </w:r>
      <w:r>
        <w:br/>
      </w:r>
      <w:r>
        <w:rPr>
          <w:rFonts w:ascii="Times New Roman"/>
          <w:b w:val="false"/>
          <w:i w:val="false"/>
          <w:color w:val="000000"/>
          <w:sz w:val="28"/>
        </w:rPr>
        <w:t>
                       устранения угроз, отраженных в анализе</w:t>
      </w:r>
    </w:p>
    <w:p>
      <w:pPr>
        <w:spacing w:after="0"/>
        <w:ind w:left="0"/>
        <w:jc w:val="both"/>
      </w:pPr>
      <w:r>
        <w:rPr>
          <w:rFonts w:ascii="Times New Roman"/>
          <w:b w:val="false"/>
          <w:i w:val="false"/>
          <w:color w:val="000000"/>
          <w:sz w:val="28"/>
        </w:rPr>
        <w:t>Сроки (этапы)          Реализация Программы будет осуществляться</w:t>
      </w:r>
      <w:r>
        <w:br/>
      </w:r>
      <w:r>
        <w:rPr>
          <w:rFonts w:ascii="Times New Roman"/>
          <w:b w:val="false"/>
          <w:i w:val="false"/>
          <w:color w:val="000000"/>
          <w:sz w:val="28"/>
        </w:rPr>
        <w:t>
реализации             в период с 2011 по 2015 годы</w:t>
      </w:r>
    </w:p>
    <w:p>
      <w:pPr>
        <w:spacing w:after="0"/>
        <w:ind w:left="0"/>
        <w:jc w:val="both"/>
      </w:pPr>
      <w:r>
        <w:rPr>
          <w:rFonts w:ascii="Times New Roman"/>
          <w:b w:val="false"/>
          <w:i w:val="false"/>
          <w:color w:val="000000"/>
          <w:sz w:val="28"/>
        </w:rPr>
        <w:t>Целевые индикаторы     К 2015 году Казахстан займет не ниже 90 места</w:t>
      </w:r>
      <w:r>
        <w:br/>
      </w:r>
      <w:r>
        <w:rPr>
          <w:rFonts w:ascii="Times New Roman"/>
          <w:b w:val="false"/>
          <w:i w:val="false"/>
          <w:color w:val="000000"/>
          <w:sz w:val="28"/>
        </w:rPr>
        <w:t>
                       среди 180 стран в рейтинге "Транспаренси</w:t>
      </w:r>
      <w:r>
        <w:br/>
      </w:r>
      <w:r>
        <w:rPr>
          <w:rFonts w:ascii="Times New Roman"/>
          <w:b w:val="false"/>
          <w:i w:val="false"/>
          <w:color w:val="000000"/>
          <w:sz w:val="28"/>
        </w:rPr>
        <w:t>
                       Интернэшнл" по индексу восприятия коррупции</w:t>
      </w:r>
    </w:p>
    <w:p>
      <w:pPr>
        <w:spacing w:after="0"/>
        <w:ind w:left="0"/>
        <w:jc w:val="both"/>
      </w:pPr>
      <w:r>
        <w:rPr>
          <w:rFonts w:ascii="Times New Roman"/>
          <w:b w:val="false"/>
          <w:i w:val="false"/>
          <w:color w:val="000000"/>
          <w:sz w:val="28"/>
        </w:rPr>
        <w:t>Источники и объемы     На реализацию Программы предусматривается</w:t>
      </w:r>
      <w:r>
        <w:br/>
      </w:r>
      <w:r>
        <w:rPr>
          <w:rFonts w:ascii="Times New Roman"/>
          <w:b w:val="false"/>
          <w:i w:val="false"/>
          <w:color w:val="000000"/>
          <w:sz w:val="28"/>
        </w:rPr>
        <w:t>
финансирования         выделение средств на общую сумму 362523,5 тыс.</w:t>
      </w:r>
      <w:r>
        <w:br/>
      </w:r>
      <w:r>
        <w:rPr>
          <w:rFonts w:ascii="Times New Roman"/>
          <w:b w:val="false"/>
          <w:i w:val="false"/>
          <w:color w:val="000000"/>
          <w:sz w:val="28"/>
        </w:rPr>
        <w:t>
                       тенге:</w:t>
      </w:r>
      <w:r>
        <w:br/>
      </w:r>
      <w:r>
        <w:rPr>
          <w:rFonts w:ascii="Times New Roman"/>
          <w:b w:val="false"/>
          <w:i w:val="false"/>
          <w:color w:val="000000"/>
          <w:sz w:val="28"/>
        </w:rPr>
        <w:t>
                       из них из республиканского бюджета - 362523,5</w:t>
      </w:r>
      <w:r>
        <w:br/>
      </w:r>
      <w:r>
        <w:rPr>
          <w:rFonts w:ascii="Times New Roman"/>
          <w:b w:val="false"/>
          <w:i w:val="false"/>
          <w:color w:val="000000"/>
          <w:sz w:val="28"/>
        </w:rPr>
        <w:t>
                       тыс. тенге, в том числе:</w:t>
      </w:r>
      <w:r>
        <w:br/>
      </w:r>
      <w:r>
        <w:rPr>
          <w:rFonts w:ascii="Times New Roman"/>
          <w:b w:val="false"/>
          <w:i w:val="false"/>
          <w:color w:val="000000"/>
          <w:sz w:val="28"/>
        </w:rPr>
        <w:t>
                       2011 год - 27915,5 тыс. тенге;</w:t>
      </w:r>
      <w:r>
        <w:br/>
      </w:r>
      <w:r>
        <w:rPr>
          <w:rFonts w:ascii="Times New Roman"/>
          <w:b w:val="false"/>
          <w:i w:val="false"/>
          <w:color w:val="000000"/>
          <w:sz w:val="28"/>
        </w:rPr>
        <w:t>
                       2012 год - 243523,5 тыс. тенге;</w:t>
      </w:r>
      <w:r>
        <w:br/>
      </w:r>
      <w:r>
        <w:rPr>
          <w:rFonts w:ascii="Times New Roman"/>
          <w:b w:val="false"/>
          <w:i w:val="false"/>
          <w:color w:val="000000"/>
          <w:sz w:val="28"/>
        </w:rPr>
        <w:t>
                       2013 год - 30361,5 тыс. тенге;</w:t>
      </w:r>
      <w:r>
        <w:br/>
      </w:r>
      <w:r>
        <w:rPr>
          <w:rFonts w:ascii="Times New Roman"/>
          <w:b w:val="false"/>
          <w:i w:val="false"/>
          <w:color w:val="000000"/>
          <w:sz w:val="28"/>
        </w:rPr>
        <w:t>
                       2014 год - 30361,5 тыс. тенге;</w:t>
      </w:r>
      <w:r>
        <w:br/>
      </w:r>
      <w:r>
        <w:rPr>
          <w:rFonts w:ascii="Times New Roman"/>
          <w:b w:val="false"/>
          <w:i w:val="false"/>
          <w:color w:val="000000"/>
          <w:sz w:val="28"/>
        </w:rPr>
        <w:t>
                       2015 год - 30361,5 тыс. тенге.</w:t>
      </w:r>
      <w:r>
        <w:br/>
      </w:r>
      <w:r>
        <w:rPr>
          <w:rFonts w:ascii="Times New Roman"/>
          <w:b w:val="false"/>
          <w:i w:val="false"/>
          <w:color w:val="000000"/>
          <w:sz w:val="28"/>
        </w:rPr>
        <w:t>
                       Суммы расходов являются предварительными, и</w:t>
      </w:r>
      <w:r>
        <w:br/>
      </w:r>
      <w:r>
        <w:rPr>
          <w:rFonts w:ascii="Times New Roman"/>
          <w:b w:val="false"/>
          <w:i w:val="false"/>
          <w:color w:val="000000"/>
          <w:sz w:val="28"/>
        </w:rPr>
        <w:t>
                       будут уточняться Республиканской бюджетной</w:t>
      </w:r>
      <w:r>
        <w:br/>
      </w:r>
      <w:r>
        <w:rPr>
          <w:rFonts w:ascii="Times New Roman"/>
          <w:b w:val="false"/>
          <w:i w:val="false"/>
          <w:color w:val="000000"/>
          <w:sz w:val="28"/>
        </w:rPr>
        <w:t>
                       комиссией при формировании проекта</w:t>
      </w:r>
      <w:r>
        <w:br/>
      </w:r>
      <w:r>
        <w:rPr>
          <w:rFonts w:ascii="Times New Roman"/>
          <w:b w:val="false"/>
          <w:i w:val="false"/>
          <w:color w:val="000000"/>
          <w:sz w:val="28"/>
        </w:rPr>
        <w:t>
                       республиканского бюджета на соответствующий</w:t>
      </w:r>
      <w:r>
        <w:br/>
      </w:r>
      <w:r>
        <w:rPr>
          <w:rFonts w:ascii="Times New Roman"/>
          <w:b w:val="false"/>
          <w:i w:val="false"/>
          <w:color w:val="000000"/>
          <w:sz w:val="28"/>
        </w:rPr>
        <w:t>
                       финансовый год.</w:t>
      </w:r>
      <w:r>
        <w:br/>
      </w:r>
      <w:r>
        <w:rPr>
          <w:rFonts w:ascii="Times New Roman"/>
          <w:b w:val="false"/>
          <w:i w:val="false"/>
          <w:color w:val="000000"/>
          <w:sz w:val="28"/>
        </w:rPr>
        <w:t>
                       Реализация мероприятий, финансируемых за счет</w:t>
      </w:r>
      <w:r>
        <w:br/>
      </w:r>
      <w:r>
        <w:rPr>
          <w:rFonts w:ascii="Times New Roman"/>
          <w:b w:val="false"/>
          <w:i w:val="false"/>
          <w:color w:val="000000"/>
          <w:sz w:val="28"/>
        </w:rPr>
        <w:t>
                       местных бюджетов, предусматривается в пределах</w:t>
      </w:r>
      <w:r>
        <w:br/>
      </w:r>
      <w:r>
        <w:rPr>
          <w:rFonts w:ascii="Times New Roman"/>
          <w:b w:val="false"/>
          <w:i w:val="false"/>
          <w:color w:val="000000"/>
          <w:sz w:val="28"/>
        </w:rPr>
        <w:t>
                       выделенных средств.</w:t>
      </w:r>
    </w:p>
    <w:bookmarkStart w:name="z9" w:id="5"/>
    <w:p>
      <w:pPr>
        <w:spacing w:after="0"/>
        <w:ind w:left="0"/>
        <w:jc w:val="left"/>
      </w:pPr>
      <w:r>
        <w:rPr>
          <w:rFonts w:ascii="Times New Roman"/>
          <w:b/>
          <w:i w:val="false"/>
          <w:color w:val="000000"/>
        </w:rPr>
        <w:t xml:space="preserve"> 
2. Введение</w:t>
      </w:r>
    </w:p>
    <w:bookmarkEnd w:id="5"/>
    <w:bookmarkStart w:name="z10" w:id="6"/>
    <w:p>
      <w:pPr>
        <w:spacing w:after="0"/>
        <w:ind w:left="0"/>
        <w:jc w:val="both"/>
      </w:pPr>
      <w:r>
        <w:rPr>
          <w:rFonts w:ascii="Times New Roman"/>
          <w:b w:val="false"/>
          <w:i w:val="false"/>
          <w:color w:val="000000"/>
          <w:sz w:val="28"/>
        </w:rPr>
        <w:t>
      Коррупция представляет собой системную угрозу безопасности Казахстана, угрожающую стабильности государства и общества, и препятствует проводимым экономическим и социальным реформам, создавая негативный имидж Республике Казахстан на международной арене.</w:t>
      </w:r>
      <w:r>
        <w:br/>
      </w:r>
      <w:r>
        <w:rPr>
          <w:rFonts w:ascii="Times New Roman"/>
          <w:b w:val="false"/>
          <w:i w:val="false"/>
          <w:color w:val="000000"/>
          <w:sz w:val="28"/>
        </w:rPr>
        <w:t>
</w:t>
      </w:r>
      <w:r>
        <w:rPr>
          <w:rFonts w:ascii="Times New Roman"/>
          <w:b w:val="false"/>
          <w:i w:val="false"/>
          <w:color w:val="000000"/>
          <w:sz w:val="28"/>
        </w:rPr>
        <w:t>
      Коррупция негативно влияет на национальную экономику, заранее ставя в неравное положение коррумпированных и честных предпринимателей (местных или иностранных), подрывая конкуренцию на внешнем и внутреннем рынках. По оценкам, Ассоциации независимых экспертов по коррупции, она увеличивает стоимость товаров и услуг в Казахстане почти на 50 %, от чего страдает все население страны.</w:t>
      </w:r>
      <w:r>
        <w:br/>
      </w:r>
      <w:r>
        <w:rPr>
          <w:rFonts w:ascii="Times New Roman"/>
          <w:b w:val="false"/>
          <w:i w:val="false"/>
          <w:color w:val="000000"/>
          <w:sz w:val="28"/>
        </w:rPr>
        <w:t>
</w:t>
      </w:r>
      <w:r>
        <w:rPr>
          <w:rFonts w:ascii="Times New Roman"/>
          <w:b w:val="false"/>
          <w:i w:val="false"/>
          <w:color w:val="000000"/>
          <w:sz w:val="28"/>
        </w:rPr>
        <w:t>
      Коррупция искажает экономическую и финансовую среду ведения бизнеса, уменьшает эффективность государственного управления и бизнеса, стимулы к инвестициям, сдерживает экономическое и политическое развитие, порождает социальное неравенство, а также вносит определенную нестабильность в политический процесс.</w:t>
      </w:r>
      <w:r>
        <w:br/>
      </w:r>
      <w:r>
        <w:rPr>
          <w:rFonts w:ascii="Times New Roman"/>
          <w:b w:val="false"/>
          <w:i w:val="false"/>
          <w:color w:val="000000"/>
          <w:sz w:val="28"/>
        </w:rPr>
        <w:t>
</w:t>
      </w:r>
      <w:r>
        <w:rPr>
          <w:rFonts w:ascii="Times New Roman"/>
          <w:b w:val="false"/>
          <w:i w:val="false"/>
          <w:color w:val="000000"/>
          <w:sz w:val="28"/>
        </w:rPr>
        <w:t>
      Например, в начале 80-х годов прошлого века, коррупция в сочетании с неумелым управлением экономикой привела к неплатежеспособности такую богатую нефтью страну, как Венесуэла. Коррупции подвержены и богатые, и бедные страны, с демократическими и недемократическими институтами. Известно, что коррупция сыграла ключевую роль в изменениях в правительстве Японии, в реорганизации политической системы Италии, коллапсе правительственной власти, закона и порядка в Заире.</w:t>
      </w:r>
      <w:r>
        <w:br/>
      </w:r>
      <w:r>
        <w:rPr>
          <w:rFonts w:ascii="Times New Roman"/>
          <w:b w:val="false"/>
          <w:i w:val="false"/>
          <w:color w:val="000000"/>
          <w:sz w:val="28"/>
        </w:rPr>
        <w:t>
</w:t>
      </w:r>
      <w:r>
        <w:rPr>
          <w:rFonts w:ascii="Times New Roman"/>
          <w:b w:val="false"/>
          <w:i w:val="false"/>
          <w:color w:val="000000"/>
          <w:sz w:val="28"/>
        </w:rPr>
        <w:t>
      Таким образом, воздействие коррупции на современное общество выходит за экономические рамки. Внедряясь в различные сферы экономики и общества, коррупция продолжает оказывать деструктивное влияние на устойчивое социально-экономическое развитие страны и поэтому остается серьезной угрозой ее национальной безопасности.</w:t>
      </w:r>
      <w:r>
        <w:br/>
      </w:r>
      <w:r>
        <w:rPr>
          <w:rFonts w:ascii="Times New Roman"/>
          <w:b w:val="false"/>
          <w:i w:val="false"/>
          <w:color w:val="000000"/>
          <w:sz w:val="28"/>
        </w:rPr>
        <w:t>
</w:t>
      </w:r>
      <w:r>
        <w:rPr>
          <w:rFonts w:ascii="Times New Roman"/>
          <w:b w:val="false"/>
          <w:i w:val="false"/>
          <w:color w:val="000000"/>
          <w:sz w:val="28"/>
        </w:rPr>
        <w:t>
      Так, в период 2005-2010 годов в Республике Казахстан было выявлено 10929 коррупционных преступлений.</w:t>
      </w:r>
      <w:r>
        <w:br/>
      </w:r>
      <w:r>
        <w:rPr>
          <w:rFonts w:ascii="Times New Roman"/>
          <w:b w:val="false"/>
          <w:i w:val="false"/>
          <w:color w:val="000000"/>
          <w:sz w:val="28"/>
        </w:rPr>
        <w:t>
</w:t>
      </w:r>
      <w:r>
        <w:rPr>
          <w:rFonts w:ascii="Times New Roman"/>
          <w:b w:val="false"/>
          <w:i w:val="false"/>
          <w:color w:val="000000"/>
          <w:sz w:val="28"/>
        </w:rPr>
        <w:t>
      При этом, наблюдается тенденция ежегодного роста данного показателя, если в 2005 году количество таких преступлений составляло - 1505, то по результатам 2010 года - 1911, т.е. возросло на 27 %.</w:t>
      </w:r>
      <w:r>
        <w:br/>
      </w:r>
      <w:r>
        <w:rPr>
          <w:rFonts w:ascii="Times New Roman"/>
          <w:b w:val="false"/>
          <w:i w:val="false"/>
          <w:color w:val="000000"/>
          <w:sz w:val="28"/>
        </w:rPr>
        <w:t>
</w:t>
      </w:r>
      <w:r>
        <w:rPr>
          <w:rFonts w:ascii="Times New Roman"/>
          <w:b w:val="false"/>
          <w:i w:val="false"/>
          <w:color w:val="000000"/>
          <w:sz w:val="28"/>
        </w:rPr>
        <w:t>
      В этой связи перед страной стоит задача по продолжению активной политики противодействия коррупции с целью обеспечения долгосрочной конкурентоспособности страны.</w:t>
      </w:r>
      <w:r>
        <w:br/>
      </w:r>
      <w:r>
        <w:rPr>
          <w:rFonts w:ascii="Times New Roman"/>
          <w:b w:val="false"/>
          <w:i w:val="false"/>
          <w:color w:val="000000"/>
          <w:sz w:val="28"/>
        </w:rPr>
        <w:t>
</w:t>
      </w:r>
      <w:r>
        <w:rPr>
          <w:rFonts w:ascii="Times New Roman"/>
          <w:b w:val="false"/>
          <w:i w:val="false"/>
          <w:color w:val="000000"/>
          <w:sz w:val="28"/>
        </w:rPr>
        <w:t>
      При этом, противодействие коррупции силами только государственных и правоохранительных органов не позволит значительно снизить уровень коррупции, что тормозит проводимые в стране преобразования по ускоренному экономическому и социальному развитию.</w:t>
      </w:r>
      <w:r>
        <w:br/>
      </w:r>
      <w:r>
        <w:rPr>
          <w:rFonts w:ascii="Times New Roman"/>
          <w:b w:val="false"/>
          <w:i w:val="false"/>
          <w:color w:val="000000"/>
          <w:sz w:val="28"/>
        </w:rPr>
        <w:t>
</w:t>
      </w:r>
      <w:r>
        <w:rPr>
          <w:rFonts w:ascii="Times New Roman"/>
          <w:b w:val="false"/>
          <w:i w:val="false"/>
          <w:color w:val="000000"/>
          <w:sz w:val="28"/>
        </w:rPr>
        <w:t>
      Поэтому противодействие коррупции является важнейшим стратегическим приоритетом государственной политики Казахстана и Президента Н.А. Назарбаева. Государственная антикоррупционная политика позволит укрепить социальную, экономическую и политическую стабильность в стране, повысит степень защиты прав, свобод, законных интересов как граждан, так и общества в целом от преступных проявлений.</w:t>
      </w:r>
      <w:r>
        <w:br/>
      </w:r>
      <w:r>
        <w:rPr>
          <w:rFonts w:ascii="Times New Roman"/>
          <w:b w:val="false"/>
          <w:i w:val="false"/>
          <w:color w:val="000000"/>
          <w:sz w:val="28"/>
        </w:rPr>
        <w:t>
</w:t>
      </w:r>
      <w:r>
        <w:rPr>
          <w:rFonts w:ascii="Times New Roman"/>
          <w:b w:val="false"/>
          <w:i w:val="false"/>
          <w:color w:val="000000"/>
          <w:sz w:val="28"/>
        </w:rPr>
        <w:t>
      Результаты реализованных ранее Государственных программ борьбы с коррупцией показали целесообразность и необходимость дальнейшего проведения последовательной системной работы всего государства и общества по формированию действенных мер, препятствующих дальнейшему развитию коррупции.</w:t>
      </w:r>
      <w:r>
        <w:br/>
      </w:r>
      <w:r>
        <w:rPr>
          <w:rFonts w:ascii="Times New Roman"/>
          <w:b w:val="false"/>
          <w:i w:val="false"/>
          <w:color w:val="000000"/>
          <w:sz w:val="28"/>
        </w:rPr>
        <w:t>
</w:t>
      </w:r>
      <w:r>
        <w:rPr>
          <w:rFonts w:ascii="Times New Roman"/>
          <w:b w:val="false"/>
          <w:i w:val="false"/>
          <w:color w:val="000000"/>
          <w:sz w:val="28"/>
        </w:rPr>
        <w:t>
      В целях выработки комплекса взаимосвязанных мер, направленных на противодействие коррупции, которые будут реализованы как государственными органами, так и гражданским обществом, разработана данная Программа.</w:t>
      </w:r>
      <w:r>
        <w:br/>
      </w:r>
      <w:r>
        <w:rPr>
          <w:rFonts w:ascii="Times New Roman"/>
          <w:b w:val="false"/>
          <w:i w:val="false"/>
          <w:color w:val="000000"/>
          <w:sz w:val="28"/>
        </w:rPr>
        <w:t>
</w:t>
      </w:r>
      <w:r>
        <w:rPr>
          <w:rFonts w:ascii="Times New Roman"/>
          <w:b w:val="false"/>
          <w:i w:val="false"/>
          <w:color w:val="000000"/>
          <w:sz w:val="28"/>
        </w:rPr>
        <w:t>
      Программа направлена на достижение основных целей Стратегического плана развития Республики Казахстан до 2020 года, утвержденного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 февраля 2010 года № 922.</w:t>
      </w:r>
    </w:p>
    <w:bookmarkEnd w:id="6"/>
    <w:bookmarkStart w:name="z23" w:id="7"/>
    <w:p>
      <w:pPr>
        <w:spacing w:after="0"/>
        <w:ind w:left="0"/>
        <w:jc w:val="left"/>
      </w:pPr>
      <w:r>
        <w:rPr>
          <w:rFonts w:ascii="Times New Roman"/>
          <w:b/>
          <w:i w:val="false"/>
          <w:color w:val="000000"/>
        </w:rPr>
        <w:t xml:space="preserve"> 
3. Анализ текущей ситуации</w:t>
      </w:r>
    </w:p>
    <w:bookmarkEnd w:id="7"/>
    <w:p>
      <w:pPr>
        <w:spacing w:after="0"/>
        <w:ind w:left="0"/>
        <w:jc w:val="both"/>
      </w:pPr>
      <w:r>
        <w:rPr>
          <w:rFonts w:ascii="Times New Roman"/>
          <w:b w:val="false"/>
          <w:i w:val="false"/>
          <w:color w:val="ff0000"/>
          <w:sz w:val="28"/>
        </w:rPr>
        <w:t xml:space="preserve">      Сноска. Раздел 3 с изменениями, внесенными постановлением Правительства РК от 28.06.2012 </w:t>
      </w:r>
      <w:r>
        <w:rPr>
          <w:rFonts w:ascii="Times New Roman"/>
          <w:b w:val="false"/>
          <w:i w:val="false"/>
          <w:color w:val="ff0000"/>
          <w:sz w:val="28"/>
        </w:rPr>
        <w:t>№ 866</w:t>
      </w:r>
      <w:r>
        <w:rPr>
          <w:rFonts w:ascii="Times New Roman"/>
          <w:b w:val="false"/>
          <w:i w:val="false"/>
          <w:color w:val="ff0000"/>
          <w:sz w:val="28"/>
        </w:rPr>
        <w:t>.</w:t>
      </w:r>
    </w:p>
    <w:bookmarkStart w:name="z24" w:id="8"/>
    <w:p>
      <w:pPr>
        <w:spacing w:after="0"/>
        <w:ind w:left="0"/>
        <w:jc w:val="both"/>
      </w:pPr>
      <w:r>
        <w:rPr>
          <w:rFonts w:ascii="Times New Roman"/>
          <w:b w:val="false"/>
          <w:i w:val="false"/>
          <w:color w:val="000000"/>
          <w:sz w:val="28"/>
        </w:rPr>
        <w:t>
      Коррупция является негативным явлением современного общества, требующим постоянного тщательного изучения, системного подхода, комплексного и оперативного противодействия.</w:t>
      </w:r>
      <w:r>
        <w:br/>
      </w:r>
      <w:r>
        <w:rPr>
          <w:rFonts w:ascii="Times New Roman"/>
          <w:b w:val="false"/>
          <w:i w:val="false"/>
          <w:color w:val="000000"/>
          <w:sz w:val="28"/>
        </w:rPr>
        <w:t>
</w:t>
      </w:r>
      <w:r>
        <w:rPr>
          <w:rFonts w:ascii="Times New Roman"/>
          <w:b w:val="false"/>
          <w:i w:val="false"/>
          <w:color w:val="000000"/>
          <w:sz w:val="28"/>
        </w:rPr>
        <w:t>
      Уровень и масштабы существующей в стране коррупции сдерживают экономическое развитие, негативно отражаются на инвестиционном климате, снижают имидж страны, международную заинтересованность в сотрудничестве с Республикой Казахстан.</w:t>
      </w:r>
      <w:r>
        <w:br/>
      </w:r>
      <w:r>
        <w:rPr>
          <w:rFonts w:ascii="Times New Roman"/>
          <w:b w:val="false"/>
          <w:i w:val="false"/>
          <w:color w:val="000000"/>
          <w:sz w:val="28"/>
        </w:rPr>
        <w:t>
</w:t>
      </w:r>
      <w:r>
        <w:rPr>
          <w:rFonts w:ascii="Times New Roman"/>
          <w:b w:val="false"/>
          <w:i w:val="false"/>
          <w:color w:val="000000"/>
          <w:sz w:val="28"/>
        </w:rPr>
        <w:t>
      Анализ принятых в период 1998-2010 годов законодательных актов, Государственных программ борьбы с коррупцией показывает, что в них заложен серьезный антикоррупционный потенциал и реализован ряд мер по законодательному обеспечению противодействия коррупции.</w:t>
      </w:r>
      <w:r>
        <w:br/>
      </w:r>
      <w:r>
        <w:rPr>
          <w:rFonts w:ascii="Times New Roman"/>
          <w:b w:val="false"/>
          <w:i w:val="false"/>
          <w:color w:val="000000"/>
          <w:sz w:val="28"/>
        </w:rPr>
        <w:t>
</w:t>
      </w:r>
      <w:r>
        <w:rPr>
          <w:rFonts w:ascii="Times New Roman"/>
          <w:b w:val="false"/>
          <w:i w:val="false"/>
          <w:color w:val="000000"/>
          <w:sz w:val="28"/>
        </w:rPr>
        <w:t>
      В Республике Казахстан сформирована законодательная база для борьбы с коррупцией, которая по оценкам международных экспертов признана одной из эффективных.</w:t>
      </w:r>
      <w:r>
        <w:br/>
      </w:r>
      <w:r>
        <w:rPr>
          <w:rFonts w:ascii="Times New Roman"/>
          <w:b w:val="false"/>
          <w:i w:val="false"/>
          <w:color w:val="000000"/>
          <w:sz w:val="28"/>
        </w:rPr>
        <w:t>
</w:t>
      </w:r>
      <w:r>
        <w:rPr>
          <w:rFonts w:ascii="Times New Roman"/>
          <w:b w:val="false"/>
          <w:i w:val="false"/>
          <w:color w:val="000000"/>
          <w:sz w:val="28"/>
        </w:rPr>
        <w:t>
      Снижены административные барьеры, в 3 раза сокращено количество лицензируемых видов деятельности и разрешений.</w:t>
      </w:r>
      <w:r>
        <w:br/>
      </w:r>
      <w:r>
        <w:rPr>
          <w:rFonts w:ascii="Times New Roman"/>
          <w:b w:val="false"/>
          <w:i w:val="false"/>
          <w:color w:val="000000"/>
          <w:sz w:val="28"/>
        </w:rPr>
        <w:t>
</w:t>
      </w:r>
      <w:r>
        <w:rPr>
          <w:rFonts w:ascii="Times New Roman"/>
          <w:b w:val="false"/>
          <w:i w:val="false"/>
          <w:color w:val="000000"/>
          <w:sz w:val="28"/>
        </w:rPr>
        <w:t>
      Активная государственная поддержка развития институтов гражданского общества в виде разработки и принятия соответствующих нормативных правовых актов, льгот и размещения социального государственного заказа среди неправительственных общественных организаций привело к возрастанию активности населения в антикоррупционной деятельности. Положительное влияние на результаты борьбы с коррупцией оказывает активизация работы антикоррупционных общественных организаций и политических партий, в частности Народно-демократической партии "Hуp Отан", которые плодотворно участвуют в законотворческой деятельности.</w:t>
      </w:r>
      <w:r>
        <w:br/>
      </w:r>
      <w:r>
        <w:rPr>
          <w:rFonts w:ascii="Times New Roman"/>
          <w:b w:val="false"/>
          <w:i w:val="false"/>
          <w:color w:val="000000"/>
          <w:sz w:val="28"/>
        </w:rPr>
        <w:t>
</w:t>
      </w:r>
      <w:r>
        <w:rPr>
          <w:rFonts w:ascii="Times New Roman"/>
          <w:b w:val="false"/>
          <w:i w:val="false"/>
          <w:color w:val="000000"/>
          <w:sz w:val="28"/>
        </w:rPr>
        <w:t>
      В целях реализации международных соглашений и международного сотрудничества в области борьбы с коррупцией 4 мая 2008 года Республикой Казахстан ратифицирована Конвенция Организации Объединенных Наций против коррупции, подписаны 12 соглашений с правительствами Румынии, Польши, Эстонии, Хорватии, Грузии, Словакии, Латвии, Китая, Турции, Объединенных Арабских Эмиратов, Египта и Франции по вопросам противодействия коррупции.</w:t>
      </w:r>
      <w:r>
        <w:br/>
      </w:r>
      <w:r>
        <w:rPr>
          <w:rFonts w:ascii="Times New Roman"/>
          <w:b w:val="false"/>
          <w:i w:val="false"/>
          <w:color w:val="000000"/>
          <w:sz w:val="28"/>
        </w:rPr>
        <w:t>
</w:t>
      </w:r>
      <w:r>
        <w:rPr>
          <w:rFonts w:ascii="Times New Roman"/>
          <w:b w:val="false"/>
          <w:i w:val="false"/>
          <w:color w:val="000000"/>
          <w:sz w:val="28"/>
        </w:rPr>
        <w:t>
      Так, в период 1998-1999 годы приняты законы Республики Казахстан "</w:t>
      </w:r>
      <w:r>
        <w:rPr>
          <w:rFonts w:ascii="Times New Roman"/>
          <w:b w:val="false"/>
          <w:i w:val="false"/>
          <w:color w:val="000000"/>
          <w:sz w:val="28"/>
        </w:rPr>
        <w:t>О борьбе с коррупцией</w:t>
      </w:r>
      <w:r>
        <w:rPr>
          <w:rFonts w:ascii="Times New Roman"/>
          <w:b w:val="false"/>
          <w:i w:val="false"/>
          <w:color w:val="000000"/>
          <w:sz w:val="28"/>
        </w:rPr>
        <w:t>" и "</w:t>
      </w:r>
      <w:r>
        <w:rPr>
          <w:rFonts w:ascii="Times New Roman"/>
          <w:b w:val="false"/>
          <w:i w:val="false"/>
          <w:color w:val="000000"/>
          <w:sz w:val="28"/>
        </w:rPr>
        <w:t>О государственной службе</w:t>
      </w:r>
      <w:r>
        <w:rPr>
          <w:rFonts w:ascii="Times New Roman"/>
          <w:b w:val="false"/>
          <w:i w:val="false"/>
          <w:color w:val="000000"/>
          <w:sz w:val="28"/>
        </w:rPr>
        <w:t>", а также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3 мая 2005 года № 1567 "О Кодексе чести государственных служащих Республики Казахстан", которые стали действенным средством борьбы с коррупцией и определили статус, права и обязанности государственных служащих, требования к их морально-нравственному облику и деловым качествам.</w:t>
      </w:r>
      <w:r>
        <w:br/>
      </w:r>
      <w:r>
        <w:rPr>
          <w:rFonts w:ascii="Times New Roman"/>
          <w:b w:val="false"/>
          <w:i w:val="false"/>
          <w:color w:val="000000"/>
          <w:sz w:val="28"/>
        </w:rPr>
        <w:t>
</w:t>
      </w:r>
      <w:r>
        <w:rPr>
          <w:rFonts w:ascii="Times New Roman"/>
          <w:b w:val="false"/>
          <w:i w:val="false"/>
          <w:color w:val="000000"/>
          <w:sz w:val="28"/>
        </w:rPr>
        <w:t>
      В частности, значимыми этапами в борьбе с коррупцией стало принятие: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совершенствования борьбы с коррупцией", которым введена конфискация имущества, добытого преступным путем и переданного осужденным в собственность других лиц;</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дальнейшего усиления борьбы с коррупцией" направленного на:</w:t>
      </w:r>
      <w:r>
        <w:br/>
      </w:r>
      <w:r>
        <w:rPr>
          <w:rFonts w:ascii="Times New Roman"/>
          <w:b w:val="false"/>
          <w:i w:val="false"/>
          <w:color w:val="000000"/>
          <w:sz w:val="28"/>
        </w:rPr>
        <w:t>
</w:t>
      </w:r>
      <w:r>
        <w:rPr>
          <w:rFonts w:ascii="Times New Roman"/>
          <w:b w:val="false"/>
          <w:i w:val="false"/>
          <w:color w:val="000000"/>
          <w:sz w:val="28"/>
        </w:rPr>
        <w:t>
      усиление ответственности должностных лиц за совершение коррупционных преступлений и правонарушений путем увеличения штрафных санкций и введения конфискации имущества;</w:t>
      </w:r>
      <w:r>
        <w:br/>
      </w:r>
      <w:r>
        <w:rPr>
          <w:rFonts w:ascii="Times New Roman"/>
          <w:b w:val="false"/>
          <w:i w:val="false"/>
          <w:color w:val="000000"/>
          <w:sz w:val="28"/>
        </w:rPr>
        <w:t>
</w:t>
      </w:r>
      <w:r>
        <w:rPr>
          <w:rFonts w:ascii="Times New Roman"/>
          <w:b w:val="false"/>
          <w:i w:val="false"/>
          <w:color w:val="000000"/>
          <w:sz w:val="28"/>
        </w:rPr>
        <w:t>
      возложение на руководителей государственных органов, государственных организаций и организаций с долей государственного участия непосредственную обязанность по противодействию коррупции с установлением за это персональной ответственности;</w:t>
      </w:r>
      <w:r>
        <w:br/>
      </w:r>
      <w:r>
        <w:rPr>
          <w:rFonts w:ascii="Times New Roman"/>
          <w:b w:val="false"/>
          <w:i w:val="false"/>
          <w:color w:val="000000"/>
          <w:sz w:val="28"/>
        </w:rPr>
        <w:t>
</w:t>
      </w:r>
      <w:r>
        <w:rPr>
          <w:rFonts w:ascii="Times New Roman"/>
          <w:b w:val="false"/>
          <w:i w:val="false"/>
          <w:color w:val="000000"/>
          <w:sz w:val="28"/>
        </w:rPr>
        <w:t>
      установление мер по стимулированию антикоррупционного поведения граждан, включающие механизмы поощрения деятельности граждан, направленные на оказание содействия в пресечении и раскрытии коррупционных правонарушений;</w:t>
      </w:r>
      <w:r>
        <w:br/>
      </w:r>
      <w:r>
        <w:rPr>
          <w:rFonts w:ascii="Times New Roman"/>
          <w:b w:val="false"/>
          <w:i w:val="false"/>
          <w:color w:val="000000"/>
          <w:sz w:val="28"/>
        </w:rPr>
        <w:t>
</w:t>
      </w:r>
      <w:r>
        <w:rPr>
          <w:rFonts w:ascii="Times New Roman"/>
          <w:b w:val="false"/>
          <w:i w:val="false"/>
          <w:color w:val="000000"/>
          <w:sz w:val="28"/>
        </w:rPr>
        <w:t>
      выработку мер противодействия "корпоративной коррупции".</w:t>
      </w:r>
      <w:r>
        <w:br/>
      </w:r>
      <w:r>
        <w:rPr>
          <w:rFonts w:ascii="Times New Roman"/>
          <w:b w:val="false"/>
          <w:i w:val="false"/>
          <w:color w:val="000000"/>
          <w:sz w:val="28"/>
        </w:rPr>
        <w:t>
</w:t>
      </w:r>
      <w:r>
        <w:rPr>
          <w:rFonts w:ascii="Times New Roman"/>
          <w:b w:val="false"/>
          <w:i w:val="false"/>
          <w:color w:val="000000"/>
          <w:sz w:val="28"/>
        </w:rPr>
        <w:t>
      Систематизированный и комплексный подход к совершенствованию законодательной базы борьбы с коррупцией нашел отражение в улучшении оценки страны международным сообществом по линии противодействия коррупции. Согласно рейтингу Индекса восприятия коррупции "Транспаренси Интернэшнл" Казахстан в 2010 году занял 105 место среди 178 стран, тогда как в 2009 году находился на 120 позиции, в 2008 году - на 145.</w:t>
      </w:r>
      <w:r>
        <w:br/>
      </w:r>
      <w:r>
        <w:rPr>
          <w:rFonts w:ascii="Times New Roman"/>
          <w:b w:val="false"/>
          <w:i w:val="false"/>
          <w:color w:val="000000"/>
          <w:sz w:val="28"/>
        </w:rPr>
        <w:t>
</w:t>
      </w:r>
      <w:r>
        <w:rPr>
          <w:rFonts w:ascii="Times New Roman"/>
          <w:b w:val="false"/>
          <w:i w:val="false"/>
          <w:color w:val="000000"/>
          <w:sz w:val="28"/>
        </w:rPr>
        <w:t>
      В последние годы в результате активизации деятельности правоохранительных органов повысилась качественная составляющая выявляемых коррупционных преступлений. В числе привлекаемых к ответственности коррупционеров все чаще встречаются представители руководящего звена органов государственной власти.</w:t>
      </w:r>
      <w:r>
        <w:br/>
      </w:r>
      <w:r>
        <w:rPr>
          <w:rFonts w:ascii="Times New Roman"/>
          <w:b w:val="false"/>
          <w:i w:val="false"/>
          <w:color w:val="000000"/>
          <w:sz w:val="28"/>
        </w:rPr>
        <w:t>
</w:t>
      </w:r>
      <w:r>
        <w:rPr>
          <w:rFonts w:ascii="Times New Roman"/>
          <w:b w:val="false"/>
          <w:i w:val="false"/>
          <w:color w:val="000000"/>
          <w:sz w:val="28"/>
        </w:rPr>
        <w:t>
      Однако, несмотря на предпринимаемые правоохранительными органами меры по борьбе с коррупцией, они не дают значимых результатов.</w:t>
      </w:r>
      <w:r>
        <w:br/>
      </w:r>
      <w:r>
        <w:rPr>
          <w:rFonts w:ascii="Times New Roman"/>
          <w:b w:val="false"/>
          <w:i w:val="false"/>
          <w:color w:val="000000"/>
          <w:sz w:val="28"/>
        </w:rPr>
        <w:t>
</w:t>
      </w:r>
      <w:r>
        <w:rPr>
          <w:rFonts w:ascii="Times New Roman"/>
          <w:b w:val="false"/>
          <w:i w:val="false"/>
          <w:color w:val="000000"/>
          <w:sz w:val="28"/>
        </w:rPr>
        <w:t>
      Таким образом, масштабы коррупционной преступности, ее негативное влияние на процессы социально-экономического развития требуют последовательного продолжения антикоррупционных мер.</w:t>
      </w:r>
      <w:r>
        <w:br/>
      </w:r>
      <w:r>
        <w:rPr>
          <w:rFonts w:ascii="Times New Roman"/>
          <w:b w:val="false"/>
          <w:i w:val="false"/>
          <w:color w:val="000000"/>
          <w:sz w:val="28"/>
        </w:rPr>
        <w:t>
</w:t>
      </w:r>
      <w:r>
        <w:rPr>
          <w:rFonts w:ascii="Times New Roman"/>
          <w:b w:val="false"/>
          <w:i w:val="false"/>
          <w:color w:val="000000"/>
          <w:sz w:val="28"/>
        </w:rPr>
        <w:t>
      Наиболее коррупционными сферами в настоящее время являются государственные закупки, недропользование, земельные отношения и строительство, таможенная и налоговая сфера, где за последние годы отмечается значительный рост причиненного ущерба.</w:t>
      </w:r>
      <w:r>
        <w:br/>
      </w:r>
      <w:r>
        <w:rPr>
          <w:rFonts w:ascii="Times New Roman"/>
          <w:b w:val="false"/>
          <w:i w:val="false"/>
          <w:color w:val="000000"/>
          <w:sz w:val="28"/>
        </w:rPr>
        <w:t>
</w:t>
      </w:r>
      <w:r>
        <w:rPr>
          <w:rFonts w:ascii="Times New Roman"/>
          <w:b w:val="false"/>
          <w:i w:val="false"/>
          <w:color w:val="000000"/>
          <w:sz w:val="28"/>
        </w:rPr>
        <w:t>
      Если в 2005 году сумма причиненного ущерба по выявленным коррупционным преступлениям составляла лишь 379 миллионов тенге, то в 2010 году данный показатель увеличился до 6,8 миллиардов тенге.</w:t>
      </w:r>
      <w:r>
        <w:br/>
      </w:r>
      <w:r>
        <w:rPr>
          <w:rFonts w:ascii="Times New Roman"/>
          <w:b w:val="false"/>
          <w:i w:val="false"/>
          <w:color w:val="000000"/>
          <w:sz w:val="28"/>
        </w:rPr>
        <w:t>
</w:t>
      </w:r>
      <w:r>
        <w:rPr>
          <w:rFonts w:ascii="Times New Roman"/>
          <w:b w:val="false"/>
          <w:i w:val="false"/>
          <w:color w:val="000000"/>
          <w:sz w:val="28"/>
        </w:rPr>
        <w:t>
      В этой связи в целях предотвращения коррупционных проявлений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государственной службы и борьбы с коррупцией" в законодательство внесены поправки направленные на установление:</w:t>
      </w:r>
      <w:r>
        <w:br/>
      </w:r>
      <w:r>
        <w:rPr>
          <w:rFonts w:ascii="Times New Roman"/>
          <w:b w:val="false"/>
          <w:i w:val="false"/>
          <w:color w:val="000000"/>
          <w:sz w:val="28"/>
        </w:rPr>
        <w:t>
</w:t>
      </w:r>
      <w:r>
        <w:rPr>
          <w:rFonts w:ascii="Times New Roman"/>
          <w:b w:val="false"/>
          <w:i w:val="false"/>
          <w:color w:val="000000"/>
          <w:sz w:val="28"/>
        </w:rPr>
        <w:t>
      оснований для определения перечней должностей с высоким риском совершения коррупционных правонарушений;</w:t>
      </w:r>
      <w:r>
        <w:br/>
      </w:r>
      <w:r>
        <w:rPr>
          <w:rFonts w:ascii="Times New Roman"/>
          <w:b w:val="false"/>
          <w:i w:val="false"/>
          <w:color w:val="000000"/>
          <w:sz w:val="28"/>
        </w:rPr>
        <w:t>
</w:t>
      </w:r>
      <w:r>
        <w:rPr>
          <w:rFonts w:ascii="Times New Roman"/>
          <w:b w:val="false"/>
          <w:i w:val="false"/>
          <w:color w:val="000000"/>
          <w:sz w:val="28"/>
        </w:rPr>
        <w:t>
      повышенных требований для поступления и прохождения службы на этих должностях;</w:t>
      </w:r>
      <w:r>
        <w:br/>
      </w:r>
      <w:r>
        <w:rPr>
          <w:rFonts w:ascii="Times New Roman"/>
          <w:b w:val="false"/>
          <w:i w:val="false"/>
          <w:color w:val="000000"/>
          <w:sz w:val="28"/>
        </w:rPr>
        <w:t>
</w:t>
      </w:r>
      <w:r>
        <w:rPr>
          <w:rFonts w:ascii="Times New Roman"/>
          <w:b w:val="false"/>
          <w:i w:val="false"/>
          <w:color w:val="000000"/>
          <w:sz w:val="28"/>
        </w:rPr>
        <w:t>
      обязательств для лиц, претендующих на занятие указанных должностей, о возможности применения в отношении них специальных проверок на предмет соблюдения ими антикоррупционного поведения.</w:t>
      </w:r>
      <w:r>
        <w:br/>
      </w:r>
      <w:r>
        <w:rPr>
          <w:rFonts w:ascii="Times New Roman"/>
          <w:b w:val="false"/>
          <w:i w:val="false"/>
          <w:color w:val="000000"/>
          <w:sz w:val="28"/>
        </w:rPr>
        <w:t>
</w:t>
      </w:r>
      <w:r>
        <w:rPr>
          <w:rFonts w:ascii="Times New Roman"/>
          <w:b w:val="false"/>
          <w:i w:val="false"/>
          <w:color w:val="000000"/>
          <w:sz w:val="28"/>
        </w:rPr>
        <w:t>
      В целях обеспечения прозрачности деятельности государственных органов, каждый государственный орган обеспечил функционирование собственного веб-сайта, руководители министерств и ведомств на правительственном портале создали личные блоги, на которых осуществляется диалог с населением страны.</w:t>
      </w:r>
      <w:r>
        <w:br/>
      </w:r>
      <w:r>
        <w:rPr>
          <w:rFonts w:ascii="Times New Roman"/>
          <w:b w:val="false"/>
          <w:i w:val="false"/>
          <w:color w:val="000000"/>
          <w:sz w:val="28"/>
        </w:rPr>
        <w:t>
</w:t>
      </w:r>
      <w:r>
        <w:rPr>
          <w:rFonts w:ascii="Times New Roman"/>
          <w:b w:val="false"/>
          <w:i w:val="false"/>
          <w:color w:val="000000"/>
          <w:sz w:val="28"/>
        </w:rPr>
        <w:t>
      Всеми государственными органами принимаются ведомственные Программы и планы по борьбе с коррупцией, в которых заложены различные антикоррупционные мероприятия.</w:t>
      </w:r>
      <w:r>
        <w:br/>
      </w:r>
      <w:r>
        <w:rPr>
          <w:rFonts w:ascii="Times New Roman"/>
          <w:b w:val="false"/>
          <w:i w:val="false"/>
          <w:color w:val="000000"/>
          <w:sz w:val="28"/>
        </w:rPr>
        <w:t>
</w:t>
      </w:r>
      <w:r>
        <w:rPr>
          <w:rFonts w:ascii="Times New Roman"/>
          <w:b w:val="false"/>
          <w:i w:val="false"/>
          <w:color w:val="000000"/>
          <w:sz w:val="28"/>
        </w:rPr>
        <w:t>
      В частности, налоговыми органами утверждены Стратегия борьбы с коррупцией в органах налоговой службы Республики Казахстан, Перечень коррупционных сфер в налоговых отношениях и мер по устранению в них коррупционных проявлений, Кодекс профессиональной этики работника органов налоговой службы, Хартия налогоплательщика.</w:t>
      </w:r>
      <w:r>
        <w:br/>
      </w:r>
      <w:r>
        <w:rPr>
          <w:rFonts w:ascii="Times New Roman"/>
          <w:b w:val="false"/>
          <w:i w:val="false"/>
          <w:color w:val="000000"/>
          <w:sz w:val="28"/>
        </w:rPr>
        <w:t>
</w:t>
      </w:r>
      <w:r>
        <w:rPr>
          <w:rFonts w:ascii="Times New Roman"/>
          <w:b w:val="false"/>
          <w:i w:val="false"/>
          <w:color w:val="000000"/>
          <w:sz w:val="28"/>
        </w:rPr>
        <w:t>
      Во исполнение Плана мероприятий Государственной Программы борьбы с коррупцией на 2006-2010 годы во всех областях, а также городах Астана и Алматы приняты региональные программы борьбы с коррупцией и планы мероприятий по их реализации. Информация о ходе реализации принятых программ рассматривается на заседаниях Комиссии при Президенте по вопросам борьбы с коррупцией.</w:t>
      </w:r>
      <w:r>
        <w:br/>
      </w:r>
      <w:r>
        <w:rPr>
          <w:rFonts w:ascii="Times New Roman"/>
          <w:b w:val="false"/>
          <w:i w:val="false"/>
          <w:color w:val="000000"/>
          <w:sz w:val="28"/>
        </w:rPr>
        <w:t>
</w:t>
      </w:r>
      <w:r>
        <w:rPr>
          <w:rFonts w:ascii="Times New Roman"/>
          <w:b w:val="false"/>
          <w:i w:val="false"/>
          <w:color w:val="000000"/>
          <w:sz w:val="28"/>
        </w:rPr>
        <w:t>
      Положительную роль в противодействии коррупции оказывает введение "электронного правительства", позволяющего создавать полноценную "обратную" связь государства с населением посредством Интернет-ресурсов.</w:t>
      </w:r>
      <w:r>
        <w:br/>
      </w:r>
      <w:r>
        <w:rPr>
          <w:rFonts w:ascii="Times New Roman"/>
          <w:b w:val="false"/>
          <w:i w:val="false"/>
          <w:color w:val="000000"/>
          <w:sz w:val="28"/>
        </w:rPr>
        <w:t>
</w:t>
      </w:r>
      <w:r>
        <w:rPr>
          <w:rFonts w:ascii="Times New Roman"/>
          <w:b w:val="false"/>
          <w:i w:val="false"/>
          <w:color w:val="000000"/>
          <w:sz w:val="28"/>
        </w:rPr>
        <w:t>
      Для совершенствования системы государственного управления внедряются четкие стандарты предоставления государственных услуг, что позволит улучшить открытость и прозрачность работы госорганов, повысит эффективность принимаемых решений.</w:t>
      </w:r>
      <w:r>
        <w:br/>
      </w:r>
      <w:r>
        <w:rPr>
          <w:rFonts w:ascii="Times New Roman"/>
          <w:b w:val="false"/>
          <w:i w:val="false"/>
          <w:color w:val="000000"/>
          <w:sz w:val="28"/>
        </w:rPr>
        <w:t>
</w:t>
      </w:r>
      <w:r>
        <w:rPr>
          <w:rFonts w:ascii="Times New Roman"/>
          <w:b w:val="false"/>
          <w:i w:val="false"/>
          <w:color w:val="000000"/>
          <w:sz w:val="28"/>
        </w:rPr>
        <w:t>
      Верховный Суд в рамках мероприятий по противодействию коррупции сотрудничает с такими международными и общественными организациями, как Центр Организации по безопасности и сотрудничеству в Европе в Астане, Агентство Соединенных Штатов Америки по международному сотрудничеству (ЮСАИД), Германское общество технического сотрудничества (ГГЦ), Программа развития Организации объединенных наций (ПРООН), Управление Верховного комиссара Организации объединенных наций по делам беженцев (УВКБ ООН), Общественные фонды "Хартия за права человека", "Трансперенси Казахстан" и другими, реализуя совместные проекты по обеспечению доступа граждан к правосудию, прозрачности судебного процесса.</w:t>
      </w:r>
      <w:r>
        <w:br/>
      </w:r>
      <w:r>
        <w:rPr>
          <w:rFonts w:ascii="Times New Roman"/>
          <w:b w:val="false"/>
          <w:i w:val="false"/>
          <w:color w:val="000000"/>
          <w:sz w:val="28"/>
        </w:rPr>
        <w:t>
</w:t>
      </w:r>
      <w:r>
        <w:rPr>
          <w:rFonts w:ascii="Times New Roman"/>
          <w:b w:val="false"/>
          <w:i w:val="false"/>
          <w:color w:val="000000"/>
          <w:sz w:val="28"/>
        </w:rPr>
        <w:t>
      Накопленный опыт противодействия коррупции является хорошим потенциалом к повышению эффективности проводимых антикоррупционных мер.</w:t>
      </w:r>
      <w:r>
        <w:br/>
      </w:r>
      <w:r>
        <w:rPr>
          <w:rFonts w:ascii="Times New Roman"/>
          <w:b w:val="false"/>
          <w:i w:val="false"/>
          <w:color w:val="000000"/>
          <w:sz w:val="28"/>
        </w:rPr>
        <w:t>
</w:t>
      </w:r>
      <w:r>
        <w:rPr>
          <w:rFonts w:ascii="Times New Roman"/>
          <w:b w:val="false"/>
          <w:i w:val="false"/>
          <w:color w:val="000000"/>
          <w:sz w:val="28"/>
        </w:rPr>
        <w:t>
      Республика Казахстан, располагая значительными возможностями для проведения эффективной антикоррупционной политики, имеет сильные и слабые стороны, возможности и угрозы, к которым согласно анализа относятся:</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3"/>
        <w:gridCol w:w="6697"/>
      </w:tblGrid>
      <w:tr>
        <w:trPr>
          <w:trHeight w:val="30" w:hRule="atLeast"/>
        </w:trPr>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Сильные стороны</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Слабые стороны</w:t>
            </w:r>
          </w:p>
        </w:tc>
      </w:tr>
      <w:tr>
        <w:trPr>
          <w:trHeight w:val="30" w:hRule="atLeast"/>
        </w:trPr>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Наличие нормативной правовой базы по</w:t>
            </w:r>
            <w:r>
              <w:br/>
            </w:r>
            <w:r>
              <w:rPr>
                <w:rFonts w:ascii="Times New Roman"/>
                <w:b w:val="false"/>
                <w:i w:val="false"/>
                <w:color w:val="000000"/>
                <w:sz w:val="20"/>
              </w:rPr>
              <w:t>
</w:t>
            </w:r>
            <w:r>
              <w:rPr>
                <w:rFonts w:ascii="Times New Roman"/>
                <w:b w:val="false"/>
                <w:i w:val="false"/>
                <w:color w:val="000000"/>
                <w:sz w:val="20"/>
              </w:rPr>
              <w:t>противодействию коррупции</w:t>
            </w:r>
            <w:r>
              <w:br/>
            </w:r>
            <w:r>
              <w:rPr>
                <w:rFonts w:ascii="Times New Roman"/>
                <w:b w:val="false"/>
                <w:i w:val="false"/>
                <w:color w:val="000000"/>
                <w:sz w:val="20"/>
              </w:rPr>
              <w:t>
</w:t>
            </w:r>
            <w:r>
              <w:rPr>
                <w:rFonts w:ascii="Times New Roman"/>
                <w:b w:val="false"/>
                <w:i w:val="false"/>
                <w:color w:val="000000"/>
                <w:sz w:val="20"/>
              </w:rPr>
              <w:t>2. Сформированный опыт противодействия</w:t>
            </w:r>
            <w:r>
              <w:br/>
            </w:r>
            <w:r>
              <w:rPr>
                <w:rFonts w:ascii="Times New Roman"/>
                <w:b w:val="false"/>
                <w:i w:val="false"/>
                <w:color w:val="000000"/>
                <w:sz w:val="20"/>
              </w:rPr>
              <w:t>
</w:t>
            </w:r>
            <w:r>
              <w:rPr>
                <w:rFonts w:ascii="Times New Roman"/>
                <w:b w:val="false"/>
                <w:i w:val="false"/>
                <w:color w:val="000000"/>
                <w:sz w:val="20"/>
              </w:rPr>
              <w:t>коррупции</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Недостаточный уровень правовой</w:t>
            </w:r>
            <w:r>
              <w:br/>
            </w:r>
            <w:r>
              <w:rPr>
                <w:rFonts w:ascii="Times New Roman"/>
                <w:b w:val="false"/>
                <w:i w:val="false"/>
                <w:color w:val="000000"/>
                <w:sz w:val="20"/>
              </w:rPr>
              <w:t>
</w:t>
            </w:r>
            <w:r>
              <w:rPr>
                <w:rFonts w:ascii="Times New Roman"/>
                <w:b w:val="false"/>
                <w:i w:val="false"/>
                <w:color w:val="000000"/>
                <w:sz w:val="20"/>
              </w:rPr>
              <w:t>грамотности населения</w:t>
            </w:r>
            <w:r>
              <w:br/>
            </w:r>
            <w:r>
              <w:rPr>
                <w:rFonts w:ascii="Times New Roman"/>
                <w:b w:val="false"/>
                <w:i w:val="false"/>
                <w:color w:val="000000"/>
                <w:sz w:val="20"/>
              </w:rPr>
              <w:t>
</w:t>
            </w:r>
            <w:r>
              <w:rPr>
                <w:rFonts w:ascii="Times New Roman"/>
                <w:b w:val="false"/>
                <w:i w:val="false"/>
                <w:color w:val="000000"/>
                <w:sz w:val="20"/>
              </w:rPr>
              <w:t>2. Недостаточная открытость деятельности</w:t>
            </w:r>
            <w:r>
              <w:br/>
            </w:r>
            <w:r>
              <w:rPr>
                <w:rFonts w:ascii="Times New Roman"/>
                <w:b w:val="false"/>
                <w:i w:val="false"/>
                <w:color w:val="000000"/>
                <w:sz w:val="20"/>
              </w:rPr>
              <w:t>
</w:t>
            </w:r>
            <w:r>
              <w:rPr>
                <w:rFonts w:ascii="Times New Roman"/>
                <w:b w:val="false"/>
                <w:i w:val="false"/>
                <w:color w:val="000000"/>
                <w:sz w:val="20"/>
              </w:rPr>
              <w:t>государственных и местных исполнительных</w:t>
            </w:r>
            <w:r>
              <w:br/>
            </w:r>
            <w:r>
              <w:rPr>
                <w:rFonts w:ascii="Times New Roman"/>
                <w:b w:val="false"/>
                <w:i w:val="false"/>
                <w:color w:val="000000"/>
                <w:sz w:val="20"/>
              </w:rPr>
              <w:t>
</w:t>
            </w:r>
            <w:r>
              <w:rPr>
                <w:rFonts w:ascii="Times New Roman"/>
                <w:b w:val="false"/>
                <w:i w:val="false"/>
                <w:color w:val="000000"/>
                <w:sz w:val="20"/>
              </w:rPr>
              <w:t>органов власти</w:t>
            </w:r>
          </w:p>
        </w:tc>
      </w:tr>
      <w:tr>
        <w:trPr>
          <w:trHeight w:val="30" w:hRule="atLeast"/>
        </w:trPr>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Возможности</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Угрозы</w:t>
            </w:r>
          </w:p>
        </w:tc>
      </w:tr>
      <w:tr>
        <w:trPr>
          <w:trHeight w:val="30" w:hRule="atLeast"/>
        </w:trPr>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Высокий уровень жизни населения</w:t>
            </w:r>
            <w:r>
              <w:br/>
            </w:r>
            <w:r>
              <w:rPr>
                <w:rFonts w:ascii="Times New Roman"/>
                <w:b w:val="false"/>
                <w:i w:val="false"/>
                <w:color w:val="000000"/>
                <w:sz w:val="20"/>
              </w:rPr>
              <w:t>
</w:t>
            </w:r>
            <w:r>
              <w:rPr>
                <w:rFonts w:ascii="Times New Roman"/>
                <w:b w:val="false"/>
                <w:i w:val="false"/>
                <w:color w:val="000000"/>
                <w:sz w:val="20"/>
              </w:rPr>
              <w:t>2. Совершенствование действующего</w:t>
            </w:r>
            <w:r>
              <w:br/>
            </w:r>
            <w:r>
              <w:rPr>
                <w:rFonts w:ascii="Times New Roman"/>
                <w:b w:val="false"/>
                <w:i w:val="false"/>
                <w:color w:val="000000"/>
                <w:sz w:val="20"/>
              </w:rPr>
              <w:t>
</w:t>
            </w:r>
            <w:r>
              <w:rPr>
                <w:rFonts w:ascii="Times New Roman"/>
                <w:b w:val="false"/>
                <w:i w:val="false"/>
                <w:color w:val="000000"/>
                <w:sz w:val="20"/>
              </w:rPr>
              <w:t>законодательства до уровня международных</w:t>
            </w:r>
            <w:r>
              <w:br/>
            </w:r>
            <w:r>
              <w:rPr>
                <w:rFonts w:ascii="Times New Roman"/>
                <w:b w:val="false"/>
                <w:i w:val="false"/>
                <w:color w:val="000000"/>
                <w:sz w:val="20"/>
              </w:rPr>
              <w:t>
</w:t>
            </w:r>
            <w:r>
              <w:rPr>
                <w:rFonts w:ascii="Times New Roman"/>
                <w:b w:val="false"/>
                <w:i w:val="false"/>
                <w:color w:val="000000"/>
                <w:sz w:val="20"/>
              </w:rPr>
              <w:t>стандартов</w:t>
            </w:r>
            <w:r>
              <w:br/>
            </w:r>
            <w:r>
              <w:rPr>
                <w:rFonts w:ascii="Times New Roman"/>
                <w:b w:val="false"/>
                <w:i w:val="false"/>
                <w:color w:val="000000"/>
                <w:sz w:val="20"/>
              </w:rPr>
              <w:t>
</w:t>
            </w:r>
            <w:r>
              <w:rPr>
                <w:rFonts w:ascii="Times New Roman"/>
                <w:b w:val="false"/>
                <w:i w:val="false"/>
                <w:color w:val="000000"/>
                <w:sz w:val="20"/>
              </w:rPr>
              <w:t xml:space="preserve">3. Улучшение инвестиционного </w:t>
            </w:r>
            <w:r>
              <w:rPr>
                <w:rFonts w:ascii="Times New Roman"/>
                <w:b w:val="false"/>
                <w:i w:val="false"/>
                <w:color w:val="000000"/>
                <w:sz w:val="20"/>
              </w:rPr>
              <w:t>климата</w:t>
            </w:r>
            <w:r>
              <w:br/>
            </w:r>
            <w:r>
              <w:rPr>
                <w:rFonts w:ascii="Times New Roman"/>
                <w:b w:val="false"/>
                <w:i w:val="false"/>
                <w:color w:val="000000"/>
                <w:sz w:val="20"/>
              </w:rPr>
              <w:t>
</w:t>
            </w:r>
            <w:r>
              <w:rPr>
                <w:rFonts w:ascii="Times New Roman"/>
                <w:b w:val="false"/>
                <w:i w:val="false"/>
                <w:color w:val="000000"/>
                <w:sz w:val="20"/>
              </w:rPr>
              <w:t xml:space="preserve">4. Повышение показателей </w:t>
            </w:r>
            <w:r>
              <w:rPr>
                <w:rFonts w:ascii="Times New Roman"/>
                <w:b w:val="false"/>
                <w:i w:val="false"/>
                <w:color w:val="000000"/>
                <w:sz w:val="20"/>
              </w:rPr>
              <w:t>Казахстана в</w:t>
            </w:r>
            <w:r>
              <w:br/>
            </w:r>
            <w:r>
              <w:rPr>
                <w:rFonts w:ascii="Times New Roman"/>
                <w:b w:val="false"/>
                <w:i w:val="false"/>
                <w:color w:val="000000"/>
                <w:sz w:val="20"/>
              </w:rPr>
              <w:t>
</w:t>
            </w:r>
            <w:r>
              <w:rPr>
                <w:rFonts w:ascii="Times New Roman"/>
                <w:b w:val="false"/>
                <w:i w:val="false"/>
                <w:color w:val="000000"/>
                <w:sz w:val="20"/>
              </w:rPr>
              <w:t>международных рейтингах оценки уровня</w:t>
            </w:r>
            <w:r>
              <w:br/>
            </w:r>
            <w:r>
              <w:rPr>
                <w:rFonts w:ascii="Times New Roman"/>
                <w:b w:val="false"/>
                <w:i w:val="false"/>
                <w:color w:val="000000"/>
                <w:sz w:val="20"/>
              </w:rPr>
              <w:t>
</w:t>
            </w:r>
            <w:r>
              <w:rPr>
                <w:rFonts w:ascii="Times New Roman"/>
                <w:b w:val="false"/>
                <w:i w:val="false"/>
                <w:color w:val="000000"/>
                <w:sz w:val="20"/>
              </w:rPr>
              <w:t>коррупции</w:t>
            </w:r>
            <w:r>
              <w:br/>
            </w:r>
            <w:r>
              <w:rPr>
                <w:rFonts w:ascii="Times New Roman"/>
                <w:b w:val="false"/>
                <w:i w:val="false"/>
                <w:color w:val="000000"/>
                <w:sz w:val="20"/>
              </w:rPr>
              <w:t>
</w:t>
            </w:r>
            <w:r>
              <w:rPr>
                <w:rFonts w:ascii="Times New Roman"/>
                <w:b w:val="false"/>
                <w:i w:val="false"/>
                <w:color w:val="000000"/>
                <w:sz w:val="20"/>
              </w:rPr>
              <w:t>5. Укрепление сотрудничества</w:t>
            </w:r>
            <w:r>
              <w:br/>
            </w:r>
            <w:r>
              <w:rPr>
                <w:rFonts w:ascii="Times New Roman"/>
                <w:b w:val="false"/>
                <w:i w:val="false"/>
                <w:color w:val="000000"/>
                <w:sz w:val="20"/>
              </w:rPr>
              <w:t>
</w:t>
            </w:r>
            <w:r>
              <w:rPr>
                <w:rFonts w:ascii="Times New Roman"/>
                <w:b w:val="false"/>
                <w:i w:val="false"/>
                <w:color w:val="000000"/>
                <w:sz w:val="20"/>
              </w:rPr>
              <w:t>г</w:t>
            </w:r>
            <w:r>
              <w:rPr>
                <w:rFonts w:ascii="Times New Roman"/>
                <w:b w:val="false"/>
                <w:i w:val="false"/>
                <w:color w:val="000000"/>
                <w:sz w:val="20"/>
              </w:rPr>
              <w:t>осударственных институтов с гражданским</w:t>
            </w:r>
            <w:r>
              <w:br/>
            </w:r>
            <w:r>
              <w:rPr>
                <w:rFonts w:ascii="Times New Roman"/>
                <w:b w:val="false"/>
                <w:i w:val="false"/>
                <w:color w:val="000000"/>
                <w:sz w:val="20"/>
              </w:rPr>
              <w:t>
</w:t>
            </w:r>
            <w:r>
              <w:rPr>
                <w:rFonts w:ascii="Times New Roman"/>
                <w:b w:val="false"/>
                <w:i w:val="false"/>
                <w:color w:val="000000"/>
                <w:sz w:val="20"/>
              </w:rPr>
              <w:t>обществом</w:t>
            </w:r>
          </w:p>
        </w:tc>
        <w:tc>
          <w:tcPr>
            <w:tcW w:w="6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Увеличение уровня «теневой </w:t>
            </w:r>
            <w:r>
              <w:rPr>
                <w:rFonts w:ascii="Times New Roman"/>
                <w:b w:val="false"/>
                <w:i w:val="false"/>
                <w:color w:val="000000"/>
                <w:sz w:val="20"/>
              </w:rPr>
              <w:t>экономики»</w:t>
            </w:r>
            <w:r>
              <w:br/>
            </w:r>
            <w:r>
              <w:rPr>
                <w:rFonts w:ascii="Times New Roman"/>
                <w:b w:val="false"/>
                <w:i w:val="false"/>
                <w:color w:val="000000"/>
                <w:sz w:val="20"/>
              </w:rPr>
              <w:t>
</w:t>
            </w:r>
            <w:r>
              <w:rPr>
                <w:rFonts w:ascii="Times New Roman"/>
                <w:b w:val="false"/>
                <w:i w:val="false"/>
                <w:color w:val="000000"/>
                <w:sz w:val="20"/>
              </w:rPr>
              <w:t>2. Снижение инвестиционной</w:t>
            </w:r>
            <w:r>
              <w:br/>
            </w:r>
            <w:r>
              <w:rPr>
                <w:rFonts w:ascii="Times New Roman"/>
                <w:b w:val="false"/>
                <w:i w:val="false"/>
                <w:color w:val="000000"/>
                <w:sz w:val="20"/>
              </w:rPr>
              <w:t>
</w:t>
            </w:r>
            <w:r>
              <w:rPr>
                <w:rFonts w:ascii="Times New Roman"/>
                <w:b w:val="false"/>
                <w:i w:val="false"/>
                <w:color w:val="000000"/>
                <w:sz w:val="20"/>
              </w:rPr>
              <w:t>привлекательности</w:t>
            </w:r>
            <w:r>
              <w:br/>
            </w:r>
            <w:r>
              <w:rPr>
                <w:rFonts w:ascii="Times New Roman"/>
                <w:b w:val="false"/>
                <w:i w:val="false"/>
                <w:color w:val="000000"/>
                <w:sz w:val="20"/>
              </w:rPr>
              <w:t>
</w:t>
            </w:r>
            <w:r>
              <w:rPr>
                <w:rFonts w:ascii="Times New Roman"/>
                <w:b w:val="false"/>
                <w:i w:val="false"/>
                <w:color w:val="000000"/>
                <w:sz w:val="20"/>
              </w:rPr>
              <w:t xml:space="preserve">3. Рост стоимости государственных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за счет «коррупционной» составляющей</w:t>
            </w:r>
            <w:r>
              <w:br/>
            </w:r>
            <w:r>
              <w:rPr>
                <w:rFonts w:ascii="Times New Roman"/>
                <w:b w:val="false"/>
                <w:i w:val="false"/>
                <w:color w:val="000000"/>
                <w:sz w:val="20"/>
              </w:rPr>
              <w:t>
</w:t>
            </w:r>
            <w:r>
              <w:rPr>
                <w:rFonts w:ascii="Times New Roman"/>
                <w:b w:val="false"/>
                <w:i w:val="false"/>
                <w:color w:val="000000"/>
                <w:sz w:val="20"/>
              </w:rPr>
              <w:t xml:space="preserve">4. Уменьшение экономической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5. Снижение уровня жизни населения и</w:t>
            </w:r>
            <w:r>
              <w:br/>
            </w:r>
            <w:r>
              <w:rPr>
                <w:rFonts w:ascii="Times New Roman"/>
                <w:b w:val="false"/>
                <w:i w:val="false"/>
                <w:color w:val="000000"/>
                <w:sz w:val="20"/>
              </w:rPr>
              <w:t>
</w:t>
            </w:r>
            <w:r>
              <w:rPr>
                <w:rFonts w:ascii="Times New Roman"/>
                <w:b w:val="false"/>
                <w:i w:val="false"/>
                <w:color w:val="000000"/>
                <w:sz w:val="20"/>
              </w:rPr>
              <w:t>рост социальной напряженности</w:t>
            </w:r>
            <w:r>
              <w:br/>
            </w:r>
            <w:r>
              <w:rPr>
                <w:rFonts w:ascii="Times New Roman"/>
                <w:b w:val="false"/>
                <w:i w:val="false"/>
                <w:color w:val="000000"/>
                <w:sz w:val="20"/>
              </w:rPr>
              <w:t>
</w:t>
            </w:r>
            <w:r>
              <w:rPr>
                <w:rFonts w:ascii="Times New Roman"/>
                <w:b w:val="false"/>
                <w:i w:val="false"/>
                <w:color w:val="000000"/>
                <w:sz w:val="20"/>
              </w:rPr>
              <w:t>6. Утрата поддержки со стороны</w:t>
            </w:r>
            <w:r>
              <w:br/>
            </w:r>
            <w:r>
              <w:rPr>
                <w:rFonts w:ascii="Times New Roman"/>
                <w:b w:val="false"/>
                <w:i w:val="false"/>
                <w:color w:val="000000"/>
                <w:sz w:val="20"/>
              </w:rPr>
              <w:t>
</w:t>
            </w:r>
            <w:r>
              <w:rPr>
                <w:rFonts w:ascii="Times New Roman"/>
                <w:b w:val="false"/>
                <w:i w:val="false"/>
                <w:color w:val="000000"/>
                <w:sz w:val="20"/>
              </w:rPr>
              <w:t>гражданского общества</w:t>
            </w:r>
          </w:p>
        </w:tc>
      </w:tr>
    </w:tbl>
    <w:bookmarkStart w:name="z59" w:id="9"/>
    <w:p>
      <w:pPr>
        <w:spacing w:after="0"/>
        <w:ind w:left="0"/>
        <w:jc w:val="both"/>
      </w:pPr>
      <w:r>
        <w:rPr>
          <w:rFonts w:ascii="Times New Roman"/>
          <w:b w:val="false"/>
          <w:i w:val="false"/>
          <w:color w:val="000000"/>
          <w:sz w:val="28"/>
        </w:rPr>
        <w:t>
      Анализ действующей политики государственного регулирования противодействия коррупции показывает, что в настоящее время в Республике Казахстан в основном сформированы и функционируют правовая и организационная основы противодействия коррупции, которые представлены следующими актами: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от 13 декабря 1997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13 декабря 1997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сентября 1994 года "Об оперативно-розыскной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правовом положении иностранцев";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1996 года "Об административном надзоре за лицами, освобожденными из мест лишения свободы";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апреля 1997 года "О жилищных отношениях";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марта 1999 года "О государственных секретах";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государственной службе";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октября 2000 года "Об охранной деятельности";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июля 2002 года "О социальной и медико-педагогической коррекционной поддержке детей с ограниченными возможностями";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2008 года "О ратификации Конвенции Организации Объединенных Наций против коррупции";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правоохранительной службе";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20 апреля 2000 года № 377 "О мерах по совершенствованию системы борьбы с преступностью и коррупцией";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 апреля 2002 года № 839 "Об образовании Комиссии при Президенте Республики Казахстан по вопросам борьбы с коррупцией";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14 апреля 2005 года № 1550 "О мерах по усилению борьбы с коррупцией, укреплению дисциплины и порядка в деятельности государственных органов и должностных лиц";</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22 апреля 2009 года № 793 "О дополнительных мерах по усилению борьбы с преступностью и коррупцией и дальнейшему совершенствованию правоохранительной деятельности в Республике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24 августа 2009 года № 858 "О Концепции правовой политики Республики Казахстан на период с 2010 до 2020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17 августа 2010 года № 1039 "О мерах по повышению эффективности правоохранительной и судебной системы в Республике Казахстан".</w:t>
      </w:r>
      <w:r>
        <w:br/>
      </w:r>
      <w:r>
        <w:rPr>
          <w:rFonts w:ascii="Times New Roman"/>
          <w:b w:val="false"/>
          <w:i w:val="false"/>
          <w:color w:val="000000"/>
          <w:sz w:val="28"/>
        </w:rPr>
        <w:t>
</w:t>
      </w:r>
      <w:r>
        <w:rPr>
          <w:rFonts w:ascii="Times New Roman"/>
          <w:b w:val="false"/>
          <w:i w:val="false"/>
          <w:color w:val="000000"/>
          <w:sz w:val="28"/>
        </w:rPr>
        <w:t>
      В тоже время, существующая правовая система противодействия коррупции отстает в ряде направлений от требований и норм международного законодательства, что создает угрозу снижения эффективности проводимых антикоррупционных программ и требует проведения дополнительной нормотворческой работы.</w:t>
      </w:r>
      <w:r>
        <w:br/>
      </w:r>
      <w:r>
        <w:rPr>
          <w:rFonts w:ascii="Times New Roman"/>
          <w:b w:val="false"/>
          <w:i w:val="false"/>
          <w:color w:val="000000"/>
          <w:sz w:val="28"/>
        </w:rPr>
        <w:t>
</w:t>
      </w:r>
      <w:r>
        <w:rPr>
          <w:rFonts w:ascii="Times New Roman"/>
          <w:b w:val="false"/>
          <w:i w:val="false"/>
          <w:color w:val="000000"/>
          <w:sz w:val="28"/>
        </w:rPr>
        <w:t>
      Необходимо дальнейшее совершенствование действующего законодательства в части противодействия коррупции. В частности, на постоянной основе проводить анализ криминогенной ситуации с целью выявления коррупционных сфер, а также пробелов в законодательстве, которые создают почву для коррупции, с дальнейшим их устранением.</w:t>
      </w:r>
      <w:r>
        <w:br/>
      </w:r>
      <w:r>
        <w:rPr>
          <w:rFonts w:ascii="Times New Roman"/>
          <w:b w:val="false"/>
          <w:i w:val="false"/>
          <w:color w:val="000000"/>
          <w:sz w:val="28"/>
        </w:rPr>
        <w:t>
</w:t>
      </w:r>
      <w:r>
        <w:rPr>
          <w:rFonts w:ascii="Times New Roman"/>
          <w:b w:val="false"/>
          <w:i w:val="false"/>
          <w:color w:val="000000"/>
          <w:sz w:val="28"/>
        </w:rPr>
        <w:t>
      Также, необходимо обеспечить полное соответствие национального законодательства в области противодействия коррупции международным стандартам.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Основные проблемы, тенденции и предпосылки снижения уровня коррупции.</w:t>
      </w:r>
      <w:r>
        <w:br/>
      </w:r>
      <w:r>
        <w:rPr>
          <w:rFonts w:ascii="Times New Roman"/>
          <w:b w:val="false"/>
          <w:i w:val="false"/>
          <w:color w:val="000000"/>
          <w:sz w:val="28"/>
        </w:rPr>
        <w:t>
</w:t>
      </w:r>
      <w:r>
        <w:rPr>
          <w:rFonts w:ascii="Times New Roman"/>
          <w:b w:val="false"/>
          <w:i w:val="false"/>
          <w:color w:val="000000"/>
          <w:sz w:val="28"/>
        </w:rPr>
        <w:t>
      Несмотря на определенное повышение уровня оценки страны в рейтинге Индекса восприятия коррупции "Транспаренси Интернэшнл", занимаемое Казахстаном 105 место свидетельствует о необходимости принятия дальнейшего комплекса антикоррупционных мер со стороны государства и общества.</w:t>
      </w:r>
      <w:r>
        <w:br/>
      </w:r>
      <w:r>
        <w:rPr>
          <w:rFonts w:ascii="Times New Roman"/>
          <w:b w:val="false"/>
          <w:i w:val="false"/>
          <w:color w:val="000000"/>
          <w:sz w:val="28"/>
        </w:rPr>
        <w:t>
</w:t>
      </w:r>
      <w:r>
        <w:rPr>
          <w:rFonts w:ascii="Times New Roman"/>
          <w:b w:val="false"/>
          <w:i w:val="false"/>
          <w:color w:val="000000"/>
          <w:sz w:val="28"/>
        </w:rPr>
        <w:t>
      В этой связи для успешной реализации необходимо выделение следующих ключевых факторов.</w:t>
      </w:r>
      <w:r>
        <w:br/>
      </w:r>
      <w:r>
        <w:rPr>
          <w:rFonts w:ascii="Times New Roman"/>
          <w:b w:val="false"/>
          <w:i w:val="false"/>
          <w:color w:val="000000"/>
          <w:sz w:val="28"/>
        </w:rPr>
        <w:t>
</w:t>
      </w:r>
      <w:r>
        <w:rPr>
          <w:rFonts w:ascii="Times New Roman"/>
          <w:b w:val="false"/>
          <w:i w:val="false"/>
          <w:color w:val="000000"/>
          <w:sz w:val="28"/>
        </w:rPr>
        <w:t>
      Имеются существенные проблемы и в правовой сфере, связанные с реализацией норм международного права, присоединения к международным антикоррупционным договорам и соглашениям, интегрированием правоохранительных органов страны в авторитетные международные антикоррупционные организации, регулирующие сферу борьбы с коррупцией. К примеру, к конвенциям об уголовной ответственности за коррупцию и о гражданско-правовой ответственности за коррупцию.</w:t>
      </w:r>
      <w:r>
        <w:br/>
      </w:r>
      <w:r>
        <w:rPr>
          <w:rFonts w:ascii="Times New Roman"/>
          <w:b w:val="false"/>
          <w:i w:val="false"/>
          <w:color w:val="000000"/>
          <w:sz w:val="28"/>
        </w:rPr>
        <w:t>
</w:t>
      </w:r>
      <w:r>
        <w:rPr>
          <w:rFonts w:ascii="Times New Roman"/>
          <w:b w:val="false"/>
          <w:i w:val="false"/>
          <w:color w:val="000000"/>
          <w:sz w:val="28"/>
        </w:rPr>
        <w:t>
      Особое значение имеет дальнейшая координация усилий государственных органов, средств массовой информации, общественных объединений и неправительственных организаций в обеспечении разъяснительной работы по антикоррупционному законодательству, используя все доступные средства.</w:t>
      </w:r>
      <w:r>
        <w:br/>
      </w:r>
      <w:r>
        <w:rPr>
          <w:rFonts w:ascii="Times New Roman"/>
          <w:b w:val="false"/>
          <w:i w:val="false"/>
          <w:color w:val="000000"/>
          <w:sz w:val="28"/>
        </w:rPr>
        <w:t>
</w:t>
      </w:r>
      <w:r>
        <w:rPr>
          <w:rFonts w:ascii="Times New Roman"/>
          <w:b w:val="false"/>
          <w:i w:val="false"/>
          <w:color w:val="000000"/>
          <w:sz w:val="28"/>
        </w:rPr>
        <w:t>
      Успешное проведение упреждающих мер невозможно без поддержки институтов гражданского общества антикоррупционной направленности, деятельность которых требует дальнейшего совершенствования.</w:t>
      </w:r>
      <w:r>
        <w:br/>
      </w:r>
      <w:r>
        <w:rPr>
          <w:rFonts w:ascii="Times New Roman"/>
          <w:b w:val="false"/>
          <w:i w:val="false"/>
          <w:color w:val="000000"/>
          <w:sz w:val="28"/>
        </w:rPr>
        <w:t>
</w:t>
      </w:r>
      <w:r>
        <w:rPr>
          <w:rFonts w:ascii="Times New Roman"/>
          <w:b w:val="false"/>
          <w:i w:val="false"/>
          <w:color w:val="000000"/>
          <w:sz w:val="28"/>
        </w:rPr>
        <w:t>
      Без привлечения общественности невозможно эффективно противостоять бытовой и низовой коррупции, поскольку на нижних уровнях управления коррупция малочувствительна к импульсам, идущим сверху, и может быть блокирована в первую очередь деятельностью самих граждан и создаваемых ими институтов гражданского общества.</w:t>
      </w:r>
      <w:r>
        <w:br/>
      </w:r>
      <w:r>
        <w:rPr>
          <w:rFonts w:ascii="Times New Roman"/>
          <w:b w:val="false"/>
          <w:i w:val="false"/>
          <w:color w:val="000000"/>
          <w:sz w:val="28"/>
        </w:rPr>
        <w:t>
</w:t>
      </w:r>
      <w:r>
        <w:rPr>
          <w:rFonts w:ascii="Times New Roman"/>
          <w:b w:val="false"/>
          <w:i w:val="false"/>
          <w:color w:val="000000"/>
          <w:sz w:val="28"/>
        </w:rPr>
        <w:t>
      Требует продолжения работа по совершенствованию лицензионно-разрешительной системы, которая помимо сокращения коррупционных "лазеек" принесет значительный экономический эффект в виде сокращения расходов бюджета.</w:t>
      </w:r>
      <w:r>
        <w:br/>
      </w:r>
      <w:r>
        <w:rPr>
          <w:rFonts w:ascii="Times New Roman"/>
          <w:b w:val="false"/>
          <w:i w:val="false"/>
          <w:color w:val="000000"/>
          <w:sz w:val="28"/>
        </w:rPr>
        <w:t>
</w:t>
      </w:r>
      <w:r>
        <w:rPr>
          <w:rFonts w:ascii="Times New Roman"/>
          <w:b w:val="false"/>
          <w:i w:val="false"/>
          <w:color w:val="000000"/>
          <w:sz w:val="28"/>
        </w:rPr>
        <w:t>
      Необходимо разработать и утвердить Единый национальный реестр разрешительных документов, предусматривающий исчерпывающий перечень всех разрешительных документов (процедур), действующих на территории Республики Казахстан. Данная мера позволит улучшить эффективность противодействия проявления коррупциогенности в сфере регулирования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В рамках международного сотрудничества необходимо активизировать взаимодействие с соответствующими структурами за рубежом, реализующими антикоррупционные Программы, внедрять в практику антикоррупционной борьбы положительный зарубежный опыт, максимально учитывая национальный опыт борьбы с коррупцией.</w:t>
      </w:r>
      <w:r>
        <w:br/>
      </w:r>
      <w:r>
        <w:rPr>
          <w:rFonts w:ascii="Times New Roman"/>
          <w:b w:val="false"/>
          <w:i w:val="false"/>
          <w:color w:val="000000"/>
          <w:sz w:val="28"/>
        </w:rPr>
        <w:t>
</w:t>
      </w:r>
      <w:r>
        <w:rPr>
          <w:rFonts w:ascii="Times New Roman"/>
          <w:b w:val="false"/>
          <w:i w:val="false"/>
          <w:color w:val="000000"/>
          <w:sz w:val="28"/>
        </w:rPr>
        <w:t>
      В условиях расширяющихся международных связей, проблема борьбы с коррупцией неразрешима в отдельно взятой стране и требует адекватных скоординированных мер противодействия, как в рамках существующих международных организаций, так и вновь создаваемых.</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Обзор позитивного зарубежного опыта по решению имеющихся проблем противодействия коррупции.</w:t>
      </w:r>
      <w:r>
        <w:br/>
      </w:r>
      <w:r>
        <w:rPr>
          <w:rFonts w:ascii="Times New Roman"/>
          <w:b w:val="false"/>
          <w:i w:val="false"/>
          <w:color w:val="000000"/>
          <w:sz w:val="28"/>
        </w:rPr>
        <w:t>
</w:t>
      </w:r>
      <w:r>
        <w:rPr>
          <w:rFonts w:ascii="Times New Roman"/>
          <w:b w:val="false"/>
          <w:i w:val="false"/>
          <w:color w:val="000000"/>
          <w:sz w:val="28"/>
        </w:rPr>
        <w:t>
      Изучение антикоррупционной политики стран с наиболее низким уровнем коррупции показывает, что базовыми основами проводимых ими мер являются прозрачность деятельности государственных органов и неотвратимость наказания, организованный контроль со стороны гражданского общества за работой государственных органов, высокая заработная плата государственных служащих, эффективная профилактическая и упреждающая работа.</w:t>
      </w:r>
      <w:r>
        <w:br/>
      </w:r>
      <w:r>
        <w:rPr>
          <w:rFonts w:ascii="Times New Roman"/>
          <w:b w:val="false"/>
          <w:i w:val="false"/>
          <w:color w:val="000000"/>
          <w:sz w:val="28"/>
        </w:rPr>
        <w:t>
</w:t>
      </w:r>
      <w:r>
        <w:rPr>
          <w:rFonts w:ascii="Times New Roman"/>
          <w:b w:val="false"/>
          <w:i w:val="false"/>
          <w:color w:val="000000"/>
          <w:sz w:val="28"/>
        </w:rPr>
        <w:t>
      Так, в городе Сеуле (Южная Корея) с 1999 года действует Программа "OPEN" - онлайновая система контроля над рассмотрением заявлений граждан чиновниками городской администрации.</w:t>
      </w:r>
      <w:r>
        <w:br/>
      </w:r>
      <w:r>
        <w:rPr>
          <w:rFonts w:ascii="Times New Roman"/>
          <w:b w:val="false"/>
          <w:i w:val="false"/>
          <w:color w:val="000000"/>
          <w:sz w:val="28"/>
        </w:rPr>
        <w:t>
</w:t>
      </w:r>
      <w:r>
        <w:rPr>
          <w:rFonts w:ascii="Times New Roman"/>
          <w:b w:val="false"/>
          <w:i w:val="false"/>
          <w:color w:val="000000"/>
          <w:sz w:val="28"/>
        </w:rPr>
        <w:t>
      Свободный доступ к информации о состоянии дела исключил необходимость личных контактов с чиновниками или предложения им взяток с целью ускорить завершение процесса принятия решения.</w:t>
      </w:r>
      <w:r>
        <w:br/>
      </w:r>
      <w:r>
        <w:rPr>
          <w:rFonts w:ascii="Times New Roman"/>
          <w:b w:val="false"/>
          <w:i w:val="false"/>
          <w:color w:val="000000"/>
          <w:sz w:val="28"/>
        </w:rPr>
        <w:t>
</w:t>
      </w:r>
      <w:r>
        <w:rPr>
          <w:rFonts w:ascii="Times New Roman"/>
          <w:b w:val="false"/>
          <w:i w:val="false"/>
          <w:color w:val="000000"/>
          <w:sz w:val="28"/>
        </w:rPr>
        <w:t>
      В наименее коррумпированных странах ведется строгий контроль за качеством и сроками предоставляемых госуслуг. Так, в странах Европейского Союза граждане затрачивают 40 минут на оформление различных документов, в Сингапуре достигнуто время 15-20 минут.</w:t>
      </w:r>
      <w:r>
        <w:br/>
      </w:r>
      <w:r>
        <w:rPr>
          <w:rFonts w:ascii="Times New Roman"/>
          <w:b w:val="false"/>
          <w:i w:val="false"/>
          <w:color w:val="000000"/>
          <w:sz w:val="28"/>
        </w:rPr>
        <w:t>
</w:t>
      </w:r>
      <w:r>
        <w:rPr>
          <w:rFonts w:ascii="Times New Roman"/>
          <w:b w:val="false"/>
          <w:i w:val="false"/>
          <w:color w:val="000000"/>
          <w:sz w:val="28"/>
        </w:rPr>
        <w:t>
      В этой связи особое внимание следует уделить работе Центров обслуживания населения (далее - ЦОН), которые, оказывая услуги, связанные с выдачей документов без непосредственного контакта между исполнителями документов и гражданами, уменьшают условия для совершения коррупционных проявлений.</w:t>
      </w:r>
      <w:r>
        <w:br/>
      </w:r>
      <w:r>
        <w:rPr>
          <w:rFonts w:ascii="Times New Roman"/>
          <w:b w:val="false"/>
          <w:i w:val="false"/>
          <w:color w:val="000000"/>
          <w:sz w:val="28"/>
        </w:rPr>
        <w:t>
</w:t>
      </w:r>
      <w:r>
        <w:rPr>
          <w:rFonts w:ascii="Times New Roman"/>
          <w:b w:val="false"/>
          <w:i w:val="false"/>
          <w:color w:val="000000"/>
          <w:sz w:val="28"/>
        </w:rPr>
        <w:t>
      Радикально облегчит и упростит взаимоотношения между бизнесом и государственными органами, ослабит бюрократические барьеры, снизит возможности для коррупции, переход на информационно-коммуникационные технологии и оказание услуг населению через Интернет.</w:t>
      </w:r>
      <w:r>
        <w:br/>
      </w:r>
      <w:r>
        <w:rPr>
          <w:rFonts w:ascii="Times New Roman"/>
          <w:b w:val="false"/>
          <w:i w:val="false"/>
          <w:color w:val="000000"/>
          <w:sz w:val="28"/>
        </w:rPr>
        <w:t>
</w:t>
      </w:r>
      <w:r>
        <w:rPr>
          <w:rFonts w:ascii="Times New Roman"/>
          <w:b w:val="false"/>
          <w:i w:val="false"/>
          <w:color w:val="000000"/>
          <w:sz w:val="28"/>
        </w:rPr>
        <w:t>
      Каждый государственный орган должен разработать и применить комплекс системных мер по предупреждению и искоренению коррупционных проявлений по принципу "одного окна", что приведет к большой экономии времени и средств, снижению уровня коррупционности, обеспечению прозрачности и мониторинга со стороны граждан при решении их вопросов, снижению административных барьеров.</w:t>
      </w:r>
      <w:r>
        <w:br/>
      </w:r>
      <w:r>
        <w:rPr>
          <w:rFonts w:ascii="Times New Roman"/>
          <w:b w:val="false"/>
          <w:i w:val="false"/>
          <w:color w:val="000000"/>
          <w:sz w:val="28"/>
        </w:rPr>
        <w:t>
</w:t>
      </w:r>
      <w:r>
        <w:rPr>
          <w:rFonts w:ascii="Times New Roman"/>
          <w:b w:val="false"/>
          <w:i w:val="false"/>
          <w:color w:val="000000"/>
          <w:sz w:val="28"/>
        </w:rPr>
        <w:t>
      Следует отметить, что особое значение в наименее коррумпированных странах придается научным и социологическим исследованиям по изучению причин возникновения источников коррупции, с дальнейшим принятием комплексных мер по предотвращению возникновения данных источников.</w:t>
      </w:r>
      <w:r>
        <w:br/>
      </w:r>
      <w:r>
        <w:rPr>
          <w:rFonts w:ascii="Times New Roman"/>
          <w:b w:val="false"/>
          <w:i w:val="false"/>
          <w:color w:val="000000"/>
          <w:sz w:val="28"/>
        </w:rPr>
        <w:t>
</w:t>
      </w:r>
      <w:r>
        <w:rPr>
          <w:rFonts w:ascii="Times New Roman"/>
          <w:b w:val="false"/>
          <w:i w:val="false"/>
          <w:color w:val="000000"/>
          <w:sz w:val="28"/>
        </w:rPr>
        <w:t>
      Ежегодно на проведение подобных исследований выделяются значительные средства. При этом, данные исследования проводят уполномоченные органы ведущие борьбу с коррупцией.</w:t>
      </w:r>
      <w:r>
        <w:br/>
      </w:r>
      <w:r>
        <w:rPr>
          <w:rFonts w:ascii="Times New Roman"/>
          <w:b w:val="false"/>
          <w:i w:val="false"/>
          <w:color w:val="000000"/>
          <w:sz w:val="28"/>
        </w:rPr>
        <w:t>
</w:t>
      </w:r>
      <w:r>
        <w:rPr>
          <w:rFonts w:ascii="Times New Roman"/>
          <w:b w:val="false"/>
          <w:i w:val="false"/>
          <w:color w:val="000000"/>
          <w:sz w:val="28"/>
        </w:rPr>
        <w:t>
      Социологические опросы и исследования на тему коррупции проводятся и в Казахстане независимыми институтами по заказу уполномоченных государственных органов. Однако, данные исследования не обобщаются в едином координационном органе, а практические выводы не используются для корректировки антикоррупционной политики государства.</w:t>
      </w:r>
      <w:r>
        <w:br/>
      </w:r>
      <w:r>
        <w:rPr>
          <w:rFonts w:ascii="Times New Roman"/>
          <w:b w:val="false"/>
          <w:i w:val="false"/>
          <w:color w:val="000000"/>
          <w:sz w:val="28"/>
        </w:rPr>
        <w:t>
</w:t>
      </w:r>
      <w:r>
        <w:rPr>
          <w:rFonts w:ascii="Times New Roman"/>
          <w:b w:val="false"/>
          <w:i w:val="false"/>
          <w:color w:val="000000"/>
          <w:sz w:val="28"/>
        </w:rPr>
        <w:t>
      Изучение опыта зарубежных стран, показывает особую роль средств массовой информации и гражданского общества.</w:t>
      </w:r>
      <w:r>
        <w:br/>
      </w:r>
      <w:r>
        <w:rPr>
          <w:rFonts w:ascii="Times New Roman"/>
          <w:b w:val="false"/>
          <w:i w:val="false"/>
          <w:color w:val="000000"/>
          <w:sz w:val="28"/>
        </w:rPr>
        <w:t>
</w:t>
      </w:r>
      <w:r>
        <w:rPr>
          <w:rFonts w:ascii="Times New Roman"/>
          <w:b w:val="false"/>
          <w:i w:val="false"/>
          <w:color w:val="000000"/>
          <w:sz w:val="28"/>
        </w:rPr>
        <w:t>
      Средства массовой информации независимо проводят собственные расследования по фактам коррупции. Результаты расследований широко освещаются во всех авторитетных печатных изданиях страны, а также используются в практической деятельности уполномоченных органов по борьбе с коррупцией. Кроме того, средства массовой информации в указанных странах оказывают большое влияние на гражданское общество, где коррупционные скандалы вызывают массовый общественный резонанс.</w:t>
      </w:r>
      <w:r>
        <w:br/>
      </w:r>
      <w:r>
        <w:rPr>
          <w:rFonts w:ascii="Times New Roman"/>
          <w:b w:val="false"/>
          <w:i w:val="false"/>
          <w:color w:val="000000"/>
          <w:sz w:val="28"/>
        </w:rPr>
        <w:t>
</w:t>
      </w:r>
      <w:r>
        <w:rPr>
          <w:rFonts w:ascii="Times New Roman"/>
          <w:b w:val="false"/>
          <w:i w:val="false"/>
          <w:color w:val="000000"/>
          <w:sz w:val="28"/>
        </w:rPr>
        <w:t>
      Для дальнейшего усиления прозрачности деятельности государственных институтов, необходимо законодательное закрепление норм, базирующихся на принципах информированности населения, подотчетности Правительства институтам гражданского общества, пропаганды прозрачности деятельности Правительства. В частности, в Финляндии и других странах есть специализированный Закон об открытости деятельности Правительства.</w:t>
      </w:r>
      <w:r>
        <w:br/>
      </w:r>
      <w:r>
        <w:rPr>
          <w:rFonts w:ascii="Times New Roman"/>
          <w:b w:val="false"/>
          <w:i w:val="false"/>
          <w:color w:val="000000"/>
          <w:sz w:val="28"/>
        </w:rPr>
        <w:t>
</w:t>
      </w:r>
      <w:r>
        <w:rPr>
          <w:rFonts w:ascii="Times New Roman"/>
          <w:b w:val="false"/>
          <w:i w:val="false"/>
          <w:color w:val="000000"/>
          <w:sz w:val="28"/>
        </w:rPr>
        <w:t>
      Принятие аналогичных законодательных норм позволит регламентировать прозрачность в освещение деятельности министерств, акиматов, других государственных органов и их территориальных подразделений, национальных компаний и институтов развития с участием государства.</w:t>
      </w:r>
      <w:r>
        <w:br/>
      </w:r>
      <w:r>
        <w:rPr>
          <w:rFonts w:ascii="Times New Roman"/>
          <w:b w:val="false"/>
          <w:i w:val="false"/>
          <w:color w:val="000000"/>
          <w:sz w:val="28"/>
        </w:rPr>
        <w:t>
</w:t>
      </w:r>
      <w:r>
        <w:rPr>
          <w:rFonts w:ascii="Times New Roman"/>
          <w:b w:val="false"/>
          <w:i w:val="false"/>
          <w:color w:val="000000"/>
          <w:sz w:val="28"/>
        </w:rPr>
        <w:t>
      Изучение позитивного зарубежного опыта показало, что наименее коррумпированным странам из двух вариантов систем оплаты труда государственной службы (карьерной и позиционной) присуща позиционная система являющаяся более гибкой. Если в карьерной системе единые должностные оклады устанавливаются законодателем, то в позиционной - исходя из возможностей выделенных государственному органу бюджетных средств, в большей мере, определяются самими ведомствами. К примеру, в Швеции сегодня 90 % госслужащих имеют индивидуальные оклады.</w:t>
      </w:r>
    </w:p>
    <w:bookmarkEnd w:id="9"/>
    <w:bookmarkStart w:name="z121" w:id="10"/>
    <w:p>
      <w:pPr>
        <w:spacing w:after="0"/>
        <w:ind w:left="0"/>
        <w:jc w:val="left"/>
      </w:pPr>
      <w:r>
        <w:rPr>
          <w:rFonts w:ascii="Times New Roman"/>
          <w:b/>
          <w:i w:val="false"/>
          <w:color w:val="000000"/>
        </w:rPr>
        <w:t xml:space="preserve"> 
4. Цель, задачи, целевые индикаторы и показатели результатов</w:t>
      </w:r>
      <w:r>
        <w:br/>
      </w:r>
      <w:r>
        <w:rPr>
          <w:rFonts w:ascii="Times New Roman"/>
          <w:b/>
          <w:i w:val="false"/>
          <w:color w:val="000000"/>
        </w:rPr>
        <w:t>
реализации Программы</w:t>
      </w:r>
    </w:p>
    <w:bookmarkEnd w:id="10"/>
    <w:p>
      <w:pPr>
        <w:spacing w:after="0"/>
        <w:ind w:left="0"/>
        <w:jc w:val="both"/>
      </w:pPr>
      <w:r>
        <w:rPr>
          <w:rFonts w:ascii="Times New Roman"/>
          <w:b w:val="false"/>
          <w:i w:val="false"/>
          <w:color w:val="ff0000"/>
          <w:sz w:val="28"/>
        </w:rPr>
        <w:t xml:space="preserve">      Сноска. Раздел 4 с изменениями, внесенными постановлением Правительства РК от 28.06.2012 </w:t>
      </w:r>
      <w:r>
        <w:rPr>
          <w:rFonts w:ascii="Times New Roman"/>
          <w:b w:val="false"/>
          <w:i w:val="false"/>
          <w:color w:val="ff0000"/>
          <w:sz w:val="28"/>
        </w:rPr>
        <w:t>№ 866</w:t>
      </w:r>
      <w:r>
        <w:rPr>
          <w:rFonts w:ascii="Times New Roman"/>
          <w:b w:val="false"/>
          <w:i w:val="false"/>
          <w:color w:val="ff0000"/>
          <w:sz w:val="28"/>
        </w:rPr>
        <w:t>.</w:t>
      </w:r>
    </w:p>
    <w:bookmarkStart w:name="z122" w:id="11"/>
    <w:p>
      <w:pPr>
        <w:spacing w:after="0"/>
        <w:ind w:left="0"/>
        <w:jc w:val="both"/>
      </w:pPr>
      <w:r>
        <w:rPr>
          <w:rFonts w:ascii="Times New Roman"/>
          <w:b w:val="false"/>
          <w:i w:val="false"/>
          <w:color w:val="000000"/>
          <w:sz w:val="28"/>
        </w:rPr>
        <w:t>
      </w:t>
      </w:r>
      <w:r>
        <w:rPr>
          <w:rFonts w:ascii="Times New Roman"/>
          <w:b/>
          <w:i w:val="false"/>
          <w:color w:val="000000"/>
          <w:sz w:val="28"/>
        </w:rPr>
        <w:t>Цель Программы</w:t>
      </w:r>
      <w:r>
        <w:rPr>
          <w:rFonts w:ascii="Times New Roman"/>
          <w:b w:val="false"/>
          <w:i w:val="false"/>
          <w:color w:val="000000"/>
          <w:sz w:val="28"/>
        </w:rPr>
        <w:t xml:space="preserve"> - повышение эффективности противодействия коррупции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Целевой индикатор:</w:t>
      </w:r>
      <w:r>
        <w:br/>
      </w:r>
      <w:r>
        <w:rPr>
          <w:rFonts w:ascii="Times New Roman"/>
          <w:b w:val="false"/>
          <w:i w:val="false"/>
          <w:color w:val="000000"/>
          <w:sz w:val="28"/>
        </w:rPr>
        <w:t>
</w:t>
      </w:r>
      <w:r>
        <w:rPr>
          <w:rFonts w:ascii="Times New Roman"/>
          <w:b w:val="false"/>
          <w:i w:val="false"/>
          <w:color w:val="000000"/>
          <w:sz w:val="28"/>
        </w:rPr>
        <w:t>
      К 2015 году Казахстан займет не ниже 90 места среди 180 стран в рейтинге "Транспаренси Интернэшнл" по индексу восприятия коррупции.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Для достижения указанной цели предполагается решение следующих задач:</w:t>
      </w:r>
      <w:r>
        <w:br/>
      </w:r>
      <w:r>
        <w:rPr>
          <w:rFonts w:ascii="Times New Roman"/>
          <w:b w:val="false"/>
          <w:i w:val="false"/>
          <w:color w:val="000000"/>
          <w:sz w:val="28"/>
        </w:rPr>
        <w:t>
</w:t>
      </w:r>
      <w:r>
        <w:rPr>
          <w:rFonts w:ascii="Times New Roman"/>
          <w:b w:val="false"/>
          <w:i w:val="false"/>
          <w:color w:val="000000"/>
          <w:sz w:val="28"/>
        </w:rPr>
        <w:t>
      1. Расширение международного сотрудничества и совершенствование национального законодательства по вопросам противодействия коррупции;</w:t>
      </w:r>
      <w:r>
        <w:br/>
      </w:r>
      <w:r>
        <w:rPr>
          <w:rFonts w:ascii="Times New Roman"/>
          <w:b w:val="false"/>
          <w:i w:val="false"/>
          <w:color w:val="000000"/>
          <w:sz w:val="28"/>
        </w:rPr>
        <w:t>
</w:t>
      </w:r>
      <w:r>
        <w:rPr>
          <w:rFonts w:ascii="Times New Roman"/>
          <w:b w:val="false"/>
          <w:i w:val="false"/>
          <w:color w:val="000000"/>
          <w:sz w:val="28"/>
        </w:rPr>
        <w:t>
      2. Повышение эффективности деятельности государственных органов по противодействию коррупции, а также уменьшению коррупционных рисков;</w:t>
      </w:r>
      <w:r>
        <w:br/>
      </w:r>
      <w:r>
        <w:rPr>
          <w:rFonts w:ascii="Times New Roman"/>
          <w:b w:val="false"/>
          <w:i w:val="false"/>
          <w:color w:val="000000"/>
          <w:sz w:val="28"/>
        </w:rPr>
        <w:t>
</w:t>
      </w:r>
      <w:r>
        <w:rPr>
          <w:rFonts w:ascii="Times New Roman"/>
          <w:b w:val="false"/>
          <w:i w:val="false"/>
          <w:color w:val="000000"/>
          <w:sz w:val="28"/>
        </w:rPr>
        <w:t>
      3. Повышение антикоррупционного мировоззрения;</w:t>
      </w:r>
      <w:r>
        <w:br/>
      </w:r>
      <w:r>
        <w:rPr>
          <w:rFonts w:ascii="Times New Roman"/>
          <w:b w:val="false"/>
          <w:i w:val="false"/>
          <w:color w:val="000000"/>
          <w:sz w:val="28"/>
        </w:rPr>
        <w:t>
</w:t>
      </w:r>
      <w:r>
        <w:rPr>
          <w:rFonts w:ascii="Times New Roman"/>
          <w:b w:val="false"/>
          <w:i w:val="false"/>
          <w:color w:val="000000"/>
          <w:sz w:val="28"/>
        </w:rPr>
        <w:t>
      4. Снижение уровня теневой экономики.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Показатели результатов реализации Программы.</w:t>
      </w:r>
      <w:r>
        <w:br/>
      </w:r>
      <w:r>
        <w:rPr>
          <w:rFonts w:ascii="Times New Roman"/>
          <w:b w:val="false"/>
          <w:i w:val="false"/>
          <w:color w:val="000000"/>
          <w:sz w:val="28"/>
        </w:rPr>
        <w:t>
</w:t>
      </w:r>
      <w:r>
        <w:rPr>
          <w:rFonts w:ascii="Times New Roman"/>
          <w:b w:val="false"/>
          <w:i w:val="false"/>
          <w:color w:val="000000"/>
          <w:sz w:val="28"/>
        </w:rPr>
        <w:t>
      По итогам реализации первой задачи будет достигнуто следующее:</w:t>
      </w:r>
      <w:r>
        <w:br/>
      </w:r>
      <w:r>
        <w:rPr>
          <w:rFonts w:ascii="Times New Roman"/>
          <w:b w:val="false"/>
          <w:i w:val="false"/>
          <w:color w:val="000000"/>
          <w:sz w:val="28"/>
        </w:rPr>
        <w:t>
</w:t>
      </w:r>
      <w:r>
        <w:rPr>
          <w:rFonts w:ascii="Times New Roman"/>
          <w:b w:val="false"/>
          <w:i w:val="false"/>
          <w:color w:val="000000"/>
          <w:sz w:val="28"/>
        </w:rPr>
        <w:t>
      - до 2016 года будут ратифицированы Конвенции об уголовной ответственности за коррупцию и о гражданско-правовой ответственности за коррупцию, основные положения которых будут имплементированы в национальное законодательство;</w:t>
      </w:r>
      <w:r>
        <w:br/>
      </w:r>
      <w:r>
        <w:rPr>
          <w:rFonts w:ascii="Times New Roman"/>
          <w:b w:val="false"/>
          <w:i w:val="false"/>
          <w:color w:val="000000"/>
          <w:sz w:val="28"/>
        </w:rPr>
        <w:t>
</w:t>
      </w:r>
      <w:r>
        <w:rPr>
          <w:rFonts w:ascii="Times New Roman"/>
          <w:b w:val="false"/>
          <w:i w:val="false"/>
          <w:color w:val="000000"/>
          <w:sz w:val="28"/>
        </w:rPr>
        <w:t>
      - к 2015 году Казахстан вступит в Группу стран по борьбе с коррупцией (ГРЕКО).</w:t>
      </w:r>
      <w:r>
        <w:br/>
      </w:r>
      <w:r>
        <w:rPr>
          <w:rFonts w:ascii="Times New Roman"/>
          <w:b w:val="false"/>
          <w:i w:val="false"/>
          <w:color w:val="000000"/>
          <w:sz w:val="28"/>
        </w:rPr>
        <w:t>
</w:t>
      </w:r>
      <w:r>
        <w:rPr>
          <w:rFonts w:ascii="Times New Roman"/>
          <w:b w:val="false"/>
          <w:i w:val="false"/>
          <w:color w:val="000000"/>
          <w:sz w:val="28"/>
        </w:rPr>
        <w:t>
      По итогам реализации второй задачи будет достигнуто следующее:</w:t>
      </w:r>
      <w:r>
        <w:br/>
      </w:r>
      <w:r>
        <w:rPr>
          <w:rFonts w:ascii="Times New Roman"/>
          <w:b w:val="false"/>
          <w:i w:val="false"/>
          <w:color w:val="000000"/>
          <w:sz w:val="28"/>
        </w:rPr>
        <w:t>
</w:t>
      </w:r>
      <w:r>
        <w:rPr>
          <w:rFonts w:ascii="Times New Roman"/>
          <w:b w:val="false"/>
          <w:i w:val="false"/>
          <w:color w:val="000000"/>
          <w:sz w:val="28"/>
        </w:rPr>
        <w:t>
      - операционные издержки, связанные с регистрацией и введением бизнеса (получением разрешений, лицензий, сертификатов, аккредитаций, получением консультаций), включая время и затраты, снизятся в 2015 году на 30 % по сравнению с 2011 годом;</w:t>
      </w:r>
      <w:r>
        <w:br/>
      </w:r>
      <w:r>
        <w:rPr>
          <w:rFonts w:ascii="Times New Roman"/>
          <w:b w:val="false"/>
          <w:i w:val="false"/>
          <w:color w:val="000000"/>
          <w:sz w:val="28"/>
        </w:rPr>
        <w:t>
</w:t>
      </w:r>
      <w:r>
        <w:rPr>
          <w:rFonts w:ascii="Times New Roman"/>
          <w:b w:val="false"/>
          <w:i w:val="false"/>
          <w:color w:val="000000"/>
          <w:sz w:val="28"/>
        </w:rPr>
        <w:t>
      - доля лицензий, выдаваемых в электронном виде от общего количества выдаваемых лицензий, составит: в 2011 году - 7 %, в 2012 году - 20 %, в 2013 году - 50 %, в 2014 году - 70 %, в 2015 году - 100 %;</w:t>
      </w:r>
      <w:r>
        <w:br/>
      </w:r>
      <w:r>
        <w:rPr>
          <w:rFonts w:ascii="Times New Roman"/>
          <w:b w:val="false"/>
          <w:i w:val="false"/>
          <w:color w:val="000000"/>
          <w:sz w:val="28"/>
        </w:rPr>
        <w:t>
</w:t>
      </w:r>
      <w:r>
        <w:rPr>
          <w:rFonts w:ascii="Times New Roman"/>
          <w:b w:val="false"/>
          <w:i w:val="false"/>
          <w:color w:val="000000"/>
          <w:sz w:val="28"/>
        </w:rPr>
        <w:t>
      - доля центральных и местных государственных органов с оценкой "эффективная деятельность" по оказанию государственных услуг увеличиться в 2011 году на 30 %, в 2012 году - на 35 %, в 2013 году - на 40 %, в 2014 году - на 45 %, в 2015 году - на 50 %;</w:t>
      </w:r>
      <w:r>
        <w:br/>
      </w:r>
      <w:r>
        <w:rPr>
          <w:rFonts w:ascii="Times New Roman"/>
          <w:b w:val="false"/>
          <w:i w:val="false"/>
          <w:color w:val="000000"/>
          <w:sz w:val="28"/>
        </w:rPr>
        <w:t>
</w:t>
      </w:r>
      <w:r>
        <w:rPr>
          <w:rFonts w:ascii="Times New Roman"/>
          <w:b w:val="false"/>
          <w:i w:val="false"/>
          <w:color w:val="000000"/>
          <w:sz w:val="28"/>
        </w:rPr>
        <w:t>
      - степень удовлетворенности физических и юридических лиц качеством и доступностью государственных услуг в 2011 году составит 52 %, в 2012 году - 54 %, в 2013 году - 56 %, в 2014 году - 58 %, в 2015 году - 60 %;</w:t>
      </w:r>
      <w:r>
        <w:br/>
      </w:r>
      <w:r>
        <w:rPr>
          <w:rFonts w:ascii="Times New Roman"/>
          <w:b w:val="false"/>
          <w:i w:val="false"/>
          <w:color w:val="000000"/>
          <w:sz w:val="28"/>
        </w:rPr>
        <w:t>
</w:t>
      </w:r>
      <w:r>
        <w:rPr>
          <w:rFonts w:ascii="Times New Roman"/>
          <w:b w:val="false"/>
          <w:i w:val="false"/>
          <w:color w:val="000000"/>
          <w:sz w:val="28"/>
        </w:rPr>
        <w:t>
      - к 2015 году будет обеспечен перевод не менее 50 % социально-значимых государственных услуг в электронную форму: в 2011 году - 10 %, в 2012 году - 20 %, в 2013 году - 30 %, в 2014 году - 40 %, в 2015 году - 50 %.</w:t>
      </w:r>
      <w:r>
        <w:br/>
      </w:r>
      <w:r>
        <w:rPr>
          <w:rFonts w:ascii="Times New Roman"/>
          <w:b w:val="false"/>
          <w:i w:val="false"/>
          <w:color w:val="000000"/>
          <w:sz w:val="28"/>
        </w:rPr>
        <w:t>
</w:t>
      </w:r>
      <w:r>
        <w:rPr>
          <w:rFonts w:ascii="Times New Roman"/>
          <w:b w:val="false"/>
          <w:i w:val="false"/>
          <w:color w:val="000000"/>
          <w:sz w:val="28"/>
        </w:rPr>
        <w:t>
      По итогам реализации третьей задачи будет достигнуто следующее:</w:t>
      </w:r>
      <w:r>
        <w:br/>
      </w:r>
      <w:r>
        <w:rPr>
          <w:rFonts w:ascii="Times New Roman"/>
          <w:b w:val="false"/>
          <w:i w:val="false"/>
          <w:color w:val="000000"/>
          <w:sz w:val="28"/>
        </w:rPr>
        <w:t>
</w:t>
      </w:r>
      <w:r>
        <w:rPr>
          <w:rFonts w:ascii="Times New Roman"/>
          <w:b w:val="false"/>
          <w:i w:val="false"/>
          <w:color w:val="000000"/>
          <w:sz w:val="28"/>
        </w:rPr>
        <w:t>
      - доля населения, удовлетворенной антикоррупционной политикой государства к 2015 году, составит не менее 60 %;</w:t>
      </w:r>
      <w:r>
        <w:br/>
      </w:r>
      <w:r>
        <w:rPr>
          <w:rFonts w:ascii="Times New Roman"/>
          <w:b w:val="false"/>
          <w:i w:val="false"/>
          <w:color w:val="000000"/>
          <w:sz w:val="28"/>
        </w:rPr>
        <w:t>
</w:t>
      </w:r>
      <w:r>
        <w:rPr>
          <w:rFonts w:ascii="Times New Roman"/>
          <w:b w:val="false"/>
          <w:i w:val="false"/>
          <w:color w:val="000000"/>
          <w:sz w:val="28"/>
        </w:rPr>
        <w:t>
      - уровень правовой грамотности населения составит в 2011 году 20 %, в 2012 году - 21 %, в 2013 году - 22 %, в 2014 году - 23 %, в 2015 году - 24 %.</w:t>
      </w:r>
      <w:r>
        <w:br/>
      </w:r>
      <w:r>
        <w:rPr>
          <w:rFonts w:ascii="Times New Roman"/>
          <w:b w:val="false"/>
          <w:i w:val="false"/>
          <w:color w:val="000000"/>
          <w:sz w:val="28"/>
        </w:rPr>
        <w:t>
</w:t>
      </w:r>
      <w:r>
        <w:rPr>
          <w:rFonts w:ascii="Times New Roman"/>
          <w:b w:val="false"/>
          <w:i w:val="false"/>
          <w:color w:val="000000"/>
          <w:sz w:val="28"/>
        </w:rPr>
        <w:t>
      По итогам реализации четвертой задачи будет достигнуто следующее:</w:t>
      </w:r>
      <w:r>
        <w:br/>
      </w:r>
      <w:r>
        <w:rPr>
          <w:rFonts w:ascii="Times New Roman"/>
          <w:b w:val="false"/>
          <w:i w:val="false"/>
          <w:color w:val="000000"/>
          <w:sz w:val="28"/>
        </w:rPr>
        <w:t>
</w:t>
      </w:r>
      <w:r>
        <w:rPr>
          <w:rFonts w:ascii="Times New Roman"/>
          <w:b w:val="false"/>
          <w:i w:val="false"/>
          <w:color w:val="000000"/>
          <w:sz w:val="28"/>
        </w:rPr>
        <w:t>
      - к 2013 году уровень теневой экономики от внутреннего валового продукта составит не более 19,4 %, к 2015 году - 19,3 %.</w:t>
      </w:r>
      <w:r>
        <w:br/>
      </w:r>
      <w:r>
        <w:rPr>
          <w:rFonts w:ascii="Times New Roman"/>
          <w:b w:val="false"/>
          <w:i w:val="false"/>
          <w:color w:val="000000"/>
          <w:sz w:val="28"/>
        </w:rPr>
        <w:t>
</w:t>
      </w:r>
      <w:r>
        <w:rPr>
          <w:rFonts w:ascii="Times New Roman"/>
          <w:b w:val="false"/>
          <w:i w:val="false"/>
          <w:color w:val="000000"/>
          <w:sz w:val="28"/>
        </w:rPr>
        <w:t>
      Основным исполнителем по реализации Программы является Агентство, соисполнителями – Верховный Суд, Генеральная прокуратура, министерства внутренних дел, юстиции, финансов, экономического развития и торговли, иностранных дел, культуры и информации, транспорта и коммуникаций, другие государственные органы.</w:t>
      </w:r>
    </w:p>
    <w:bookmarkEnd w:id="11"/>
    <w:bookmarkStart w:name="z146" w:id="12"/>
    <w:p>
      <w:pPr>
        <w:spacing w:after="0"/>
        <w:ind w:left="0"/>
        <w:jc w:val="left"/>
      </w:pPr>
      <w:r>
        <w:rPr>
          <w:rFonts w:ascii="Times New Roman"/>
          <w:b/>
          <w:i w:val="false"/>
          <w:color w:val="000000"/>
        </w:rPr>
        <w:t xml:space="preserve"> 
5. Этапы реализации Программы</w:t>
      </w:r>
    </w:p>
    <w:bookmarkEnd w:id="12"/>
    <w:p>
      <w:pPr>
        <w:spacing w:after="0"/>
        <w:ind w:left="0"/>
        <w:jc w:val="both"/>
      </w:pPr>
      <w:r>
        <w:rPr>
          <w:rFonts w:ascii="Times New Roman"/>
          <w:b w:val="false"/>
          <w:i w:val="false"/>
          <w:color w:val="ff0000"/>
          <w:sz w:val="28"/>
        </w:rPr>
        <w:t xml:space="preserve">      Сноска. Раздел 5 с изменениями, внесенными постановлением Правительства РК от 28.06.2012 </w:t>
      </w:r>
      <w:r>
        <w:rPr>
          <w:rFonts w:ascii="Times New Roman"/>
          <w:b w:val="false"/>
          <w:i w:val="false"/>
          <w:color w:val="ff0000"/>
          <w:sz w:val="28"/>
        </w:rPr>
        <w:t>№ 866</w:t>
      </w:r>
      <w:r>
        <w:rPr>
          <w:rFonts w:ascii="Times New Roman"/>
          <w:b w:val="false"/>
          <w:i w:val="false"/>
          <w:color w:val="ff0000"/>
          <w:sz w:val="28"/>
        </w:rPr>
        <w:t>.</w:t>
      </w:r>
    </w:p>
    <w:bookmarkStart w:name="z147" w:id="13"/>
    <w:p>
      <w:pPr>
        <w:spacing w:after="0"/>
        <w:ind w:left="0"/>
        <w:jc w:val="both"/>
      </w:pPr>
      <w:r>
        <w:rPr>
          <w:rFonts w:ascii="Times New Roman"/>
          <w:b w:val="false"/>
          <w:i w:val="false"/>
          <w:color w:val="000000"/>
          <w:sz w:val="28"/>
        </w:rPr>
        <w:t>
      Реализация Программы рассчитана на пятилетний период с 2011 по 2015 годы и предполагает реализацию мероприятий в один этап.</w:t>
      </w:r>
      <w:r>
        <w:br/>
      </w:r>
      <w:r>
        <w:rPr>
          <w:rFonts w:ascii="Times New Roman"/>
          <w:b w:val="false"/>
          <w:i w:val="false"/>
          <w:color w:val="000000"/>
          <w:sz w:val="28"/>
        </w:rPr>
        <w:t>
</w:t>
      </w:r>
      <w:r>
        <w:rPr>
          <w:rFonts w:ascii="Times New Roman"/>
          <w:b w:val="false"/>
          <w:i w:val="false"/>
          <w:color w:val="000000"/>
          <w:sz w:val="28"/>
        </w:rPr>
        <w:t>
      Меры по реализации Программы.</w:t>
      </w:r>
      <w:r>
        <w:br/>
      </w:r>
      <w:r>
        <w:rPr>
          <w:rFonts w:ascii="Times New Roman"/>
          <w:b w:val="false"/>
          <w:i w:val="false"/>
          <w:color w:val="000000"/>
          <w:sz w:val="28"/>
        </w:rPr>
        <w:t>
</w:t>
      </w:r>
      <w:r>
        <w:rPr>
          <w:rFonts w:ascii="Times New Roman"/>
          <w:b w:val="false"/>
          <w:i w:val="false"/>
          <w:color w:val="000000"/>
          <w:sz w:val="28"/>
        </w:rPr>
        <w:t>
      1. Расширение международного сотрудничества и совершенствование национального законодательства по вопросам противодействия коррупции.</w:t>
      </w:r>
      <w:r>
        <w:br/>
      </w:r>
      <w:r>
        <w:rPr>
          <w:rFonts w:ascii="Times New Roman"/>
          <w:b w:val="false"/>
          <w:i w:val="false"/>
          <w:color w:val="000000"/>
          <w:sz w:val="28"/>
        </w:rPr>
        <w:t>
</w:t>
      </w:r>
      <w:r>
        <w:rPr>
          <w:rFonts w:ascii="Times New Roman"/>
          <w:b w:val="false"/>
          <w:i w:val="false"/>
          <w:color w:val="000000"/>
          <w:sz w:val="28"/>
        </w:rPr>
        <w:t>
      Для реализации данной задачи необходимы следующие меры.</w:t>
      </w:r>
      <w:r>
        <w:br/>
      </w:r>
      <w:r>
        <w:rPr>
          <w:rFonts w:ascii="Times New Roman"/>
          <w:b w:val="false"/>
          <w:i w:val="false"/>
          <w:color w:val="000000"/>
          <w:sz w:val="28"/>
        </w:rPr>
        <w:t>
</w:t>
      </w:r>
      <w:r>
        <w:rPr>
          <w:rFonts w:ascii="Times New Roman"/>
          <w:b w:val="false"/>
          <w:i w:val="false"/>
          <w:color w:val="000000"/>
          <w:sz w:val="28"/>
        </w:rPr>
        <w:t>
      В течение 2011 – 2015 годов на основе анализа криминогенной ситуации в стране, а также действующего законодательства в рамках совершенствования уголовного и административного законодательства будет пересмотрен перечень коррупционных преступлений и административных правонарушений на предмет обоснованности их отнесения к таковым.</w:t>
      </w:r>
      <w:r>
        <w:br/>
      </w:r>
      <w:r>
        <w:rPr>
          <w:rFonts w:ascii="Times New Roman"/>
          <w:b w:val="false"/>
          <w:i w:val="false"/>
          <w:color w:val="000000"/>
          <w:sz w:val="28"/>
        </w:rPr>
        <w:t>
</w:t>
      </w:r>
      <w:r>
        <w:rPr>
          <w:rFonts w:ascii="Times New Roman"/>
          <w:b w:val="false"/>
          <w:i w:val="false"/>
          <w:color w:val="000000"/>
          <w:sz w:val="28"/>
        </w:rPr>
        <w:t>
      Также будут разработаны поправки в законодательные акты Республики Казахстан в области борьбы с коррупцией, направленные на установление новых правовых механизмов и информационных возможностей, более широкое привлечение общественности к профилактике и предотвращению коррупции, введение института декларирования крупных расходов государственных служащих и т.д.</w:t>
      </w:r>
      <w:r>
        <w:br/>
      </w:r>
      <w:r>
        <w:rPr>
          <w:rFonts w:ascii="Times New Roman"/>
          <w:b w:val="false"/>
          <w:i w:val="false"/>
          <w:color w:val="000000"/>
          <w:sz w:val="28"/>
        </w:rPr>
        <w:t>
</w:t>
      </w:r>
      <w:r>
        <w:rPr>
          <w:rFonts w:ascii="Times New Roman"/>
          <w:b w:val="false"/>
          <w:i w:val="false"/>
          <w:color w:val="000000"/>
          <w:sz w:val="28"/>
        </w:rPr>
        <w:t>
      Кроме того, с учетом современных реалий, а также положительного зарубежного опыта в области противодействия коррупции предполагается разработка в новой редакции законов Республики Казахстан "</w:t>
      </w:r>
      <w:r>
        <w:rPr>
          <w:rFonts w:ascii="Times New Roman"/>
          <w:b w:val="false"/>
          <w:i w:val="false"/>
          <w:color w:val="000000"/>
          <w:sz w:val="28"/>
        </w:rPr>
        <w:t>Об органах финансовой полиции Республики Казахстан</w:t>
      </w:r>
      <w:r>
        <w:rPr>
          <w:rFonts w:ascii="Times New Roman"/>
          <w:b w:val="false"/>
          <w:i w:val="false"/>
          <w:color w:val="000000"/>
          <w:sz w:val="28"/>
        </w:rPr>
        <w:t>" и "</w:t>
      </w:r>
      <w:r>
        <w:rPr>
          <w:rFonts w:ascii="Times New Roman"/>
          <w:b w:val="false"/>
          <w:i w:val="false"/>
          <w:color w:val="000000"/>
          <w:sz w:val="28"/>
        </w:rPr>
        <w:t>Об административных процедурах</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При этом вышеуказанный перечень нормативных правовых актов, требующих совершенствования, не является исчерпывающим.</w:t>
      </w:r>
      <w:r>
        <w:br/>
      </w:r>
      <w:r>
        <w:rPr>
          <w:rFonts w:ascii="Times New Roman"/>
          <w:b w:val="false"/>
          <w:i w:val="false"/>
          <w:color w:val="000000"/>
          <w:sz w:val="28"/>
        </w:rPr>
        <w:t>
</w:t>
      </w:r>
      <w:r>
        <w:rPr>
          <w:rFonts w:ascii="Times New Roman"/>
          <w:b w:val="false"/>
          <w:i w:val="false"/>
          <w:color w:val="000000"/>
          <w:sz w:val="28"/>
        </w:rPr>
        <w:t>
      Так, в течение реализации Программы, по мере присоединения Республики Казахстан к международным договорам и конвенциям, будут, также внесены соответствующие изменения, и дополнения в части имплементации международных норм в национальное законодательство.</w:t>
      </w:r>
      <w:r>
        <w:br/>
      </w:r>
      <w:r>
        <w:rPr>
          <w:rFonts w:ascii="Times New Roman"/>
          <w:b w:val="false"/>
          <w:i w:val="false"/>
          <w:color w:val="000000"/>
          <w:sz w:val="28"/>
        </w:rPr>
        <w:t>
</w:t>
      </w:r>
      <w:r>
        <w:rPr>
          <w:rFonts w:ascii="Times New Roman"/>
          <w:b w:val="false"/>
          <w:i w:val="false"/>
          <w:color w:val="000000"/>
          <w:sz w:val="28"/>
        </w:rPr>
        <w:t>
      Также, Агентством совместно с другими уполномоченными органами будет организовано тесное взаимодействие с компетентными органами стран Содружества Независимых Государств в рамках создаваемого Межгосударственного Совета Содружества Независимых Государств по противодействию коррупции, Совета Европы и других стран, а также международными организациями, занимающимися вопросами противодействия коррупции.</w:t>
      </w:r>
      <w:r>
        <w:br/>
      </w:r>
      <w:r>
        <w:rPr>
          <w:rFonts w:ascii="Times New Roman"/>
          <w:b w:val="false"/>
          <w:i w:val="false"/>
          <w:color w:val="000000"/>
          <w:sz w:val="28"/>
        </w:rPr>
        <w:t>
</w:t>
      </w:r>
      <w:r>
        <w:rPr>
          <w:rFonts w:ascii="Times New Roman"/>
          <w:b w:val="false"/>
          <w:i w:val="false"/>
          <w:color w:val="000000"/>
          <w:sz w:val="28"/>
        </w:rPr>
        <w:t>
      В 2011 году будет проведена международная антикоррупционная конференция с приглашением экспертов в этой области из не менее 25 стран дальнего и ближнего зарубежья.</w:t>
      </w:r>
      <w:r>
        <w:br/>
      </w:r>
      <w:r>
        <w:rPr>
          <w:rFonts w:ascii="Times New Roman"/>
          <w:b w:val="false"/>
          <w:i w:val="false"/>
          <w:color w:val="000000"/>
          <w:sz w:val="28"/>
        </w:rPr>
        <w:t>
</w:t>
      </w:r>
      <w:r>
        <w:rPr>
          <w:rFonts w:ascii="Times New Roman"/>
          <w:b w:val="false"/>
          <w:i w:val="false"/>
          <w:color w:val="000000"/>
          <w:sz w:val="28"/>
        </w:rPr>
        <w:t>
      К 2014 году будет обеспечена реализация рекомендаций Стамбульского Плана действий Организации экономического сотрудничества и развития.</w:t>
      </w:r>
      <w:r>
        <w:br/>
      </w:r>
      <w:r>
        <w:rPr>
          <w:rFonts w:ascii="Times New Roman"/>
          <w:b w:val="false"/>
          <w:i w:val="false"/>
          <w:color w:val="000000"/>
          <w:sz w:val="28"/>
        </w:rPr>
        <w:t>
</w:t>
      </w:r>
      <w:r>
        <w:rPr>
          <w:rFonts w:ascii="Times New Roman"/>
          <w:b w:val="false"/>
          <w:i w:val="false"/>
          <w:color w:val="000000"/>
          <w:sz w:val="28"/>
        </w:rPr>
        <w:t>
      В 2015 году будут приняты меры по присоединению к общепризнанным международным конвенциям в сфере противодействия коррупции, количество которых должно составить не менее 5 единиц, а также вступлению в членство в авторитетные международные организации, в частности в Группу стран по борьбе с коррупцией (ГРЕКО).</w:t>
      </w:r>
      <w:r>
        <w:br/>
      </w:r>
      <w:r>
        <w:rPr>
          <w:rFonts w:ascii="Times New Roman"/>
          <w:b w:val="false"/>
          <w:i w:val="false"/>
          <w:color w:val="000000"/>
          <w:sz w:val="28"/>
        </w:rPr>
        <w:t>
</w:t>
      </w:r>
      <w:r>
        <w:rPr>
          <w:rFonts w:ascii="Times New Roman"/>
          <w:b w:val="false"/>
          <w:i w:val="false"/>
          <w:color w:val="000000"/>
          <w:sz w:val="28"/>
        </w:rPr>
        <w:t>
      Кроме того, принимаемые меры в сфере социально-экономического развития и противодействия коррупции будут на постоянной основе освещаться в зарубежных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2. Повышение эффективности деятельности государственных органов по уменьшению коррупционных рисков.</w:t>
      </w:r>
      <w:r>
        <w:br/>
      </w:r>
      <w:r>
        <w:rPr>
          <w:rFonts w:ascii="Times New Roman"/>
          <w:b w:val="false"/>
          <w:i w:val="false"/>
          <w:color w:val="000000"/>
          <w:sz w:val="28"/>
        </w:rPr>
        <w:t>
</w:t>
      </w:r>
      <w:r>
        <w:rPr>
          <w:rFonts w:ascii="Times New Roman"/>
          <w:b w:val="false"/>
          <w:i w:val="false"/>
          <w:color w:val="000000"/>
          <w:sz w:val="28"/>
        </w:rPr>
        <w:t>
      Для реализации данной задачи необходимы следующие меры.</w:t>
      </w:r>
      <w:r>
        <w:br/>
      </w:r>
      <w:r>
        <w:rPr>
          <w:rFonts w:ascii="Times New Roman"/>
          <w:b w:val="false"/>
          <w:i w:val="false"/>
          <w:color w:val="000000"/>
          <w:sz w:val="28"/>
        </w:rPr>
        <w:t>
</w:t>
      </w:r>
      <w:r>
        <w:rPr>
          <w:rFonts w:ascii="Times New Roman"/>
          <w:b w:val="false"/>
          <w:i w:val="false"/>
          <w:color w:val="000000"/>
          <w:sz w:val="28"/>
        </w:rPr>
        <w:t>
      В целях осуществления постоянного контроля за реализацией Программы наряду с установленной процедурой мониторинга промежуточные итоги ее реализации также будут ежегодно рассматриваться на заседаниях Комиссии при Президенте Республики Казахстан по вопросам борьбы с коррупцией.</w:t>
      </w:r>
      <w:r>
        <w:br/>
      </w:r>
      <w:r>
        <w:rPr>
          <w:rFonts w:ascii="Times New Roman"/>
          <w:b w:val="false"/>
          <w:i w:val="false"/>
          <w:color w:val="000000"/>
          <w:sz w:val="28"/>
        </w:rPr>
        <w:t>
</w:t>
      </w:r>
      <w:r>
        <w:rPr>
          <w:rFonts w:ascii="Times New Roman"/>
          <w:b w:val="false"/>
          <w:i w:val="false"/>
          <w:color w:val="000000"/>
          <w:sz w:val="28"/>
        </w:rPr>
        <w:t>
      Органы государственной власти, как на центральном, так и региональном уровнях обеспечат снижение операционных издержек, связанных с регистрацией и ведением бизнеса. Данная работа будет координироваться Министерством экономического развития и торговли Республики Казахстан.</w:t>
      </w:r>
      <w:r>
        <w:br/>
      </w:r>
      <w:r>
        <w:rPr>
          <w:rFonts w:ascii="Times New Roman"/>
          <w:b w:val="false"/>
          <w:i w:val="false"/>
          <w:color w:val="000000"/>
          <w:sz w:val="28"/>
        </w:rPr>
        <w:t>
</w:t>
      </w:r>
      <w:r>
        <w:rPr>
          <w:rFonts w:ascii="Times New Roman"/>
          <w:b w:val="false"/>
          <w:i w:val="false"/>
          <w:color w:val="000000"/>
          <w:sz w:val="28"/>
        </w:rPr>
        <w:t>
      К 2014 году:</w:t>
      </w:r>
      <w:r>
        <w:br/>
      </w:r>
      <w:r>
        <w:rPr>
          <w:rFonts w:ascii="Times New Roman"/>
          <w:b w:val="false"/>
          <w:i w:val="false"/>
          <w:color w:val="000000"/>
          <w:sz w:val="28"/>
        </w:rPr>
        <w:t>
</w:t>
      </w:r>
      <w:r>
        <w:rPr>
          <w:rFonts w:ascii="Times New Roman"/>
          <w:b w:val="false"/>
          <w:i w:val="false"/>
          <w:color w:val="000000"/>
          <w:sz w:val="28"/>
        </w:rPr>
        <w:t>
      на основе анализа деятельности государственных предприятий часть их функций будут переведены в конкурентную среду;</w:t>
      </w:r>
      <w:r>
        <w:br/>
      </w:r>
      <w:r>
        <w:rPr>
          <w:rFonts w:ascii="Times New Roman"/>
          <w:b w:val="false"/>
          <w:i w:val="false"/>
          <w:color w:val="000000"/>
          <w:sz w:val="28"/>
        </w:rPr>
        <w:t>
</w:t>
      </w:r>
      <w:r>
        <w:rPr>
          <w:rFonts w:ascii="Times New Roman"/>
          <w:b w:val="false"/>
          <w:i w:val="false"/>
          <w:color w:val="000000"/>
          <w:sz w:val="28"/>
        </w:rPr>
        <w:t>
      будет создан реестр разрешительных документов, в рамках которого будет предусмотрен перечень всех разрешительных документов (процедур).</w:t>
      </w:r>
      <w:r>
        <w:br/>
      </w:r>
      <w:r>
        <w:rPr>
          <w:rFonts w:ascii="Times New Roman"/>
          <w:b w:val="false"/>
          <w:i w:val="false"/>
          <w:color w:val="000000"/>
          <w:sz w:val="28"/>
        </w:rPr>
        <w:t>
</w:t>
      </w:r>
      <w:r>
        <w:rPr>
          <w:rFonts w:ascii="Times New Roman"/>
          <w:b w:val="false"/>
          <w:i w:val="false"/>
          <w:color w:val="000000"/>
          <w:sz w:val="28"/>
        </w:rPr>
        <w:t>
      К 2015 году:</w:t>
      </w:r>
      <w:r>
        <w:br/>
      </w:r>
      <w:r>
        <w:rPr>
          <w:rFonts w:ascii="Times New Roman"/>
          <w:b w:val="false"/>
          <w:i w:val="false"/>
          <w:color w:val="000000"/>
          <w:sz w:val="28"/>
        </w:rPr>
        <w:t>
</w:t>
      </w:r>
      <w:r>
        <w:rPr>
          <w:rFonts w:ascii="Times New Roman"/>
          <w:b w:val="false"/>
          <w:i w:val="false"/>
          <w:color w:val="000000"/>
          <w:sz w:val="28"/>
        </w:rPr>
        <w:t>
      будет усовершенствована система отчетности и оценки деятельности правоохранительных органов;</w:t>
      </w:r>
      <w:r>
        <w:br/>
      </w:r>
      <w:r>
        <w:rPr>
          <w:rFonts w:ascii="Times New Roman"/>
          <w:b w:val="false"/>
          <w:i w:val="false"/>
          <w:color w:val="000000"/>
          <w:sz w:val="28"/>
        </w:rPr>
        <w:t>
</w:t>
      </w:r>
      <w:r>
        <w:rPr>
          <w:rFonts w:ascii="Times New Roman"/>
          <w:b w:val="false"/>
          <w:i w:val="false"/>
          <w:color w:val="000000"/>
          <w:sz w:val="28"/>
        </w:rPr>
        <w:t>
      будут приняты меры по исключению контактов физических и юридических лиц с представителями государственных органов при оказании государственных услуг, путем перевода их части в электронный формат, а также выдачи лицензий в электронной форме.</w:t>
      </w:r>
      <w:r>
        <w:br/>
      </w:r>
      <w:r>
        <w:rPr>
          <w:rFonts w:ascii="Times New Roman"/>
          <w:b w:val="false"/>
          <w:i w:val="false"/>
          <w:color w:val="000000"/>
          <w:sz w:val="28"/>
        </w:rPr>
        <w:t>
</w:t>
      </w:r>
      <w:r>
        <w:rPr>
          <w:rFonts w:ascii="Times New Roman"/>
          <w:b w:val="false"/>
          <w:i w:val="false"/>
          <w:color w:val="000000"/>
          <w:sz w:val="28"/>
        </w:rPr>
        <w:t>
      3. Повышение антикоррупционного мировоззрения населения.</w:t>
      </w:r>
      <w:r>
        <w:br/>
      </w:r>
      <w:r>
        <w:rPr>
          <w:rFonts w:ascii="Times New Roman"/>
          <w:b w:val="false"/>
          <w:i w:val="false"/>
          <w:color w:val="000000"/>
          <w:sz w:val="28"/>
        </w:rPr>
        <w:t>
</w:t>
      </w:r>
      <w:r>
        <w:rPr>
          <w:rFonts w:ascii="Times New Roman"/>
          <w:b w:val="false"/>
          <w:i w:val="false"/>
          <w:color w:val="000000"/>
          <w:sz w:val="28"/>
        </w:rPr>
        <w:t>
      В реализацию данной задачи будут приняты следующие меры:</w:t>
      </w:r>
      <w:r>
        <w:br/>
      </w:r>
      <w:r>
        <w:rPr>
          <w:rFonts w:ascii="Times New Roman"/>
          <w:b w:val="false"/>
          <w:i w:val="false"/>
          <w:color w:val="000000"/>
          <w:sz w:val="28"/>
        </w:rPr>
        <w:t>
</w:t>
      </w:r>
      <w:r>
        <w:rPr>
          <w:rFonts w:ascii="Times New Roman"/>
          <w:b w:val="false"/>
          <w:i w:val="false"/>
          <w:color w:val="000000"/>
          <w:sz w:val="28"/>
        </w:rPr>
        <w:t>
      проведены совместно с политическими партиями и неправительственными общественными организациями акции и кампании на антикоррупционную тематику;</w:t>
      </w:r>
      <w:r>
        <w:br/>
      </w:r>
      <w:r>
        <w:rPr>
          <w:rFonts w:ascii="Times New Roman"/>
          <w:b w:val="false"/>
          <w:i w:val="false"/>
          <w:color w:val="000000"/>
          <w:sz w:val="28"/>
        </w:rPr>
        <w:t>
</w:t>
      </w:r>
      <w:r>
        <w:rPr>
          <w:rFonts w:ascii="Times New Roman"/>
          <w:b w:val="false"/>
          <w:i w:val="false"/>
          <w:color w:val="000000"/>
          <w:sz w:val="28"/>
        </w:rPr>
        <w:t>
      создан координационный центр по проведению единой политики в сфере научных и социологических исследований и проведены социологические исследования по определению уровня восприятия коррупции, а также наиболее проблемных сфер подверженных коррупции;</w:t>
      </w:r>
      <w:r>
        <w:br/>
      </w:r>
      <w:r>
        <w:rPr>
          <w:rFonts w:ascii="Times New Roman"/>
          <w:b w:val="false"/>
          <w:i w:val="false"/>
          <w:color w:val="000000"/>
          <w:sz w:val="28"/>
        </w:rPr>
        <w:t>
</w:t>
      </w:r>
      <w:r>
        <w:rPr>
          <w:rFonts w:ascii="Times New Roman"/>
          <w:b w:val="false"/>
          <w:i w:val="false"/>
          <w:color w:val="000000"/>
          <w:sz w:val="28"/>
        </w:rPr>
        <w:t>
      в целях формирования антикоррупционного поведения будут разработаны и распространены разъяснительно-пропагандистские материалы, содержащие информацию о проводимой государством политики по противодействию коррупции;</w:t>
      </w:r>
      <w:r>
        <w:br/>
      </w:r>
      <w:r>
        <w:rPr>
          <w:rFonts w:ascii="Times New Roman"/>
          <w:b w:val="false"/>
          <w:i w:val="false"/>
          <w:color w:val="000000"/>
          <w:sz w:val="28"/>
        </w:rPr>
        <w:t>
</w:t>
      </w:r>
      <w:r>
        <w:rPr>
          <w:rFonts w:ascii="Times New Roman"/>
          <w:b w:val="false"/>
          <w:i w:val="false"/>
          <w:color w:val="000000"/>
          <w:sz w:val="28"/>
        </w:rPr>
        <w:t>
      внедрен институт общественного порицания, предполагающий коллективное рассмотрение фактов коррупции в государственных органах с освещением результатов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
      продолжены выступления представителей государственных органов, в том числе руководителей, в средствах массовой информации, а также проведены занятия в учебных заведениях;</w:t>
      </w:r>
      <w:r>
        <w:br/>
      </w:r>
      <w:r>
        <w:rPr>
          <w:rFonts w:ascii="Times New Roman"/>
          <w:b w:val="false"/>
          <w:i w:val="false"/>
          <w:color w:val="000000"/>
          <w:sz w:val="28"/>
        </w:rPr>
        <w:t>
</w:t>
      </w:r>
      <w:r>
        <w:rPr>
          <w:rFonts w:ascii="Times New Roman"/>
          <w:b w:val="false"/>
          <w:i w:val="false"/>
          <w:color w:val="000000"/>
          <w:sz w:val="28"/>
        </w:rPr>
        <w:t>
      подписаны дополнительные меморандумы с неправительственными организациями, что позволит повысить уровень взаимодействия государства и общества по вопросам противодействия коррупции.</w:t>
      </w:r>
      <w:r>
        <w:br/>
      </w:r>
      <w:r>
        <w:rPr>
          <w:rFonts w:ascii="Times New Roman"/>
          <w:b w:val="false"/>
          <w:i w:val="false"/>
          <w:color w:val="000000"/>
          <w:sz w:val="28"/>
        </w:rPr>
        <w:t>
</w:t>
      </w:r>
      <w:r>
        <w:rPr>
          <w:rFonts w:ascii="Times New Roman"/>
          <w:b w:val="false"/>
          <w:i w:val="false"/>
          <w:color w:val="000000"/>
          <w:sz w:val="28"/>
        </w:rPr>
        <w:t>
      4. Сокращение уровня теневой экономики.</w:t>
      </w:r>
      <w:r>
        <w:br/>
      </w:r>
      <w:r>
        <w:rPr>
          <w:rFonts w:ascii="Times New Roman"/>
          <w:b w:val="false"/>
          <w:i w:val="false"/>
          <w:color w:val="000000"/>
          <w:sz w:val="28"/>
        </w:rPr>
        <w:t>
</w:t>
      </w:r>
      <w:r>
        <w:rPr>
          <w:rFonts w:ascii="Times New Roman"/>
          <w:b w:val="false"/>
          <w:i w:val="false"/>
          <w:color w:val="000000"/>
          <w:sz w:val="28"/>
        </w:rPr>
        <w:t>
      Для реализации данной задачи государственными органами будут приняты меры по:</w:t>
      </w:r>
      <w:r>
        <w:br/>
      </w:r>
      <w:r>
        <w:rPr>
          <w:rFonts w:ascii="Times New Roman"/>
          <w:b w:val="false"/>
          <w:i w:val="false"/>
          <w:color w:val="000000"/>
          <w:sz w:val="28"/>
        </w:rPr>
        <w:t>
</w:t>
      </w:r>
      <w:r>
        <w:rPr>
          <w:rFonts w:ascii="Times New Roman"/>
          <w:b w:val="false"/>
          <w:i w:val="false"/>
          <w:color w:val="000000"/>
          <w:sz w:val="28"/>
        </w:rPr>
        <w:t>
      стимулированию выхода физических и юридических лиц из теневого сектора экономики путем совершенствования учета операции в отраслях экономики, в которых преобладает наличный оборот;</w:t>
      </w:r>
      <w:r>
        <w:br/>
      </w:r>
      <w:r>
        <w:rPr>
          <w:rFonts w:ascii="Times New Roman"/>
          <w:b w:val="false"/>
          <w:i w:val="false"/>
          <w:color w:val="000000"/>
          <w:sz w:val="28"/>
        </w:rPr>
        <w:t>
</w:t>
      </w:r>
      <w:r>
        <w:rPr>
          <w:rFonts w:ascii="Times New Roman"/>
          <w:b w:val="false"/>
          <w:i w:val="false"/>
          <w:color w:val="000000"/>
          <w:sz w:val="28"/>
        </w:rPr>
        <w:t>
      поэтапному переходу к всеобщему декларированию доходов населения;</w:t>
      </w:r>
      <w:r>
        <w:br/>
      </w:r>
      <w:r>
        <w:rPr>
          <w:rFonts w:ascii="Times New Roman"/>
          <w:b w:val="false"/>
          <w:i w:val="false"/>
          <w:color w:val="000000"/>
          <w:sz w:val="28"/>
        </w:rPr>
        <w:t>
</w:t>
      </w:r>
      <w:r>
        <w:rPr>
          <w:rFonts w:ascii="Times New Roman"/>
          <w:b w:val="false"/>
          <w:i w:val="false"/>
          <w:color w:val="000000"/>
          <w:sz w:val="28"/>
        </w:rPr>
        <w:t>
      совершенствованию методик мониторинга и финансового анализа схем "теневых" финансовых услуг в отмывании денег через профессиональных участников рынка ценных бумаг и системы моментальных платежей;</w:t>
      </w:r>
      <w:r>
        <w:br/>
      </w:r>
      <w:r>
        <w:rPr>
          <w:rFonts w:ascii="Times New Roman"/>
          <w:b w:val="false"/>
          <w:i w:val="false"/>
          <w:color w:val="000000"/>
          <w:sz w:val="28"/>
        </w:rPr>
        <w:t>
</w:t>
      </w:r>
      <w:r>
        <w:rPr>
          <w:rFonts w:ascii="Times New Roman"/>
          <w:b w:val="false"/>
          <w:i w:val="false"/>
          <w:color w:val="000000"/>
          <w:sz w:val="28"/>
        </w:rPr>
        <w:t>
      сокращению наличного оборота с одновременным принятием мер по расширению безналичных расчетов;</w:t>
      </w:r>
      <w:r>
        <w:br/>
      </w:r>
      <w:r>
        <w:rPr>
          <w:rFonts w:ascii="Times New Roman"/>
          <w:b w:val="false"/>
          <w:i w:val="false"/>
          <w:color w:val="000000"/>
          <w:sz w:val="28"/>
        </w:rPr>
        <w:t>
</w:t>
      </w:r>
      <w:r>
        <w:rPr>
          <w:rFonts w:ascii="Times New Roman"/>
          <w:b w:val="false"/>
          <w:i w:val="false"/>
          <w:color w:val="000000"/>
          <w:sz w:val="28"/>
        </w:rPr>
        <w:t>
      сокращению незаконных схем при импортно-экспортных операциях субъектами внешнеэкономической деятельности.</w:t>
      </w:r>
      <w:r>
        <w:br/>
      </w:r>
      <w:r>
        <w:rPr>
          <w:rFonts w:ascii="Times New Roman"/>
          <w:b w:val="false"/>
          <w:i w:val="false"/>
          <w:color w:val="000000"/>
          <w:sz w:val="28"/>
        </w:rPr>
        <w:t>
</w:t>
      </w:r>
      <w:r>
        <w:rPr>
          <w:rFonts w:ascii="Times New Roman"/>
          <w:b w:val="false"/>
          <w:i w:val="false"/>
          <w:color w:val="000000"/>
          <w:sz w:val="28"/>
        </w:rPr>
        <w:t>
      Учитывая, что теневая экономика является одним из основных источников коррупции и ее уровень значителен, работу в этом направлении необходимо проводить на постоянной основе.</w:t>
      </w:r>
    </w:p>
    <w:bookmarkEnd w:id="13"/>
    <w:bookmarkStart w:name="z184" w:id="14"/>
    <w:p>
      <w:pPr>
        <w:spacing w:after="0"/>
        <w:ind w:left="0"/>
        <w:jc w:val="left"/>
      </w:pPr>
      <w:r>
        <w:rPr>
          <w:rFonts w:ascii="Times New Roman"/>
          <w:b/>
          <w:i w:val="false"/>
          <w:color w:val="000000"/>
        </w:rPr>
        <w:t xml:space="preserve"> 
6. Необходимые ресурсы</w:t>
      </w:r>
    </w:p>
    <w:bookmarkEnd w:id="14"/>
    <w:p>
      <w:pPr>
        <w:spacing w:after="0"/>
        <w:ind w:left="0"/>
        <w:jc w:val="both"/>
      </w:pPr>
      <w:r>
        <w:rPr>
          <w:rFonts w:ascii="Times New Roman"/>
          <w:b w:val="false"/>
          <w:i w:val="false"/>
          <w:color w:val="ff0000"/>
          <w:sz w:val="28"/>
        </w:rPr>
        <w:t xml:space="preserve">      Сноска. Раздел 6 с изменениями, внесенными постановлением Правительства РК от 28.06.2012 </w:t>
      </w:r>
      <w:r>
        <w:rPr>
          <w:rFonts w:ascii="Times New Roman"/>
          <w:b w:val="false"/>
          <w:i w:val="false"/>
          <w:color w:val="ff0000"/>
          <w:sz w:val="28"/>
        </w:rPr>
        <w:t>№ 866</w:t>
      </w:r>
      <w:r>
        <w:rPr>
          <w:rFonts w:ascii="Times New Roman"/>
          <w:b w:val="false"/>
          <w:i w:val="false"/>
          <w:color w:val="ff0000"/>
          <w:sz w:val="28"/>
        </w:rPr>
        <w:t>.</w:t>
      </w:r>
    </w:p>
    <w:bookmarkStart w:name="z185" w:id="15"/>
    <w:p>
      <w:pPr>
        <w:spacing w:after="0"/>
        <w:ind w:left="0"/>
        <w:jc w:val="both"/>
      </w:pPr>
      <w:r>
        <w:rPr>
          <w:rFonts w:ascii="Times New Roman"/>
          <w:b w:val="false"/>
          <w:i w:val="false"/>
          <w:color w:val="000000"/>
          <w:sz w:val="28"/>
        </w:rPr>
        <w:t>
      Реализация Программы будет осуществляться в пределах средств, предусмотренных республиканским и местными бюджетами на соответствующие финансовые годы.</w:t>
      </w:r>
      <w:r>
        <w:br/>
      </w:r>
      <w:r>
        <w:rPr>
          <w:rFonts w:ascii="Times New Roman"/>
          <w:b w:val="false"/>
          <w:i w:val="false"/>
          <w:color w:val="000000"/>
          <w:sz w:val="28"/>
        </w:rPr>
        <w:t>
</w:t>
      </w:r>
      <w:r>
        <w:rPr>
          <w:rFonts w:ascii="Times New Roman"/>
          <w:b w:val="false"/>
          <w:i w:val="false"/>
          <w:color w:val="000000"/>
          <w:sz w:val="28"/>
        </w:rPr>
        <w:t>
      Кроме того, в качестве источников финансирования могут быть использованы прямые иностранные и отечественные инвестиции, гранты международных финансово-экономических организаций или стран-доноров, и другие, не запрещенные законодательством Республики Казахстан, источники.</w:t>
      </w:r>
      <w:r>
        <w:br/>
      </w:r>
      <w:r>
        <w:rPr>
          <w:rFonts w:ascii="Times New Roman"/>
          <w:b w:val="false"/>
          <w:i w:val="false"/>
          <w:color w:val="000000"/>
          <w:sz w:val="28"/>
        </w:rPr>
        <w:t>
</w:t>
      </w:r>
      <w:r>
        <w:rPr>
          <w:rFonts w:ascii="Times New Roman"/>
          <w:b w:val="false"/>
          <w:i w:val="false"/>
          <w:color w:val="000000"/>
          <w:sz w:val="28"/>
        </w:rPr>
        <w:t>
      На реализацию Программы предусматривается выделение средств на общую сумму 362523,5 тыс. тенге:</w:t>
      </w:r>
      <w:r>
        <w:br/>
      </w:r>
      <w:r>
        <w:rPr>
          <w:rFonts w:ascii="Times New Roman"/>
          <w:b w:val="false"/>
          <w:i w:val="false"/>
          <w:color w:val="000000"/>
          <w:sz w:val="28"/>
        </w:rPr>
        <w:t>
</w:t>
      </w:r>
      <w:r>
        <w:rPr>
          <w:rFonts w:ascii="Times New Roman"/>
          <w:b w:val="false"/>
          <w:i w:val="false"/>
          <w:color w:val="000000"/>
          <w:sz w:val="28"/>
        </w:rPr>
        <w:t>
      из них из республиканского бюджета - 362523,5 тыс. тенге, в том числе:</w:t>
      </w:r>
      <w:r>
        <w:br/>
      </w:r>
      <w:r>
        <w:rPr>
          <w:rFonts w:ascii="Times New Roman"/>
          <w:b w:val="false"/>
          <w:i w:val="false"/>
          <w:color w:val="000000"/>
          <w:sz w:val="28"/>
        </w:rPr>
        <w:t>
</w:t>
      </w:r>
      <w:r>
        <w:rPr>
          <w:rFonts w:ascii="Times New Roman"/>
          <w:b w:val="false"/>
          <w:i w:val="false"/>
          <w:color w:val="000000"/>
          <w:sz w:val="28"/>
        </w:rPr>
        <w:t>
      2011 год - 27915,5 тыс. тенге;</w:t>
      </w:r>
      <w:r>
        <w:br/>
      </w:r>
      <w:r>
        <w:rPr>
          <w:rFonts w:ascii="Times New Roman"/>
          <w:b w:val="false"/>
          <w:i w:val="false"/>
          <w:color w:val="000000"/>
          <w:sz w:val="28"/>
        </w:rPr>
        <w:t>
</w:t>
      </w:r>
      <w:r>
        <w:rPr>
          <w:rFonts w:ascii="Times New Roman"/>
          <w:b w:val="false"/>
          <w:i w:val="false"/>
          <w:color w:val="000000"/>
          <w:sz w:val="28"/>
        </w:rPr>
        <w:t>
      2012 год - 243523,5 тыс. тенге;</w:t>
      </w:r>
      <w:r>
        <w:br/>
      </w:r>
      <w:r>
        <w:rPr>
          <w:rFonts w:ascii="Times New Roman"/>
          <w:b w:val="false"/>
          <w:i w:val="false"/>
          <w:color w:val="000000"/>
          <w:sz w:val="28"/>
        </w:rPr>
        <w:t>
</w:t>
      </w:r>
      <w:r>
        <w:rPr>
          <w:rFonts w:ascii="Times New Roman"/>
          <w:b w:val="false"/>
          <w:i w:val="false"/>
          <w:color w:val="000000"/>
          <w:sz w:val="28"/>
        </w:rPr>
        <w:t>
      2013 год - 30361,5 тыс. тенге;</w:t>
      </w:r>
      <w:r>
        <w:br/>
      </w:r>
      <w:r>
        <w:rPr>
          <w:rFonts w:ascii="Times New Roman"/>
          <w:b w:val="false"/>
          <w:i w:val="false"/>
          <w:color w:val="000000"/>
          <w:sz w:val="28"/>
        </w:rPr>
        <w:t>
</w:t>
      </w:r>
      <w:r>
        <w:rPr>
          <w:rFonts w:ascii="Times New Roman"/>
          <w:b w:val="false"/>
          <w:i w:val="false"/>
          <w:color w:val="000000"/>
          <w:sz w:val="28"/>
        </w:rPr>
        <w:t>
      2014 год - 30361,5 тыс. тенге;</w:t>
      </w:r>
      <w:r>
        <w:br/>
      </w:r>
      <w:r>
        <w:rPr>
          <w:rFonts w:ascii="Times New Roman"/>
          <w:b w:val="false"/>
          <w:i w:val="false"/>
          <w:color w:val="000000"/>
          <w:sz w:val="28"/>
        </w:rPr>
        <w:t>
</w:t>
      </w:r>
      <w:r>
        <w:rPr>
          <w:rFonts w:ascii="Times New Roman"/>
          <w:b w:val="false"/>
          <w:i w:val="false"/>
          <w:color w:val="000000"/>
          <w:sz w:val="28"/>
        </w:rPr>
        <w:t>
      2015 год - 30361,5 тыс. тенге.</w:t>
      </w:r>
      <w:r>
        <w:br/>
      </w:r>
      <w:r>
        <w:rPr>
          <w:rFonts w:ascii="Times New Roman"/>
          <w:b w:val="false"/>
          <w:i w:val="false"/>
          <w:color w:val="000000"/>
          <w:sz w:val="28"/>
        </w:rPr>
        <w:t>
</w:t>
      </w:r>
      <w:r>
        <w:rPr>
          <w:rFonts w:ascii="Times New Roman"/>
          <w:b w:val="false"/>
          <w:i w:val="false"/>
          <w:color w:val="000000"/>
          <w:sz w:val="28"/>
        </w:rPr>
        <w:t>
      Суммы расходов являются предварительными, и будут уточняться Республиканской бюджетной комиссией при формировании проекта республиканского бюджета на соответствующий финансовый год.</w:t>
      </w:r>
      <w:r>
        <w:br/>
      </w:r>
      <w:r>
        <w:rPr>
          <w:rFonts w:ascii="Times New Roman"/>
          <w:b w:val="false"/>
          <w:i w:val="false"/>
          <w:color w:val="000000"/>
          <w:sz w:val="28"/>
        </w:rPr>
        <w:t>
</w:t>
      </w:r>
      <w:r>
        <w:rPr>
          <w:rFonts w:ascii="Times New Roman"/>
          <w:b w:val="false"/>
          <w:i w:val="false"/>
          <w:color w:val="000000"/>
          <w:sz w:val="28"/>
        </w:rPr>
        <w:t>
      Реализация мероприятий, финансируемых за счет местных бюджетов, предусматривается в пределах выделенных средств.</w:t>
      </w:r>
    </w:p>
    <w:bookmarkEnd w:id="15"/>
    <w:bookmarkStart w:name="z196" w:id="16"/>
    <w:p>
      <w:pPr>
        <w:spacing w:after="0"/>
        <w:ind w:left="0"/>
        <w:jc w:val="both"/>
      </w:pPr>
      <w:r>
        <w:rPr>
          <w:rFonts w:ascii="Times New Roman"/>
          <w:b w:val="false"/>
          <w:i w:val="false"/>
          <w:color w:val="000000"/>
          <w:sz w:val="28"/>
        </w:rPr>
        <w:t>
</w:t>
      </w:r>
      <w:r>
        <w:rPr>
          <w:rFonts w:ascii="Times New Roman"/>
          <w:b/>
          <w:i w:val="false"/>
          <w:color w:val="000000"/>
          <w:sz w:val="28"/>
        </w:rPr>
        <w:t>           7. План мероприятий по реализации Программы</w:t>
      </w:r>
    </w:p>
    <w:bookmarkEnd w:id="16"/>
    <w:p>
      <w:pPr>
        <w:spacing w:after="0"/>
        <w:ind w:left="0"/>
        <w:jc w:val="both"/>
      </w:pPr>
      <w:r>
        <w:rPr>
          <w:rFonts w:ascii="Times New Roman"/>
          <w:b w:val="false"/>
          <w:i w:val="false"/>
          <w:color w:val="ff0000"/>
          <w:sz w:val="28"/>
        </w:rPr>
        <w:t xml:space="preserve">      Сноска. Раздел 7 с изменениями, внесенными постановлениями Правительства РК от 28.06.2012 </w:t>
      </w:r>
      <w:r>
        <w:rPr>
          <w:rFonts w:ascii="Times New Roman"/>
          <w:b w:val="false"/>
          <w:i w:val="false"/>
          <w:color w:val="ff0000"/>
          <w:sz w:val="28"/>
        </w:rPr>
        <w:t>№ 866</w:t>
      </w:r>
      <w:r>
        <w:rPr>
          <w:rFonts w:ascii="Times New Roman"/>
          <w:b w:val="false"/>
          <w:i w:val="false"/>
          <w:color w:val="ff0000"/>
          <w:sz w:val="28"/>
        </w:rPr>
        <w:t xml:space="preserve">; от 22.09.2014 </w:t>
      </w:r>
      <w:r>
        <w:rPr>
          <w:rFonts w:ascii="Times New Roman"/>
          <w:b w:val="false"/>
          <w:i w:val="false"/>
          <w:color w:val="ff0000"/>
          <w:sz w:val="28"/>
        </w:rPr>
        <w:t>№ 999</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2283"/>
        <w:gridCol w:w="1861"/>
        <w:gridCol w:w="2143"/>
        <w:gridCol w:w="1540"/>
        <w:gridCol w:w="2585"/>
        <w:gridCol w:w="1038"/>
        <w:gridCol w:w="1863"/>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завершения</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Ответственные</w:t>
            </w:r>
            <w:r>
              <w:br/>
            </w:r>
            <w:r>
              <w:rPr>
                <w:rFonts w:ascii="Times New Roman"/>
                <w:b w:val="false"/>
                <w:i w:val="false"/>
                <w:color w:val="000000"/>
                <w:sz w:val="20"/>
              </w:rPr>
              <w:t>
</w:t>
            </w:r>
            <w:r>
              <w:rPr>
                <w:rFonts w:ascii="Times New Roman"/>
                <w:b w:val="false"/>
                <w:i w:val="false"/>
                <w:color w:val="000000"/>
                <w:sz w:val="20"/>
              </w:rPr>
              <w:t>за исполнение</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w:t>
            </w:r>
            <w:r>
              <w:br/>
            </w:r>
            <w:r>
              <w:rPr>
                <w:rFonts w:ascii="Times New Roman"/>
                <w:b w:val="false"/>
                <w:i w:val="false"/>
                <w:color w:val="000000"/>
                <w:sz w:val="20"/>
              </w:rPr>
              <w:t>
</w:t>
            </w:r>
            <w:r>
              <w:rPr>
                <w:rFonts w:ascii="Times New Roman"/>
                <w:b w:val="false"/>
                <w:i w:val="false"/>
                <w:color w:val="000000"/>
                <w:sz w:val="20"/>
              </w:rPr>
              <w:t>ния</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w:t>
            </w:r>
            <w:r>
              <w:br/>
            </w:r>
            <w:r>
              <w:rPr>
                <w:rFonts w:ascii="Times New Roman"/>
                <w:b w:val="false"/>
                <w:i w:val="false"/>
                <w:color w:val="000000"/>
                <w:sz w:val="20"/>
              </w:rPr>
              <w:t>
</w:t>
            </w:r>
            <w:r>
              <w:rPr>
                <w:rFonts w:ascii="Times New Roman"/>
                <w:b w:val="false"/>
                <w:i w:val="false"/>
                <w:color w:val="000000"/>
                <w:sz w:val="20"/>
              </w:rPr>
              <w:t>расходы</w:t>
            </w:r>
            <w:r>
              <w:br/>
            </w:r>
            <w:r>
              <w:rPr>
                <w:rFonts w:ascii="Times New Roman"/>
                <w:b w:val="false"/>
                <w:i w:val="false"/>
                <w:color w:val="000000"/>
                <w:sz w:val="20"/>
              </w:rPr>
              <w:t>
</w:t>
            </w:r>
            <w:r>
              <w:rPr>
                <w:rFonts w:ascii="Times New Roman"/>
                <w:b w:val="false"/>
                <w:i w:val="false"/>
                <w:color w:val="000000"/>
                <w:sz w:val="20"/>
              </w:rPr>
              <w:t>(тыс. тенге)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ники</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сиро-</w:t>
            </w:r>
            <w:r>
              <w:br/>
            </w:r>
            <w:r>
              <w:rPr>
                <w:rFonts w:ascii="Times New Roman"/>
                <w:b w:val="false"/>
                <w:i w:val="false"/>
                <w:color w:val="000000"/>
                <w:sz w:val="20"/>
              </w:rPr>
              <w:t>
</w:t>
            </w:r>
            <w:r>
              <w:rPr>
                <w:rFonts w:ascii="Times New Roman"/>
                <w:b w:val="false"/>
                <w:i w:val="false"/>
                <w:color w:val="000000"/>
                <w:sz w:val="20"/>
              </w:rPr>
              <w:t>вания</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бюджетной программмы</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Проводить</w:t>
            </w:r>
            <w:r>
              <w:br/>
            </w:r>
            <w:r>
              <w:rPr>
                <w:rFonts w:ascii="Times New Roman"/>
                <w:b w:val="false"/>
                <w:i w:val="false"/>
                <w:color w:val="000000"/>
                <w:sz w:val="20"/>
              </w:rPr>
              <w:t>
</w:t>
            </w:r>
            <w:r>
              <w:rPr>
                <w:rFonts w:ascii="Times New Roman"/>
                <w:b w:val="false"/>
                <w:i w:val="false"/>
                <w:color w:val="000000"/>
                <w:sz w:val="20"/>
              </w:rPr>
              <w:t>совместно с</w:t>
            </w:r>
            <w:r>
              <w:br/>
            </w:r>
            <w:r>
              <w:rPr>
                <w:rFonts w:ascii="Times New Roman"/>
                <w:b w:val="false"/>
                <w:i w:val="false"/>
                <w:color w:val="000000"/>
                <w:sz w:val="20"/>
              </w:rPr>
              <w:t>
</w:t>
            </w:r>
            <w:r>
              <w:rPr>
                <w:rFonts w:ascii="Times New Roman"/>
                <w:b w:val="false"/>
                <w:i w:val="false"/>
                <w:color w:val="000000"/>
                <w:sz w:val="20"/>
              </w:rPr>
              <w:t>политическими</w:t>
            </w:r>
            <w:r>
              <w:br/>
            </w:r>
            <w:r>
              <w:rPr>
                <w:rFonts w:ascii="Times New Roman"/>
                <w:b w:val="false"/>
                <w:i w:val="false"/>
                <w:color w:val="000000"/>
                <w:sz w:val="20"/>
              </w:rPr>
              <w:t>
</w:t>
            </w:r>
            <w:r>
              <w:rPr>
                <w:rFonts w:ascii="Times New Roman"/>
                <w:b w:val="false"/>
                <w:i w:val="false"/>
                <w:color w:val="000000"/>
                <w:sz w:val="20"/>
              </w:rPr>
              <w:t>партиями и</w:t>
            </w:r>
            <w:r>
              <w:br/>
            </w:r>
            <w:r>
              <w:rPr>
                <w:rFonts w:ascii="Times New Roman"/>
                <w:b w:val="false"/>
                <w:i w:val="false"/>
                <w:color w:val="000000"/>
                <w:sz w:val="20"/>
              </w:rPr>
              <w:t>
</w:t>
            </w:r>
            <w:r>
              <w:rPr>
                <w:rFonts w:ascii="Times New Roman"/>
                <w:b w:val="false"/>
                <w:i w:val="false"/>
                <w:color w:val="000000"/>
                <w:sz w:val="20"/>
              </w:rPr>
              <w:t>движениями</w:t>
            </w:r>
            <w:r>
              <w:br/>
            </w:r>
            <w:r>
              <w:rPr>
                <w:rFonts w:ascii="Times New Roman"/>
                <w:b w:val="false"/>
                <w:i w:val="false"/>
                <w:color w:val="000000"/>
                <w:sz w:val="20"/>
              </w:rPr>
              <w:t>
</w:t>
            </w:r>
            <w:r>
              <w:rPr>
                <w:rFonts w:ascii="Times New Roman"/>
                <w:b w:val="false"/>
                <w:i w:val="false"/>
                <w:color w:val="000000"/>
                <w:sz w:val="20"/>
              </w:rPr>
              <w:t>общественные</w:t>
            </w:r>
            <w:r>
              <w:br/>
            </w:r>
            <w:r>
              <w:rPr>
                <w:rFonts w:ascii="Times New Roman"/>
                <w:b w:val="false"/>
                <w:i w:val="false"/>
                <w:color w:val="000000"/>
                <w:sz w:val="20"/>
              </w:rPr>
              <w:t>
</w:t>
            </w:r>
            <w:r>
              <w:rPr>
                <w:rFonts w:ascii="Times New Roman"/>
                <w:b w:val="false"/>
                <w:i w:val="false"/>
                <w:color w:val="000000"/>
                <w:sz w:val="20"/>
              </w:rPr>
              <w:t>слушания,</w:t>
            </w:r>
            <w:r>
              <w:br/>
            </w:r>
            <w:r>
              <w:rPr>
                <w:rFonts w:ascii="Times New Roman"/>
                <w:b w:val="false"/>
                <w:i w:val="false"/>
                <w:color w:val="000000"/>
                <w:sz w:val="20"/>
              </w:rPr>
              <w:t>
</w:t>
            </w:r>
            <w:r>
              <w:rPr>
                <w:rFonts w:ascii="Times New Roman"/>
                <w:b w:val="false"/>
                <w:i w:val="false"/>
                <w:color w:val="000000"/>
                <w:sz w:val="20"/>
              </w:rPr>
              <w:t>акции и</w:t>
            </w:r>
            <w:r>
              <w:br/>
            </w:r>
            <w:r>
              <w:rPr>
                <w:rFonts w:ascii="Times New Roman"/>
                <w:b w:val="false"/>
                <w:i w:val="false"/>
                <w:color w:val="000000"/>
                <w:sz w:val="20"/>
              </w:rPr>
              <w:t>
</w:t>
            </w:r>
            <w:r>
              <w:rPr>
                <w:rFonts w:ascii="Times New Roman"/>
                <w:b w:val="false"/>
                <w:i w:val="false"/>
                <w:color w:val="000000"/>
                <w:sz w:val="20"/>
              </w:rPr>
              <w:t>мероприятия на</w:t>
            </w:r>
            <w:r>
              <w:br/>
            </w:r>
            <w:r>
              <w:rPr>
                <w:rFonts w:ascii="Times New Roman"/>
                <w:b w:val="false"/>
                <w:i w:val="false"/>
                <w:color w:val="000000"/>
                <w:sz w:val="20"/>
              </w:rPr>
              <w:t>
</w:t>
            </w:r>
            <w:r>
              <w:rPr>
                <w:rFonts w:ascii="Times New Roman"/>
                <w:b w:val="false"/>
                <w:i w:val="false"/>
                <w:color w:val="000000"/>
                <w:sz w:val="20"/>
              </w:rPr>
              <w:t>антикорруп-</w:t>
            </w:r>
            <w:r>
              <w:br/>
            </w:r>
            <w:r>
              <w:rPr>
                <w:rFonts w:ascii="Times New Roman"/>
                <w:b w:val="false"/>
                <w:i w:val="false"/>
                <w:color w:val="000000"/>
                <w:sz w:val="20"/>
              </w:rPr>
              <w:t>
</w:t>
            </w:r>
            <w:r>
              <w:rPr>
                <w:rFonts w:ascii="Times New Roman"/>
                <w:b w:val="false"/>
                <w:i w:val="false"/>
                <w:color w:val="000000"/>
                <w:sz w:val="20"/>
              </w:rPr>
              <w:t>ционную</w:t>
            </w:r>
            <w:r>
              <w:br/>
            </w:r>
            <w:r>
              <w:rPr>
                <w:rFonts w:ascii="Times New Roman"/>
                <w:b w:val="false"/>
                <w:i w:val="false"/>
                <w:color w:val="000000"/>
                <w:sz w:val="20"/>
              </w:rPr>
              <w:t>
</w:t>
            </w:r>
            <w:r>
              <w:rPr>
                <w:rFonts w:ascii="Times New Roman"/>
                <w:b w:val="false"/>
                <w:i w:val="false"/>
                <w:color w:val="000000"/>
                <w:sz w:val="20"/>
              </w:rPr>
              <w:t>тематику</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вующих</w:t>
            </w:r>
            <w:r>
              <w:br/>
            </w:r>
            <w:r>
              <w:rPr>
                <w:rFonts w:ascii="Times New Roman"/>
                <w:b w:val="false"/>
                <w:i w:val="false"/>
                <w:color w:val="000000"/>
                <w:sz w:val="20"/>
              </w:rPr>
              <w:t>
</w:t>
            </w:r>
            <w:r>
              <w:rPr>
                <w:rFonts w:ascii="Times New Roman"/>
                <w:b w:val="false"/>
                <w:i w:val="false"/>
                <w:color w:val="000000"/>
                <w:sz w:val="20"/>
              </w:rPr>
              <w:t>мероприятий</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w:t>
            </w:r>
            <w:r>
              <w:br/>
            </w:r>
            <w:r>
              <w:rPr>
                <w:rFonts w:ascii="Times New Roman"/>
                <w:b w:val="false"/>
                <w:i w:val="false"/>
                <w:color w:val="000000"/>
                <w:sz w:val="20"/>
              </w:rPr>
              <w:t>
</w:t>
            </w:r>
            <w:r>
              <w:rPr>
                <w:rFonts w:ascii="Times New Roman"/>
                <w:b w:val="false"/>
                <w:i w:val="false"/>
                <w:color w:val="000000"/>
                <w:sz w:val="20"/>
              </w:rPr>
              <w:t>(созыв) (по</w:t>
            </w:r>
            <w:r>
              <w:br/>
            </w:r>
            <w:r>
              <w:rPr>
                <w:rFonts w:ascii="Times New Roman"/>
                <w:b w:val="false"/>
                <w:i w:val="false"/>
                <w:color w:val="000000"/>
                <w:sz w:val="20"/>
              </w:rPr>
              <w:t>
</w:t>
            </w:r>
            <w:r>
              <w:rPr>
                <w:rFonts w:ascii="Times New Roman"/>
                <w:b w:val="false"/>
                <w:i w:val="false"/>
                <w:color w:val="000000"/>
                <w:sz w:val="20"/>
              </w:rPr>
              <w:t>согласова-</w:t>
            </w:r>
            <w:r>
              <w:br/>
            </w:r>
            <w:r>
              <w:rPr>
                <w:rFonts w:ascii="Times New Roman"/>
                <w:b w:val="false"/>
                <w:i w:val="false"/>
                <w:color w:val="000000"/>
                <w:sz w:val="20"/>
              </w:rPr>
              <w:t>
</w:t>
            </w:r>
            <w:r>
              <w:rPr>
                <w:rFonts w:ascii="Times New Roman"/>
                <w:b w:val="false"/>
                <w:i w:val="false"/>
                <w:color w:val="000000"/>
                <w:sz w:val="20"/>
              </w:rPr>
              <w:t>нию), заин-</w:t>
            </w:r>
            <w:r>
              <w:br/>
            </w:r>
            <w:r>
              <w:rPr>
                <w:rFonts w:ascii="Times New Roman"/>
                <w:b w:val="false"/>
                <w:i w:val="false"/>
                <w:color w:val="000000"/>
                <w:sz w:val="20"/>
              </w:rPr>
              <w:t>
</w:t>
            </w:r>
            <w:r>
              <w:rPr>
                <w:rFonts w:ascii="Times New Roman"/>
                <w:b w:val="false"/>
                <w:i w:val="false"/>
                <w:color w:val="000000"/>
                <w:sz w:val="20"/>
              </w:rPr>
              <w:t>тересованные</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венные</w:t>
            </w:r>
            <w:r>
              <w:br/>
            </w:r>
            <w:r>
              <w:rPr>
                <w:rFonts w:ascii="Times New Roman"/>
                <w:b w:val="false"/>
                <w:i w:val="false"/>
                <w:color w:val="000000"/>
                <w:sz w:val="20"/>
              </w:rPr>
              <w:t>
</w:t>
            </w:r>
            <w:r>
              <w:rPr>
                <w:rFonts w:ascii="Times New Roman"/>
                <w:b w:val="false"/>
                <w:i w:val="false"/>
                <w:color w:val="000000"/>
                <w:sz w:val="20"/>
              </w:rPr>
              <w:t>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и Алматы, НДП</w:t>
            </w:r>
            <w:r>
              <w:br/>
            </w:r>
            <w:r>
              <w:rPr>
                <w:rFonts w:ascii="Times New Roman"/>
                <w:b w:val="false"/>
                <w:i w:val="false"/>
                <w:color w:val="000000"/>
                <w:sz w:val="20"/>
              </w:rPr>
              <w:t>
</w:t>
            </w:r>
            <w:r>
              <w:rPr>
                <w:rFonts w:ascii="Times New Roman"/>
                <w:b w:val="false"/>
                <w:i w:val="false"/>
                <w:color w:val="000000"/>
                <w:sz w:val="20"/>
              </w:rPr>
              <w:t>«Нур Отан»</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политические</w:t>
            </w:r>
            <w:r>
              <w:br/>
            </w:r>
            <w:r>
              <w:rPr>
                <w:rFonts w:ascii="Times New Roman"/>
                <w:b w:val="false"/>
                <w:i w:val="false"/>
                <w:color w:val="000000"/>
                <w:sz w:val="20"/>
              </w:rPr>
              <w:t>
</w:t>
            </w:r>
            <w:r>
              <w:rPr>
                <w:rFonts w:ascii="Times New Roman"/>
                <w:b w:val="false"/>
                <w:i w:val="false"/>
                <w:color w:val="000000"/>
                <w:sz w:val="20"/>
              </w:rPr>
              <w:t>партии и</w:t>
            </w:r>
            <w:r>
              <w:br/>
            </w:r>
            <w:r>
              <w:rPr>
                <w:rFonts w:ascii="Times New Roman"/>
                <w:b w:val="false"/>
                <w:i w:val="false"/>
                <w:color w:val="000000"/>
                <w:sz w:val="20"/>
              </w:rPr>
              <w:t>
</w:t>
            </w:r>
            <w:r>
              <w:rPr>
                <w:rFonts w:ascii="Times New Roman"/>
                <w:b w:val="false"/>
                <w:i w:val="false"/>
                <w:color w:val="000000"/>
                <w:sz w:val="20"/>
              </w:rPr>
              <w:t>движения</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w:t>
            </w:r>
            <w:r>
              <w:br/>
            </w:r>
            <w:r>
              <w:rPr>
                <w:rFonts w:ascii="Times New Roman"/>
                <w:b w:val="false"/>
                <w:i w:val="false"/>
                <w:color w:val="000000"/>
                <w:sz w:val="20"/>
              </w:rPr>
              <w:t>
</w:t>
            </w:r>
            <w:r>
              <w:rPr>
                <w:rFonts w:ascii="Times New Roman"/>
                <w:b w:val="false"/>
                <w:i w:val="false"/>
                <w:color w:val="000000"/>
                <w:sz w:val="20"/>
              </w:rPr>
              <w:t>2011 год –</w:t>
            </w:r>
            <w:r>
              <w:br/>
            </w:r>
            <w:r>
              <w:rPr>
                <w:rFonts w:ascii="Times New Roman"/>
                <w:b w:val="false"/>
                <w:i w:val="false"/>
                <w:color w:val="000000"/>
                <w:sz w:val="20"/>
              </w:rPr>
              <w:t>
</w:t>
            </w:r>
            <w:r>
              <w:rPr>
                <w:rFonts w:ascii="Times New Roman"/>
                <w:b w:val="false"/>
                <w:i w:val="false"/>
                <w:color w:val="000000"/>
                <w:sz w:val="20"/>
              </w:rPr>
              <w:t>1981,5</w:t>
            </w:r>
            <w:r>
              <w:br/>
            </w:r>
            <w:r>
              <w:rPr>
                <w:rFonts w:ascii="Times New Roman"/>
                <w:b w:val="false"/>
                <w:i w:val="false"/>
                <w:color w:val="000000"/>
                <w:sz w:val="20"/>
              </w:rPr>
              <w:t>
</w:t>
            </w:r>
            <w:r>
              <w:rPr>
                <w:rFonts w:ascii="Times New Roman"/>
                <w:b w:val="false"/>
                <w:i w:val="false"/>
                <w:color w:val="000000"/>
                <w:sz w:val="20"/>
              </w:rPr>
              <w:t>2012 год –</w:t>
            </w:r>
            <w:r>
              <w:br/>
            </w:r>
            <w:r>
              <w:rPr>
                <w:rFonts w:ascii="Times New Roman"/>
                <w:b w:val="false"/>
                <w:i w:val="false"/>
                <w:color w:val="000000"/>
                <w:sz w:val="20"/>
              </w:rPr>
              <w:t>
</w:t>
            </w:r>
            <w:r>
              <w:rPr>
                <w:rFonts w:ascii="Times New Roman"/>
                <w:b w:val="false"/>
                <w:i w:val="false"/>
                <w:color w:val="000000"/>
                <w:sz w:val="20"/>
              </w:rPr>
              <w:t>1981,5</w:t>
            </w:r>
            <w:r>
              <w:br/>
            </w:r>
            <w:r>
              <w:rPr>
                <w:rFonts w:ascii="Times New Roman"/>
                <w:b w:val="false"/>
                <w:i w:val="false"/>
                <w:color w:val="000000"/>
                <w:sz w:val="20"/>
              </w:rPr>
              <w:t>
</w:t>
            </w:r>
            <w:r>
              <w:rPr>
                <w:rFonts w:ascii="Times New Roman"/>
                <w:b w:val="false"/>
                <w:i w:val="false"/>
                <w:color w:val="000000"/>
                <w:sz w:val="20"/>
              </w:rPr>
              <w:t>2013 год –</w:t>
            </w:r>
            <w:r>
              <w:br/>
            </w:r>
            <w:r>
              <w:rPr>
                <w:rFonts w:ascii="Times New Roman"/>
                <w:b w:val="false"/>
                <w:i w:val="false"/>
                <w:color w:val="000000"/>
                <w:sz w:val="20"/>
              </w:rPr>
              <w:t>
</w:t>
            </w:r>
            <w:r>
              <w:rPr>
                <w:rFonts w:ascii="Times New Roman"/>
                <w:b w:val="false"/>
                <w:i w:val="false"/>
                <w:color w:val="000000"/>
                <w:sz w:val="20"/>
              </w:rPr>
              <w:t>1981,5</w:t>
            </w:r>
            <w:r>
              <w:br/>
            </w:r>
            <w:r>
              <w:rPr>
                <w:rFonts w:ascii="Times New Roman"/>
                <w:b w:val="false"/>
                <w:i w:val="false"/>
                <w:color w:val="000000"/>
                <w:sz w:val="20"/>
              </w:rPr>
              <w:t>
</w:t>
            </w:r>
            <w:r>
              <w:rPr>
                <w:rFonts w:ascii="Times New Roman"/>
                <w:b w:val="false"/>
                <w:i w:val="false"/>
                <w:color w:val="000000"/>
                <w:sz w:val="20"/>
              </w:rPr>
              <w:t>2014 год –</w:t>
            </w:r>
            <w:r>
              <w:br/>
            </w:r>
            <w:r>
              <w:rPr>
                <w:rFonts w:ascii="Times New Roman"/>
                <w:b w:val="false"/>
                <w:i w:val="false"/>
                <w:color w:val="000000"/>
                <w:sz w:val="20"/>
              </w:rPr>
              <w:t>
</w:t>
            </w:r>
            <w:r>
              <w:rPr>
                <w:rFonts w:ascii="Times New Roman"/>
                <w:b w:val="false"/>
                <w:i w:val="false"/>
                <w:color w:val="000000"/>
                <w:sz w:val="20"/>
              </w:rPr>
              <w:t>1981,5</w:t>
            </w:r>
            <w:r>
              <w:br/>
            </w:r>
            <w:r>
              <w:rPr>
                <w:rFonts w:ascii="Times New Roman"/>
                <w:b w:val="false"/>
                <w:i w:val="false"/>
                <w:color w:val="000000"/>
                <w:sz w:val="20"/>
              </w:rPr>
              <w:t>
</w:t>
            </w:r>
            <w:r>
              <w:rPr>
                <w:rFonts w:ascii="Times New Roman"/>
                <w:b w:val="false"/>
                <w:i w:val="false"/>
                <w:color w:val="000000"/>
                <w:sz w:val="20"/>
              </w:rPr>
              <w:t>2015 год –</w:t>
            </w:r>
            <w:r>
              <w:br/>
            </w:r>
            <w:r>
              <w:rPr>
                <w:rFonts w:ascii="Times New Roman"/>
                <w:b w:val="false"/>
                <w:i w:val="false"/>
                <w:color w:val="000000"/>
                <w:sz w:val="20"/>
              </w:rPr>
              <w:t>
</w:t>
            </w:r>
            <w:r>
              <w:rPr>
                <w:rFonts w:ascii="Times New Roman"/>
                <w:b w:val="false"/>
                <w:i w:val="false"/>
                <w:color w:val="000000"/>
                <w:sz w:val="20"/>
              </w:rPr>
              <w:t>1981,5</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r>
              <w:rPr>
                <w:rFonts w:ascii="Times New Roman"/>
                <w:b w:val="false"/>
                <w:i w:val="false"/>
                <w:color w:val="000000"/>
                <w:sz w:val="20"/>
              </w:rPr>
              <w:t>«Миними-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коррупцио-</w:t>
            </w:r>
            <w:r>
              <w:br/>
            </w:r>
            <w:r>
              <w:rPr>
                <w:rFonts w:ascii="Times New Roman"/>
                <w:b w:val="false"/>
                <w:i w:val="false"/>
                <w:color w:val="000000"/>
                <w:sz w:val="20"/>
              </w:rPr>
              <w:t>
</w:t>
            </w:r>
            <w:r>
              <w:rPr>
                <w:rFonts w:ascii="Times New Roman"/>
                <w:b w:val="false"/>
                <w:i w:val="false"/>
                <w:color w:val="000000"/>
                <w:sz w:val="20"/>
              </w:rPr>
              <w:t>генности</w:t>
            </w:r>
            <w:r>
              <w:br/>
            </w:r>
            <w:r>
              <w:rPr>
                <w:rFonts w:ascii="Times New Roman"/>
                <w:b w:val="false"/>
                <w:i w:val="false"/>
                <w:color w:val="000000"/>
                <w:sz w:val="20"/>
              </w:rPr>
              <w:t>
</w:t>
            </w:r>
            <w:r>
              <w:rPr>
                <w:rFonts w:ascii="Times New Roman"/>
                <w:b w:val="false"/>
                <w:i w:val="false"/>
                <w:color w:val="000000"/>
                <w:sz w:val="20"/>
              </w:rPr>
              <w:t>общест-</w:t>
            </w:r>
            <w:r>
              <w:br/>
            </w:r>
            <w:r>
              <w:rPr>
                <w:rFonts w:ascii="Times New Roman"/>
                <w:b w:val="false"/>
                <w:i w:val="false"/>
                <w:color w:val="000000"/>
                <w:sz w:val="20"/>
              </w:rPr>
              <w:t>
</w:t>
            </w:r>
            <w:r>
              <w:rPr>
                <w:rFonts w:ascii="Times New Roman"/>
                <w:b w:val="false"/>
                <w:i w:val="false"/>
                <w:color w:val="000000"/>
                <w:sz w:val="20"/>
              </w:rPr>
              <w:t>венных</w:t>
            </w:r>
            <w:r>
              <w:br/>
            </w:r>
            <w:r>
              <w:rPr>
                <w:rFonts w:ascii="Times New Roman"/>
                <w:b w:val="false"/>
                <w:i w:val="false"/>
                <w:color w:val="000000"/>
                <w:sz w:val="20"/>
              </w:rPr>
              <w:t>
</w:t>
            </w:r>
            <w:r>
              <w:rPr>
                <w:rFonts w:ascii="Times New Roman"/>
                <w:b w:val="false"/>
                <w:i w:val="false"/>
                <w:color w:val="000000"/>
                <w:sz w:val="20"/>
              </w:rPr>
              <w:t>отношений и</w:t>
            </w:r>
            <w:r>
              <w:br/>
            </w:r>
            <w:r>
              <w:rPr>
                <w:rFonts w:ascii="Times New Roman"/>
                <w:b w:val="false"/>
                <w:i w:val="false"/>
                <w:color w:val="000000"/>
                <w:sz w:val="20"/>
              </w:rPr>
              <w:t>
</w:t>
            </w:r>
            <w:r>
              <w:rPr>
                <w:rFonts w:ascii="Times New Roman"/>
                <w:b w:val="false"/>
                <w:i w:val="false"/>
                <w:color w:val="000000"/>
                <w:sz w:val="20"/>
              </w:rPr>
              <w:t>крими-</w:t>
            </w:r>
            <w:r>
              <w:br/>
            </w:r>
            <w:r>
              <w:rPr>
                <w:rFonts w:ascii="Times New Roman"/>
                <w:b w:val="false"/>
                <w:i w:val="false"/>
                <w:color w:val="000000"/>
                <w:sz w:val="20"/>
              </w:rPr>
              <w:t>
</w:t>
            </w:r>
            <w:r>
              <w:rPr>
                <w:rFonts w:ascii="Times New Roman"/>
                <w:b w:val="false"/>
                <w:i w:val="false"/>
                <w:color w:val="000000"/>
                <w:sz w:val="20"/>
              </w:rPr>
              <w:t>нализации</w:t>
            </w:r>
            <w:r>
              <w:br/>
            </w:r>
            <w:r>
              <w:rPr>
                <w:rFonts w:ascii="Times New Roman"/>
                <w:b w:val="false"/>
                <w:i w:val="false"/>
                <w:color w:val="000000"/>
                <w:sz w:val="20"/>
              </w:rPr>
              <w:t>
</w:t>
            </w:r>
            <w:r>
              <w:rPr>
                <w:rFonts w:ascii="Times New Roman"/>
                <w:b w:val="false"/>
                <w:i w:val="false"/>
                <w:color w:val="000000"/>
                <w:sz w:val="20"/>
              </w:rPr>
              <w:t>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r>
              <w:br/>
            </w:r>
            <w:r>
              <w:rPr>
                <w:rFonts w:ascii="Times New Roman"/>
                <w:b w:val="false"/>
                <w:i w:val="false"/>
                <w:color w:val="000000"/>
                <w:sz w:val="20"/>
              </w:rPr>
              <w:t>
</w:t>
            </w:r>
            <w:r>
              <w:rPr>
                <w:rFonts w:ascii="Times New Roman"/>
                <w:b w:val="false"/>
                <w:i w:val="false"/>
                <w:color w:val="000000"/>
                <w:sz w:val="20"/>
              </w:rPr>
              <w:t>2011 год –</w:t>
            </w:r>
            <w:r>
              <w:br/>
            </w:r>
            <w:r>
              <w:rPr>
                <w:rFonts w:ascii="Times New Roman"/>
                <w:b w:val="false"/>
                <w:i w:val="false"/>
                <w:color w:val="000000"/>
                <w:sz w:val="20"/>
              </w:rPr>
              <w:t>
</w:t>
            </w:r>
            <w:r>
              <w:rPr>
                <w:rFonts w:ascii="Times New Roman"/>
                <w:b w:val="false"/>
                <w:i w:val="false"/>
                <w:color w:val="000000"/>
                <w:sz w:val="20"/>
              </w:rPr>
              <w:t>1050,0</w:t>
            </w:r>
            <w:r>
              <w:br/>
            </w:r>
            <w:r>
              <w:rPr>
                <w:rFonts w:ascii="Times New Roman"/>
                <w:b w:val="false"/>
                <w:i w:val="false"/>
                <w:color w:val="000000"/>
                <w:sz w:val="20"/>
              </w:rPr>
              <w:t>
</w:t>
            </w:r>
            <w:r>
              <w:rPr>
                <w:rFonts w:ascii="Times New Roman"/>
                <w:b w:val="false"/>
                <w:i w:val="false"/>
                <w:color w:val="000000"/>
                <w:sz w:val="20"/>
              </w:rPr>
              <w:t>2012 год –</w:t>
            </w:r>
            <w:r>
              <w:br/>
            </w:r>
            <w:r>
              <w:rPr>
                <w:rFonts w:ascii="Times New Roman"/>
                <w:b w:val="false"/>
                <w:i w:val="false"/>
                <w:color w:val="000000"/>
                <w:sz w:val="20"/>
              </w:rPr>
              <w:t>
</w:t>
            </w:r>
            <w:r>
              <w:rPr>
                <w:rFonts w:ascii="Times New Roman"/>
                <w:b w:val="false"/>
                <w:i w:val="false"/>
                <w:color w:val="000000"/>
                <w:sz w:val="20"/>
              </w:rPr>
              <w:t>1300,0</w:t>
            </w:r>
            <w:r>
              <w:br/>
            </w:r>
            <w:r>
              <w:rPr>
                <w:rFonts w:ascii="Times New Roman"/>
                <w:b w:val="false"/>
                <w:i w:val="false"/>
                <w:color w:val="000000"/>
                <w:sz w:val="20"/>
              </w:rPr>
              <w:t>
</w:t>
            </w:r>
            <w:r>
              <w:rPr>
                <w:rFonts w:ascii="Times New Roman"/>
                <w:b w:val="false"/>
                <w:i w:val="false"/>
                <w:color w:val="000000"/>
                <w:sz w:val="20"/>
              </w:rPr>
              <w:t>2013 год –</w:t>
            </w:r>
            <w:r>
              <w:br/>
            </w:r>
            <w:r>
              <w:rPr>
                <w:rFonts w:ascii="Times New Roman"/>
                <w:b w:val="false"/>
                <w:i w:val="false"/>
                <w:color w:val="000000"/>
                <w:sz w:val="20"/>
              </w:rPr>
              <w:t>
</w:t>
            </w:r>
            <w:r>
              <w:rPr>
                <w:rFonts w:ascii="Times New Roman"/>
                <w:b w:val="false"/>
                <w:i w:val="false"/>
                <w:color w:val="000000"/>
                <w:sz w:val="20"/>
              </w:rPr>
              <w:t>1300,0</w:t>
            </w:r>
            <w:r>
              <w:br/>
            </w:r>
            <w:r>
              <w:rPr>
                <w:rFonts w:ascii="Times New Roman"/>
                <w:b w:val="false"/>
                <w:i w:val="false"/>
                <w:color w:val="000000"/>
                <w:sz w:val="20"/>
              </w:rPr>
              <w:t>
</w:t>
            </w:r>
            <w:r>
              <w:rPr>
                <w:rFonts w:ascii="Times New Roman"/>
                <w:b w:val="false"/>
                <w:i w:val="false"/>
                <w:color w:val="000000"/>
                <w:sz w:val="20"/>
              </w:rPr>
              <w:t>2014 год –</w:t>
            </w:r>
            <w:r>
              <w:br/>
            </w:r>
            <w:r>
              <w:rPr>
                <w:rFonts w:ascii="Times New Roman"/>
                <w:b w:val="false"/>
                <w:i w:val="false"/>
                <w:color w:val="000000"/>
                <w:sz w:val="20"/>
              </w:rPr>
              <w:t>
</w:t>
            </w:r>
            <w:r>
              <w:rPr>
                <w:rFonts w:ascii="Times New Roman"/>
                <w:b w:val="false"/>
                <w:i w:val="false"/>
                <w:color w:val="000000"/>
                <w:sz w:val="20"/>
              </w:rPr>
              <w:t>1300,0</w:t>
            </w:r>
            <w:r>
              <w:br/>
            </w:r>
            <w:r>
              <w:rPr>
                <w:rFonts w:ascii="Times New Roman"/>
                <w:b w:val="false"/>
                <w:i w:val="false"/>
                <w:color w:val="000000"/>
                <w:sz w:val="20"/>
              </w:rPr>
              <w:t>
</w:t>
            </w:r>
            <w:r>
              <w:rPr>
                <w:rFonts w:ascii="Times New Roman"/>
                <w:b w:val="false"/>
                <w:i w:val="false"/>
                <w:color w:val="000000"/>
                <w:sz w:val="20"/>
              </w:rPr>
              <w:t>2015 год –</w:t>
            </w:r>
            <w:r>
              <w:br/>
            </w:r>
            <w:r>
              <w:rPr>
                <w:rFonts w:ascii="Times New Roman"/>
                <w:b w:val="false"/>
                <w:i w:val="false"/>
                <w:color w:val="000000"/>
                <w:sz w:val="20"/>
              </w:rPr>
              <w:t>
</w:t>
            </w:r>
            <w:r>
              <w:rPr>
                <w:rFonts w:ascii="Times New Roman"/>
                <w:b w:val="false"/>
                <w:i w:val="false"/>
                <w:color w:val="000000"/>
                <w:sz w:val="20"/>
              </w:rPr>
              <w:t>1300,0</w:t>
            </w:r>
          </w:p>
        </w:tc>
        <w:tc>
          <w:tcPr>
            <w:tcW w:w="0" w:type="auto"/>
            <w:vMerge/>
            <w:tcBorders>
              <w:top w:val="nil"/>
              <w:left w:val="single" w:color="cfcfcf" w:sz="5"/>
              <w:bottom w:val="single" w:color="cfcfcf" w:sz="5"/>
              <w:right w:val="single" w:color="cfcfcf" w:sz="5"/>
            </w:tcBorders>
          </w:tcP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r>
              <w:rPr>
                <w:rFonts w:ascii="Times New Roman"/>
                <w:b w:val="false"/>
                <w:i w:val="false"/>
                <w:color w:val="000000"/>
                <w:sz w:val="20"/>
              </w:rPr>
              <w:t>«Услуги по</w:t>
            </w:r>
            <w:r>
              <w:br/>
            </w:r>
            <w:r>
              <w:rPr>
                <w:rFonts w:ascii="Times New Roman"/>
                <w:b w:val="false"/>
                <w:i w:val="false"/>
                <w:color w:val="000000"/>
                <w:sz w:val="20"/>
              </w:rPr>
              <w:t>
</w:t>
            </w:r>
            <w:r>
              <w:rPr>
                <w:rFonts w:ascii="Times New Roman"/>
                <w:b w:val="false"/>
                <w:i w:val="false"/>
                <w:color w:val="000000"/>
                <w:sz w:val="20"/>
              </w:rPr>
              <w:t>сохранению,</w:t>
            </w:r>
            <w:r>
              <w:br/>
            </w:r>
            <w:r>
              <w:rPr>
                <w:rFonts w:ascii="Times New Roman"/>
                <w:b w:val="false"/>
                <w:i w:val="false"/>
                <w:color w:val="000000"/>
                <w:sz w:val="20"/>
              </w:rPr>
              <w:t>
</w:t>
            </w:r>
            <w:r>
              <w:rPr>
                <w:rFonts w:ascii="Times New Roman"/>
                <w:b w:val="false"/>
                <w:i w:val="false"/>
                <w:color w:val="000000"/>
                <w:sz w:val="20"/>
              </w:rPr>
              <w:t>восста-</w:t>
            </w:r>
            <w:r>
              <w:br/>
            </w:r>
            <w:r>
              <w:rPr>
                <w:rFonts w:ascii="Times New Roman"/>
                <w:b w:val="false"/>
                <w:i w:val="false"/>
                <w:color w:val="000000"/>
                <w:sz w:val="20"/>
              </w:rPr>
              <w:t>
</w:t>
            </w:r>
            <w:r>
              <w:rPr>
                <w:rFonts w:ascii="Times New Roman"/>
                <w:b w:val="false"/>
                <w:i w:val="false"/>
                <w:color w:val="000000"/>
                <w:sz w:val="20"/>
              </w:rPr>
              <w:t>новлению</w:t>
            </w:r>
            <w:r>
              <w:br/>
            </w:r>
            <w:r>
              <w:rPr>
                <w:rFonts w:ascii="Times New Roman"/>
                <w:b w:val="false"/>
                <w:i w:val="false"/>
                <w:color w:val="000000"/>
                <w:sz w:val="20"/>
              </w:rPr>
              <w:t>
</w:t>
            </w:r>
            <w:r>
              <w:rPr>
                <w:rFonts w:ascii="Times New Roman"/>
                <w:b w:val="false"/>
                <w:i w:val="false"/>
                <w:color w:val="000000"/>
                <w:sz w:val="20"/>
              </w:rPr>
              <w:t>и улучшению</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окружающей</w:t>
            </w:r>
            <w:r>
              <w:br/>
            </w:r>
            <w:r>
              <w:rPr>
                <w:rFonts w:ascii="Times New Roman"/>
                <w:b w:val="false"/>
                <w:i w:val="false"/>
                <w:color w:val="000000"/>
                <w:sz w:val="20"/>
              </w:rPr>
              <w:t>
</w:t>
            </w:r>
            <w:r>
              <w:rPr>
                <w:rFonts w:ascii="Times New Roman"/>
                <w:b w:val="false"/>
                <w:i w:val="false"/>
                <w:color w:val="000000"/>
                <w:sz w:val="20"/>
              </w:rPr>
              <w:t>среды»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предусмотрен-</w:t>
            </w:r>
            <w:r>
              <w:br/>
            </w:r>
            <w:r>
              <w:rPr>
                <w:rFonts w:ascii="Times New Roman"/>
                <w:b w:val="false"/>
                <w:i w:val="false"/>
                <w:color w:val="000000"/>
                <w:sz w:val="20"/>
              </w:rPr>
              <w:t>
</w:t>
            </w:r>
            <w:r>
              <w:rPr>
                <w:rFonts w:ascii="Times New Roman"/>
                <w:b w:val="false"/>
                <w:i w:val="false"/>
                <w:color w:val="000000"/>
                <w:sz w:val="20"/>
              </w:rPr>
              <w:t>ных местными</w:t>
            </w:r>
            <w:r>
              <w:br/>
            </w:r>
            <w:r>
              <w:rPr>
                <w:rFonts w:ascii="Times New Roman"/>
                <w:b w:val="false"/>
                <w:i w:val="false"/>
                <w:color w:val="000000"/>
                <w:sz w:val="20"/>
              </w:rPr>
              <w:t>
</w:t>
            </w:r>
            <w:r>
              <w:rPr>
                <w:rFonts w:ascii="Times New Roman"/>
                <w:b w:val="false"/>
                <w:i w:val="false"/>
                <w:color w:val="000000"/>
                <w:sz w:val="20"/>
              </w:rPr>
              <w:t>бюджетами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Продолжить</w:t>
            </w:r>
            <w:r>
              <w:br/>
            </w:r>
            <w:r>
              <w:rPr>
                <w:rFonts w:ascii="Times New Roman"/>
                <w:b w:val="false"/>
                <w:i w:val="false"/>
                <w:color w:val="000000"/>
                <w:sz w:val="20"/>
              </w:rPr>
              <w:t>
</w:t>
            </w:r>
            <w:r>
              <w:rPr>
                <w:rFonts w:ascii="Times New Roman"/>
                <w:b w:val="false"/>
                <w:i w:val="false"/>
                <w:color w:val="000000"/>
                <w:sz w:val="20"/>
              </w:rPr>
              <w:t>работу по</w:t>
            </w:r>
            <w:r>
              <w:br/>
            </w:r>
            <w:r>
              <w:rPr>
                <w:rFonts w:ascii="Times New Roman"/>
                <w:b w:val="false"/>
                <w:i w:val="false"/>
                <w:color w:val="000000"/>
                <w:sz w:val="20"/>
              </w:rPr>
              <w:t>
</w:t>
            </w:r>
            <w:r>
              <w:rPr>
                <w:rFonts w:ascii="Times New Roman"/>
                <w:b w:val="false"/>
                <w:i w:val="false"/>
                <w:color w:val="000000"/>
                <w:sz w:val="20"/>
              </w:rPr>
              <w:t>сокращению</w:t>
            </w:r>
            <w:r>
              <w:br/>
            </w:r>
            <w:r>
              <w:rPr>
                <w:rFonts w:ascii="Times New Roman"/>
                <w:b w:val="false"/>
                <w:i w:val="false"/>
                <w:color w:val="000000"/>
                <w:sz w:val="20"/>
              </w:rPr>
              <w:t>
</w:t>
            </w:r>
            <w:r>
              <w:rPr>
                <w:rFonts w:ascii="Times New Roman"/>
                <w:b w:val="false"/>
                <w:i w:val="false"/>
                <w:color w:val="000000"/>
                <w:sz w:val="20"/>
              </w:rPr>
              <w:t>лицензируемых</w:t>
            </w:r>
            <w:r>
              <w:br/>
            </w:r>
            <w:r>
              <w:rPr>
                <w:rFonts w:ascii="Times New Roman"/>
                <w:b w:val="false"/>
                <w:i w:val="false"/>
                <w:color w:val="000000"/>
                <w:sz w:val="20"/>
              </w:rPr>
              <w:t>
</w:t>
            </w:r>
            <w:r>
              <w:rPr>
                <w:rFonts w:ascii="Times New Roman"/>
                <w:b w:val="false"/>
                <w:i w:val="false"/>
                <w:color w:val="000000"/>
                <w:sz w:val="20"/>
              </w:rPr>
              <w:t>видов</w:t>
            </w:r>
            <w:r>
              <w:br/>
            </w:r>
            <w:r>
              <w:rPr>
                <w:rFonts w:ascii="Times New Roman"/>
                <w:b w:val="false"/>
                <w:i w:val="false"/>
                <w:color w:val="000000"/>
                <w:sz w:val="20"/>
              </w:rPr>
              <w:t>
</w:t>
            </w:r>
            <w:r>
              <w:rPr>
                <w:rFonts w:ascii="Times New Roman"/>
                <w:b w:val="false"/>
                <w:i w:val="false"/>
                <w:color w:val="000000"/>
                <w:sz w:val="20"/>
              </w:rPr>
              <w:t>деятельности и</w:t>
            </w:r>
            <w:r>
              <w:br/>
            </w:r>
            <w:r>
              <w:rPr>
                <w:rFonts w:ascii="Times New Roman"/>
                <w:b w:val="false"/>
                <w:i w:val="false"/>
                <w:color w:val="000000"/>
                <w:sz w:val="20"/>
              </w:rPr>
              <w:t>
</w:t>
            </w:r>
            <w:r>
              <w:rPr>
                <w:rFonts w:ascii="Times New Roman"/>
                <w:b w:val="false"/>
                <w:i w:val="false"/>
                <w:color w:val="000000"/>
                <w:sz w:val="20"/>
              </w:rPr>
              <w:t>разрешительных</w:t>
            </w:r>
            <w:r>
              <w:br/>
            </w:r>
            <w:r>
              <w:rPr>
                <w:rFonts w:ascii="Times New Roman"/>
                <w:b w:val="false"/>
                <w:i w:val="false"/>
                <w:color w:val="000000"/>
                <w:sz w:val="20"/>
              </w:rPr>
              <w:t>
</w:t>
            </w:r>
            <w:r>
              <w:rPr>
                <w:rFonts w:ascii="Times New Roman"/>
                <w:b w:val="false"/>
                <w:i w:val="false"/>
                <w:color w:val="000000"/>
                <w:sz w:val="20"/>
              </w:rPr>
              <w:t>функций госу-</w:t>
            </w:r>
            <w:r>
              <w:br/>
            </w:r>
            <w:r>
              <w:rPr>
                <w:rFonts w:ascii="Times New Roman"/>
                <w:b w:val="false"/>
                <w:i w:val="false"/>
                <w:color w:val="000000"/>
                <w:sz w:val="20"/>
              </w:rPr>
              <w:t>
</w:t>
            </w:r>
            <w:r>
              <w:rPr>
                <w:rFonts w:ascii="Times New Roman"/>
                <w:b w:val="false"/>
                <w:i w:val="false"/>
                <w:color w:val="000000"/>
                <w:sz w:val="20"/>
              </w:rPr>
              <w:t>дарственных</w:t>
            </w:r>
            <w:r>
              <w:br/>
            </w:r>
            <w:r>
              <w:rPr>
                <w:rFonts w:ascii="Times New Roman"/>
                <w:b w:val="false"/>
                <w:i w:val="false"/>
                <w:color w:val="000000"/>
                <w:sz w:val="20"/>
              </w:rPr>
              <w:t>
</w:t>
            </w:r>
            <w:r>
              <w:rPr>
                <w:rFonts w:ascii="Times New Roman"/>
                <w:b w:val="false"/>
                <w:i w:val="false"/>
                <w:color w:val="000000"/>
                <w:sz w:val="20"/>
              </w:rPr>
              <w:t>органов, а</w:t>
            </w:r>
            <w:r>
              <w:br/>
            </w:r>
            <w:r>
              <w:rPr>
                <w:rFonts w:ascii="Times New Roman"/>
                <w:b w:val="false"/>
                <w:i w:val="false"/>
                <w:color w:val="000000"/>
                <w:sz w:val="20"/>
              </w:rPr>
              <w:t>
</w:t>
            </w:r>
            <w:r>
              <w:rPr>
                <w:rFonts w:ascii="Times New Roman"/>
                <w:b w:val="false"/>
                <w:i w:val="false"/>
                <w:color w:val="000000"/>
                <w:sz w:val="20"/>
              </w:rPr>
              <w:t>также</w:t>
            </w:r>
            <w:r>
              <w:br/>
            </w:r>
            <w:r>
              <w:rPr>
                <w:rFonts w:ascii="Times New Roman"/>
                <w:b w:val="false"/>
                <w:i w:val="false"/>
                <w:color w:val="000000"/>
                <w:sz w:val="20"/>
              </w:rPr>
              <w:t>
</w:t>
            </w:r>
            <w:r>
              <w:rPr>
                <w:rFonts w:ascii="Times New Roman"/>
                <w:b w:val="false"/>
                <w:i w:val="false"/>
                <w:color w:val="000000"/>
                <w:sz w:val="20"/>
              </w:rPr>
              <w:t>упрощению</w:t>
            </w:r>
            <w:r>
              <w:br/>
            </w:r>
            <w:r>
              <w:rPr>
                <w:rFonts w:ascii="Times New Roman"/>
                <w:b w:val="false"/>
                <w:i w:val="false"/>
                <w:color w:val="000000"/>
                <w:sz w:val="20"/>
              </w:rPr>
              <w:t>
</w:t>
            </w:r>
            <w:r>
              <w:rPr>
                <w:rFonts w:ascii="Times New Roman"/>
                <w:b w:val="false"/>
                <w:i w:val="false"/>
                <w:color w:val="000000"/>
                <w:sz w:val="20"/>
              </w:rPr>
              <w:t>порядка</w:t>
            </w:r>
            <w:r>
              <w:br/>
            </w:r>
            <w:r>
              <w:rPr>
                <w:rFonts w:ascii="Times New Roman"/>
                <w:b w:val="false"/>
                <w:i w:val="false"/>
                <w:color w:val="000000"/>
                <w:sz w:val="20"/>
              </w:rPr>
              <w:t>
</w:t>
            </w:r>
            <w:r>
              <w:rPr>
                <w:rFonts w:ascii="Times New Roman"/>
                <w:b w:val="false"/>
                <w:i w:val="false"/>
                <w:color w:val="000000"/>
                <w:sz w:val="20"/>
              </w:rPr>
              <w:t>получения</w:t>
            </w:r>
            <w:r>
              <w:br/>
            </w:r>
            <w:r>
              <w:rPr>
                <w:rFonts w:ascii="Times New Roman"/>
                <w:b w:val="false"/>
                <w:i w:val="false"/>
                <w:color w:val="000000"/>
                <w:sz w:val="20"/>
              </w:rPr>
              <w:t>
</w:t>
            </w:r>
            <w:r>
              <w:rPr>
                <w:rFonts w:ascii="Times New Roman"/>
                <w:b w:val="false"/>
                <w:i w:val="false"/>
                <w:color w:val="000000"/>
                <w:sz w:val="20"/>
              </w:rPr>
              <w:t>лицензий или</w:t>
            </w:r>
            <w:r>
              <w:br/>
            </w:r>
            <w:r>
              <w:rPr>
                <w:rFonts w:ascii="Times New Roman"/>
                <w:b w:val="false"/>
                <w:i w:val="false"/>
                <w:color w:val="000000"/>
                <w:sz w:val="20"/>
              </w:rPr>
              <w:t>
</w:t>
            </w:r>
            <w:r>
              <w:rPr>
                <w:rFonts w:ascii="Times New Roman"/>
                <w:b w:val="false"/>
                <w:i w:val="false"/>
                <w:color w:val="000000"/>
                <w:sz w:val="20"/>
              </w:rPr>
              <w:t>разрешений на</w:t>
            </w:r>
            <w:r>
              <w:br/>
            </w:r>
            <w:r>
              <w:rPr>
                <w:rFonts w:ascii="Times New Roman"/>
                <w:b w:val="false"/>
                <w:i w:val="false"/>
                <w:color w:val="000000"/>
                <w:sz w:val="20"/>
              </w:rPr>
              <w:t>
</w:t>
            </w:r>
            <w:r>
              <w:rPr>
                <w:rFonts w:ascii="Times New Roman"/>
                <w:b w:val="false"/>
                <w:i w:val="false"/>
                <w:color w:val="000000"/>
                <w:sz w:val="20"/>
              </w:rPr>
              <w:t>организацию</w:t>
            </w:r>
            <w:r>
              <w:br/>
            </w:r>
            <w:r>
              <w:rPr>
                <w:rFonts w:ascii="Times New Roman"/>
                <w:b w:val="false"/>
                <w:i w:val="false"/>
                <w:color w:val="000000"/>
                <w:sz w:val="20"/>
              </w:rPr>
              <w:t>
</w:t>
            </w:r>
            <w:r>
              <w:rPr>
                <w:rFonts w:ascii="Times New Roman"/>
                <w:b w:val="false"/>
                <w:i w:val="false"/>
                <w:color w:val="000000"/>
                <w:sz w:val="20"/>
              </w:rPr>
              <w:t>того или иного</w:t>
            </w:r>
            <w:r>
              <w:br/>
            </w:r>
            <w:r>
              <w:rPr>
                <w:rFonts w:ascii="Times New Roman"/>
                <w:b w:val="false"/>
                <w:i w:val="false"/>
                <w:color w:val="000000"/>
                <w:sz w:val="20"/>
              </w:rPr>
              <w:t>
</w:t>
            </w:r>
            <w:r>
              <w:rPr>
                <w:rFonts w:ascii="Times New Roman"/>
                <w:b w:val="false"/>
                <w:i w:val="false"/>
                <w:color w:val="000000"/>
                <w:sz w:val="20"/>
              </w:rPr>
              <w:t>вида предпри-</w:t>
            </w:r>
            <w:r>
              <w:br/>
            </w:r>
            <w:r>
              <w:rPr>
                <w:rFonts w:ascii="Times New Roman"/>
                <w:b w:val="false"/>
                <w:i w:val="false"/>
                <w:color w:val="000000"/>
                <w:sz w:val="20"/>
              </w:rPr>
              <w:t>
</w:t>
            </w:r>
            <w:r>
              <w:rPr>
                <w:rFonts w:ascii="Times New Roman"/>
                <w:b w:val="false"/>
                <w:i w:val="false"/>
                <w:color w:val="000000"/>
                <w:sz w:val="20"/>
              </w:rPr>
              <w:t>нимательской</w:t>
            </w:r>
            <w:r>
              <w:br/>
            </w:r>
            <w:r>
              <w:rPr>
                <w:rFonts w:ascii="Times New Roman"/>
                <w:b w:val="false"/>
                <w:i w:val="false"/>
                <w:color w:val="000000"/>
                <w:sz w:val="20"/>
              </w:rPr>
              <w:t>
</w:t>
            </w:r>
            <w:r>
              <w:rPr>
                <w:rFonts w:ascii="Times New Roman"/>
                <w:b w:val="false"/>
                <w:i w:val="false"/>
                <w:color w:val="000000"/>
                <w:sz w:val="20"/>
              </w:rPr>
              <w:t>деятельности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 (созыв),</w:t>
            </w:r>
            <w:r>
              <w:br/>
            </w:r>
            <w:r>
              <w:rPr>
                <w:rFonts w:ascii="Times New Roman"/>
                <w:b w:val="false"/>
                <w:i w:val="false"/>
                <w:color w:val="000000"/>
                <w:sz w:val="20"/>
              </w:rPr>
              <w:t>
</w:t>
            </w:r>
            <w:r>
              <w:rPr>
                <w:rFonts w:ascii="Times New Roman"/>
                <w:b w:val="false"/>
                <w:i w:val="false"/>
                <w:color w:val="000000"/>
                <w:sz w:val="20"/>
              </w:rPr>
              <w:t>заинтере-</w:t>
            </w:r>
            <w:r>
              <w:br/>
            </w:r>
            <w:r>
              <w:rPr>
                <w:rFonts w:ascii="Times New Roman"/>
                <w:b w:val="false"/>
                <w:i w:val="false"/>
                <w:color w:val="000000"/>
                <w:sz w:val="20"/>
              </w:rPr>
              <w:t>
</w:t>
            </w:r>
            <w:r>
              <w:rPr>
                <w:rFonts w:ascii="Times New Roman"/>
                <w:b w:val="false"/>
                <w:i w:val="false"/>
                <w:color w:val="000000"/>
                <w:sz w:val="20"/>
              </w:rPr>
              <w:t>сованные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r>
              <w:br/>
            </w:r>
            <w:r>
              <w:rPr>
                <w:rFonts w:ascii="Times New Roman"/>
                <w:b w:val="false"/>
                <w:i w:val="false"/>
                <w:color w:val="000000"/>
                <w:sz w:val="20"/>
              </w:rPr>
              <w:t>
</w:t>
            </w:r>
            <w:r>
              <w:rPr>
                <w:rFonts w:ascii="Times New Roman"/>
                <w:b w:val="false"/>
                <w:i w:val="false"/>
                <w:color w:val="000000"/>
                <w:sz w:val="20"/>
              </w:rPr>
              <w:t>по итогам</w:t>
            </w:r>
            <w:r>
              <w:br/>
            </w:r>
            <w:r>
              <w:rPr>
                <w:rFonts w:ascii="Times New Roman"/>
                <w:b w:val="false"/>
                <w:i w:val="false"/>
                <w:color w:val="000000"/>
                <w:sz w:val="20"/>
              </w:rPr>
              <w:t>
</w:t>
            </w:r>
            <w:r>
              <w:rPr>
                <w:rFonts w:ascii="Times New Roman"/>
                <w:b w:val="false"/>
                <w:i w:val="false"/>
                <w:color w:val="000000"/>
                <w:sz w:val="20"/>
              </w:rPr>
              <w:t>года, не</w:t>
            </w:r>
            <w:r>
              <w:br/>
            </w:r>
            <w:r>
              <w:rPr>
                <w:rFonts w:ascii="Times New Roman"/>
                <w:b w:val="false"/>
                <w:i w:val="false"/>
                <w:color w:val="000000"/>
                <w:sz w:val="20"/>
              </w:rPr>
              <w:t>
</w:t>
            </w:r>
            <w:r>
              <w:rPr>
                <w:rFonts w:ascii="Times New Roman"/>
                <w:b w:val="false"/>
                <w:i w:val="false"/>
                <w:color w:val="000000"/>
                <w:sz w:val="20"/>
              </w:rPr>
              <w:t>позднее</w:t>
            </w:r>
            <w:r>
              <w:br/>
            </w:r>
            <w:r>
              <w:rPr>
                <w:rFonts w:ascii="Times New Roman"/>
                <w:b w:val="false"/>
                <w:i w:val="false"/>
                <w:color w:val="000000"/>
                <w:sz w:val="20"/>
              </w:rPr>
              <w:t>
</w:t>
            </w:r>
            <w:r>
              <w:rPr>
                <w:rFonts w:ascii="Times New Roman"/>
                <w:b w:val="false"/>
                <w:i w:val="false"/>
                <w:color w:val="000000"/>
                <w:sz w:val="20"/>
              </w:rPr>
              <w:t>10 января</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Продолжить</w:t>
            </w:r>
            <w:r>
              <w:br/>
            </w:r>
            <w:r>
              <w:rPr>
                <w:rFonts w:ascii="Times New Roman"/>
                <w:b w:val="false"/>
                <w:i w:val="false"/>
                <w:color w:val="000000"/>
                <w:sz w:val="20"/>
              </w:rPr>
              <w:t>
</w:t>
            </w:r>
            <w:r>
              <w:rPr>
                <w:rFonts w:ascii="Times New Roman"/>
                <w:b w:val="false"/>
                <w:i w:val="false"/>
                <w:color w:val="000000"/>
                <w:sz w:val="20"/>
              </w:rPr>
              <w:t>максимальное</w:t>
            </w:r>
            <w:r>
              <w:br/>
            </w:r>
            <w:r>
              <w:rPr>
                <w:rFonts w:ascii="Times New Roman"/>
                <w:b w:val="false"/>
                <w:i w:val="false"/>
                <w:color w:val="000000"/>
                <w:sz w:val="20"/>
              </w:rPr>
              <w:t>
</w:t>
            </w:r>
            <w:r>
              <w:rPr>
                <w:rFonts w:ascii="Times New Roman"/>
                <w:b w:val="false"/>
                <w:i w:val="false"/>
                <w:color w:val="000000"/>
                <w:sz w:val="20"/>
              </w:rPr>
              <w:t>расширение</w:t>
            </w:r>
            <w:r>
              <w:br/>
            </w:r>
            <w:r>
              <w:rPr>
                <w:rFonts w:ascii="Times New Roman"/>
                <w:b w:val="false"/>
                <w:i w:val="false"/>
                <w:color w:val="000000"/>
                <w:sz w:val="20"/>
              </w:rPr>
              <w:t>
</w:t>
            </w:r>
            <w:r>
              <w:rPr>
                <w:rFonts w:ascii="Times New Roman"/>
                <w:b w:val="false"/>
                <w:i w:val="false"/>
                <w:color w:val="000000"/>
                <w:sz w:val="20"/>
              </w:rPr>
              <w:t>безналичных</w:t>
            </w:r>
            <w:r>
              <w:br/>
            </w:r>
            <w:r>
              <w:rPr>
                <w:rFonts w:ascii="Times New Roman"/>
                <w:b w:val="false"/>
                <w:i w:val="false"/>
                <w:color w:val="000000"/>
                <w:sz w:val="20"/>
              </w:rPr>
              <w:t>
</w:t>
            </w:r>
            <w:r>
              <w:rPr>
                <w:rFonts w:ascii="Times New Roman"/>
                <w:b w:val="false"/>
                <w:i w:val="false"/>
                <w:color w:val="000000"/>
                <w:sz w:val="20"/>
              </w:rPr>
              <w:t>расчетов и</w:t>
            </w:r>
            <w:r>
              <w:br/>
            </w:r>
            <w:r>
              <w:rPr>
                <w:rFonts w:ascii="Times New Roman"/>
                <w:b w:val="false"/>
                <w:i w:val="false"/>
                <w:color w:val="000000"/>
                <w:sz w:val="20"/>
              </w:rPr>
              <w:t>
</w:t>
            </w:r>
            <w:r>
              <w:rPr>
                <w:rFonts w:ascii="Times New Roman"/>
                <w:b w:val="false"/>
                <w:i w:val="false"/>
                <w:color w:val="000000"/>
                <w:sz w:val="20"/>
              </w:rPr>
              <w:t>сокращение</w:t>
            </w:r>
            <w:r>
              <w:br/>
            </w:r>
            <w:r>
              <w:rPr>
                <w:rFonts w:ascii="Times New Roman"/>
                <w:b w:val="false"/>
                <w:i w:val="false"/>
                <w:color w:val="000000"/>
                <w:sz w:val="20"/>
              </w:rPr>
              <w:t>
</w:t>
            </w:r>
            <w:r>
              <w:rPr>
                <w:rFonts w:ascii="Times New Roman"/>
                <w:b w:val="false"/>
                <w:i w:val="false"/>
                <w:color w:val="000000"/>
                <w:sz w:val="20"/>
              </w:rPr>
              <w:t>наличного</w:t>
            </w:r>
            <w:r>
              <w:br/>
            </w:r>
            <w:r>
              <w:rPr>
                <w:rFonts w:ascii="Times New Roman"/>
                <w:b w:val="false"/>
                <w:i w:val="false"/>
                <w:color w:val="000000"/>
                <w:sz w:val="20"/>
              </w:rPr>
              <w:t>
</w:t>
            </w:r>
            <w:r>
              <w:rPr>
                <w:rFonts w:ascii="Times New Roman"/>
                <w:b w:val="false"/>
                <w:i w:val="false"/>
                <w:color w:val="000000"/>
                <w:sz w:val="20"/>
              </w:rPr>
              <w:t>оборота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(созыв),</w:t>
            </w:r>
            <w:r>
              <w:br/>
            </w:r>
            <w:r>
              <w:rPr>
                <w:rFonts w:ascii="Times New Roman"/>
                <w:b w:val="false"/>
                <w:i w:val="false"/>
                <w:color w:val="000000"/>
                <w:sz w:val="20"/>
              </w:rPr>
              <w:t>
</w:t>
            </w:r>
            <w:r>
              <w:rPr>
                <w:rFonts w:ascii="Times New Roman"/>
                <w:b w:val="false"/>
                <w:i w:val="false"/>
                <w:color w:val="000000"/>
                <w:sz w:val="20"/>
              </w:rPr>
              <w:t>НБ (по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r>
              <w:br/>
            </w:r>
            <w:r>
              <w:rPr>
                <w:rFonts w:ascii="Times New Roman"/>
                <w:b w:val="false"/>
                <w:i w:val="false"/>
                <w:color w:val="000000"/>
                <w:sz w:val="20"/>
              </w:rPr>
              <w:t>
</w:t>
            </w:r>
            <w:r>
              <w:rPr>
                <w:rFonts w:ascii="Times New Roman"/>
                <w:b w:val="false"/>
                <w:i w:val="false"/>
                <w:color w:val="000000"/>
                <w:sz w:val="20"/>
              </w:rPr>
              <w:t>по итогам</w:t>
            </w:r>
            <w:r>
              <w:br/>
            </w:r>
            <w:r>
              <w:rPr>
                <w:rFonts w:ascii="Times New Roman"/>
                <w:b w:val="false"/>
                <w:i w:val="false"/>
                <w:color w:val="000000"/>
                <w:sz w:val="20"/>
              </w:rPr>
              <w:t>
</w:t>
            </w:r>
            <w:r>
              <w:rPr>
                <w:rFonts w:ascii="Times New Roman"/>
                <w:b w:val="false"/>
                <w:i w:val="false"/>
                <w:color w:val="000000"/>
                <w:sz w:val="20"/>
              </w:rPr>
              <w:t>года, не</w:t>
            </w:r>
            <w:r>
              <w:br/>
            </w:r>
            <w:r>
              <w:rPr>
                <w:rFonts w:ascii="Times New Roman"/>
                <w:b w:val="false"/>
                <w:i w:val="false"/>
                <w:color w:val="000000"/>
                <w:sz w:val="20"/>
              </w:rPr>
              <w:t>
</w:t>
            </w:r>
            <w:r>
              <w:rPr>
                <w:rFonts w:ascii="Times New Roman"/>
                <w:b w:val="false"/>
                <w:i w:val="false"/>
                <w:color w:val="000000"/>
                <w:sz w:val="20"/>
              </w:rPr>
              <w:t>позднее</w:t>
            </w:r>
            <w:r>
              <w:br/>
            </w:r>
            <w:r>
              <w:rPr>
                <w:rFonts w:ascii="Times New Roman"/>
                <w:b w:val="false"/>
                <w:i w:val="false"/>
                <w:color w:val="000000"/>
                <w:sz w:val="20"/>
              </w:rPr>
              <w:t>
</w:t>
            </w:r>
            <w:r>
              <w:rPr>
                <w:rFonts w:ascii="Times New Roman"/>
                <w:b w:val="false"/>
                <w:i w:val="false"/>
                <w:color w:val="000000"/>
                <w:sz w:val="20"/>
              </w:rPr>
              <w:t>10 января</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28.06.2012 </w:t>
            </w:r>
            <w:r>
              <w:rPr>
                <w:rFonts w:ascii="Times New Roman"/>
                <w:b w:val="false"/>
                <w:i w:val="false"/>
                <w:color w:val="ff0000"/>
                <w:sz w:val="20"/>
              </w:rPr>
              <w:t>№ 866</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w:t>
            </w:r>
            <w:r>
              <w:br/>
            </w:r>
            <w:r>
              <w:rPr>
                <w:rFonts w:ascii="Times New Roman"/>
                <w:b w:val="false"/>
                <w:i w:val="false"/>
                <w:color w:val="000000"/>
                <w:sz w:val="20"/>
              </w:rPr>
              <w:t>
</w:t>
            </w:r>
            <w:r>
              <w:rPr>
                <w:rFonts w:ascii="Times New Roman"/>
                <w:b w:val="false"/>
                <w:i w:val="false"/>
                <w:color w:val="000000"/>
                <w:sz w:val="20"/>
              </w:rPr>
              <w:t>ствовать учет</w:t>
            </w:r>
            <w:r>
              <w:br/>
            </w:r>
            <w:r>
              <w:rPr>
                <w:rFonts w:ascii="Times New Roman"/>
                <w:b w:val="false"/>
                <w:i w:val="false"/>
                <w:color w:val="000000"/>
                <w:sz w:val="20"/>
              </w:rPr>
              <w:t>
</w:t>
            </w:r>
            <w:r>
              <w:rPr>
                <w:rFonts w:ascii="Times New Roman"/>
                <w:b w:val="false"/>
                <w:i w:val="false"/>
                <w:color w:val="000000"/>
                <w:sz w:val="20"/>
              </w:rPr>
              <w:t>операций в</w:t>
            </w:r>
            <w:r>
              <w:br/>
            </w:r>
            <w:r>
              <w:rPr>
                <w:rFonts w:ascii="Times New Roman"/>
                <w:b w:val="false"/>
                <w:i w:val="false"/>
                <w:color w:val="000000"/>
                <w:sz w:val="20"/>
              </w:rPr>
              <w:t>
</w:t>
            </w:r>
            <w:r>
              <w:rPr>
                <w:rFonts w:ascii="Times New Roman"/>
                <w:b w:val="false"/>
                <w:i w:val="false"/>
                <w:color w:val="000000"/>
                <w:sz w:val="20"/>
              </w:rPr>
              <w:t>отраслях</w:t>
            </w:r>
            <w:r>
              <w:br/>
            </w:r>
            <w:r>
              <w:rPr>
                <w:rFonts w:ascii="Times New Roman"/>
                <w:b w:val="false"/>
                <w:i w:val="false"/>
                <w:color w:val="000000"/>
                <w:sz w:val="20"/>
              </w:rPr>
              <w:t>
</w:t>
            </w:r>
            <w:r>
              <w:rPr>
                <w:rFonts w:ascii="Times New Roman"/>
                <w:b w:val="false"/>
                <w:i w:val="false"/>
                <w:color w:val="000000"/>
                <w:sz w:val="20"/>
              </w:rPr>
              <w:t>экономики, где</w:t>
            </w:r>
            <w:r>
              <w:br/>
            </w:r>
            <w:r>
              <w:rPr>
                <w:rFonts w:ascii="Times New Roman"/>
                <w:b w:val="false"/>
                <w:i w:val="false"/>
                <w:color w:val="000000"/>
                <w:sz w:val="20"/>
              </w:rPr>
              <w:t>
</w:t>
            </w:r>
            <w:r>
              <w:rPr>
                <w:rFonts w:ascii="Times New Roman"/>
                <w:b w:val="false"/>
                <w:i w:val="false"/>
                <w:color w:val="000000"/>
                <w:sz w:val="20"/>
              </w:rPr>
              <w:t>преобладает</w:t>
            </w:r>
            <w:r>
              <w:br/>
            </w:r>
            <w:r>
              <w:rPr>
                <w:rFonts w:ascii="Times New Roman"/>
                <w:b w:val="false"/>
                <w:i w:val="false"/>
                <w:color w:val="000000"/>
                <w:sz w:val="20"/>
              </w:rPr>
              <w:t>
</w:t>
            </w:r>
            <w:r>
              <w:rPr>
                <w:rFonts w:ascii="Times New Roman"/>
                <w:b w:val="false"/>
                <w:i w:val="false"/>
                <w:color w:val="000000"/>
                <w:sz w:val="20"/>
              </w:rPr>
              <w:t>наличный</w:t>
            </w:r>
            <w:r>
              <w:br/>
            </w:r>
            <w:r>
              <w:rPr>
                <w:rFonts w:ascii="Times New Roman"/>
                <w:b w:val="false"/>
                <w:i w:val="false"/>
                <w:color w:val="000000"/>
                <w:sz w:val="20"/>
              </w:rPr>
              <w:t>
</w:t>
            </w:r>
            <w:r>
              <w:rPr>
                <w:rFonts w:ascii="Times New Roman"/>
                <w:b w:val="false"/>
                <w:i w:val="false"/>
                <w:color w:val="000000"/>
                <w:sz w:val="20"/>
              </w:rPr>
              <w:t>расчет</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r>
              <w:br/>
            </w:r>
            <w:r>
              <w:rPr>
                <w:rFonts w:ascii="Times New Roman"/>
                <w:b w:val="false"/>
                <w:i w:val="false"/>
                <w:color w:val="000000"/>
                <w:sz w:val="20"/>
              </w:rPr>
              <w:t>
</w:t>
            </w:r>
            <w:r>
              <w:rPr>
                <w:rFonts w:ascii="Times New Roman"/>
                <w:b w:val="false"/>
                <w:i w:val="false"/>
                <w:color w:val="000000"/>
                <w:sz w:val="20"/>
              </w:rPr>
              <w:t>по итогам</w:t>
            </w:r>
            <w:r>
              <w:br/>
            </w:r>
            <w:r>
              <w:rPr>
                <w:rFonts w:ascii="Times New Roman"/>
                <w:b w:val="false"/>
                <w:i w:val="false"/>
                <w:color w:val="000000"/>
                <w:sz w:val="20"/>
              </w:rPr>
              <w:t>
</w:t>
            </w:r>
            <w:r>
              <w:rPr>
                <w:rFonts w:ascii="Times New Roman"/>
                <w:b w:val="false"/>
                <w:i w:val="false"/>
                <w:color w:val="000000"/>
                <w:sz w:val="20"/>
              </w:rPr>
              <w:t>года, не</w:t>
            </w:r>
            <w:r>
              <w:br/>
            </w:r>
            <w:r>
              <w:rPr>
                <w:rFonts w:ascii="Times New Roman"/>
                <w:b w:val="false"/>
                <w:i w:val="false"/>
                <w:color w:val="000000"/>
                <w:sz w:val="20"/>
              </w:rPr>
              <w:t>
</w:t>
            </w:r>
            <w:r>
              <w:rPr>
                <w:rFonts w:ascii="Times New Roman"/>
                <w:b w:val="false"/>
                <w:i w:val="false"/>
                <w:color w:val="000000"/>
                <w:sz w:val="20"/>
              </w:rPr>
              <w:t>позднее</w:t>
            </w:r>
            <w:r>
              <w:br/>
            </w:r>
            <w:r>
              <w:rPr>
                <w:rFonts w:ascii="Times New Roman"/>
                <w:b w:val="false"/>
                <w:i w:val="false"/>
                <w:color w:val="000000"/>
                <w:sz w:val="20"/>
              </w:rPr>
              <w:t>
</w:t>
            </w:r>
            <w:r>
              <w:rPr>
                <w:rFonts w:ascii="Times New Roman"/>
                <w:b w:val="false"/>
                <w:i w:val="false"/>
                <w:color w:val="000000"/>
                <w:sz w:val="20"/>
              </w:rPr>
              <w:t>10 января</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w:t>
            </w:r>
            <w:r>
              <w:br/>
            </w:r>
            <w:r>
              <w:rPr>
                <w:rFonts w:ascii="Times New Roman"/>
                <w:b w:val="false"/>
                <w:i w:val="false"/>
                <w:color w:val="000000"/>
                <w:sz w:val="20"/>
              </w:rPr>
              <w:t>
</w:t>
            </w:r>
            <w:r>
              <w:rPr>
                <w:rFonts w:ascii="Times New Roman"/>
                <w:b w:val="false"/>
                <w:i w:val="false"/>
                <w:color w:val="000000"/>
                <w:sz w:val="20"/>
              </w:rPr>
              <w:t>ствовать</w:t>
            </w:r>
            <w:r>
              <w:br/>
            </w:r>
            <w:r>
              <w:rPr>
                <w:rFonts w:ascii="Times New Roman"/>
                <w:b w:val="false"/>
                <w:i w:val="false"/>
                <w:color w:val="000000"/>
                <w:sz w:val="20"/>
              </w:rPr>
              <w:t>
</w:t>
            </w:r>
            <w:r>
              <w:rPr>
                <w:rFonts w:ascii="Times New Roman"/>
                <w:b w:val="false"/>
                <w:i w:val="false"/>
                <w:color w:val="000000"/>
                <w:sz w:val="20"/>
              </w:rPr>
              <w:t>применение</w:t>
            </w:r>
            <w:r>
              <w:br/>
            </w:r>
            <w:r>
              <w:rPr>
                <w:rFonts w:ascii="Times New Roman"/>
                <w:b w:val="false"/>
                <w:i w:val="false"/>
                <w:color w:val="000000"/>
                <w:sz w:val="20"/>
              </w:rPr>
              <w:t>
</w:t>
            </w:r>
            <w:r>
              <w:rPr>
                <w:rFonts w:ascii="Times New Roman"/>
                <w:b w:val="false"/>
                <w:i w:val="false"/>
                <w:color w:val="000000"/>
                <w:sz w:val="20"/>
              </w:rPr>
              <w:t>эффективных</w:t>
            </w:r>
            <w:r>
              <w:br/>
            </w:r>
            <w:r>
              <w:rPr>
                <w:rFonts w:ascii="Times New Roman"/>
                <w:b w:val="false"/>
                <w:i w:val="false"/>
                <w:color w:val="000000"/>
                <w:sz w:val="20"/>
              </w:rPr>
              <w:t>
</w:t>
            </w:r>
            <w:r>
              <w:rPr>
                <w:rFonts w:ascii="Times New Roman"/>
                <w:b w:val="false"/>
                <w:i w:val="false"/>
                <w:color w:val="000000"/>
                <w:sz w:val="20"/>
              </w:rPr>
              <w:t>методик</w:t>
            </w:r>
            <w:r>
              <w:br/>
            </w:r>
            <w:r>
              <w:rPr>
                <w:rFonts w:ascii="Times New Roman"/>
                <w:b w:val="false"/>
                <w:i w:val="false"/>
                <w:color w:val="000000"/>
                <w:sz w:val="20"/>
              </w:rPr>
              <w:t>
</w:t>
            </w:r>
            <w:r>
              <w:rPr>
                <w:rFonts w:ascii="Times New Roman"/>
                <w:b w:val="false"/>
                <w:i w:val="false"/>
                <w:color w:val="000000"/>
                <w:sz w:val="20"/>
              </w:rPr>
              <w:t>мониторинга и</w:t>
            </w:r>
            <w:r>
              <w:br/>
            </w:r>
            <w:r>
              <w:rPr>
                <w:rFonts w:ascii="Times New Roman"/>
                <w:b w:val="false"/>
                <w:i w:val="false"/>
                <w:color w:val="000000"/>
                <w:sz w:val="20"/>
              </w:rPr>
              <w:t>
</w:t>
            </w:r>
            <w:r>
              <w:rPr>
                <w:rFonts w:ascii="Times New Roman"/>
                <w:b w:val="false"/>
                <w:i w:val="false"/>
                <w:color w:val="000000"/>
                <w:sz w:val="20"/>
              </w:rPr>
              <w:t>финансового</w:t>
            </w:r>
            <w:r>
              <w:br/>
            </w:r>
            <w:r>
              <w:rPr>
                <w:rFonts w:ascii="Times New Roman"/>
                <w:b w:val="false"/>
                <w:i w:val="false"/>
                <w:color w:val="000000"/>
                <w:sz w:val="20"/>
              </w:rPr>
              <w:t>
</w:t>
            </w:r>
            <w:r>
              <w:rPr>
                <w:rFonts w:ascii="Times New Roman"/>
                <w:b w:val="false"/>
                <w:i w:val="false"/>
                <w:color w:val="000000"/>
                <w:sz w:val="20"/>
              </w:rPr>
              <w:t>анализа схем</w:t>
            </w:r>
            <w:r>
              <w:br/>
            </w:r>
            <w:r>
              <w:rPr>
                <w:rFonts w:ascii="Times New Roman"/>
                <w:b w:val="false"/>
                <w:i w:val="false"/>
                <w:color w:val="000000"/>
                <w:sz w:val="20"/>
              </w:rPr>
              <w:t>
</w:t>
            </w:r>
            <w:r>
              <w:rPr>
                <w:rFonts w:ascii="Times New Roman"/>
                <w:b w:val="false"/>
                <w:i w:val="false"/>
                <w:color w:val="000000"/>
                <w:sz w:val="20"/>
              </w:rPr>
              <w:t>«теневых»</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услуг в</w:t>
            </w:r>
            <w:r>
              <w:br/>
            </w:r>
            <w:r>
              <w:rPr>
                <w:rFonts w:ascii="Times New Roman"/>
                <w:b w:val="false"/>
                <w:i w:val="false"/>
                <w:color w:val="000000"/>
                <w:sz w:val="20"/>
              </w:rPr>
              <w:t>
</w:t>
            </w:r>
            <w:r>
              <w:rPr>
                <w:rFonts w:ascii="Times New Roman"/>
                <w:b w:val="false"/>
                <w:i w:val="false"/>
                <w:color w:val="000000"/>
                <w:sz w:val="20"/>
              </w:rPr>
              <w:t>отмывании</w:t>
            </w:r>
            <w:r>
              <w:br/>
            </w:r>
            <w:r>
              <w:rPr>
                <w:rFonts w:ascii="Times New Roman"/>
                <w:b w:val="false"/>
                <w:i w:val="false"/>
                <w:color w:val="000000"/>
                <w:sz w:val="20"/>
              </w:rPr>
              <w:t>
</w:t>
            </w:r>
            <w:r>
              <w:rPr>
                <w:rFonts w:ascii="Times New Roman"/>
                <w:b w:val="false"/>
                <w:i w:val="false"/>
                <w:color w:val="000000"/>
                <w:sz w:val="20"/>
              </w:rPr>
              <w:t>денег через</w:t>
            </w:r>
            <w:r>
              <w:br/>
            </w:r>
            <w:r>
              <w:rPr>
                <w:rFonts w:ascii="Times New Roman"/>
                <w:b w:val="false"/>
                <w:i w:val="false"/>
                <w:color w:val="000000"/>
                <w:sz w:val="20"/>
              </w:rPr>
              <w:t>
</w:t>
            </w:r>
            <w:r>
              <w:rPr>
                <w:rFonts w:ascii="Times New Roman"/>
                <w:b w:val="false"/>
                <w:i w:val="false"/>
                <w:color w:val="000000"/>
                <w:sz w:val="20"/>
              </w:rPr>
              <w:t>кредитные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ломбарды,</w:t>
            </w:r>
            <w:r>
              <w:br/>
            </w:r>
            <w:r>
              <w:rPr>
                <w:rFonts w:ascii="Times New Roman"/>
                <w:b w:val="false"/>
                <w:i w:val="false"/>
                <w:color w:val="000000"/>
                <w:sz w:val="20"/>
              </w:rPr>
              <w:t>
</w:t>
            </w:r>
            <w:r>
              <w:rPr>
                <w:rFonts w:ascii="Times New Roman"/>
                <w:b w:val="false"/>
                <w:i w:val="false"/>
                <w:color w:val="000000"/>
                <w:sz w:val="20"/>
              </w:rPr>
              <w:t>других профес-</w:t>
            </w:r>
            <w:r>
              <w:br/>
            </w:r>
            <w:r>
              <w:rPr>
                <w:rFonts w:ascii="Times New Roman"/>
                <w:b w:val="false"/>
                <w:i w:val="false"/>
                <w:color w:val="000000"/>
                <w:sz w:val="20"/>
              </w:rPr>
              <w:t>
</w:t>
            </w:r>
            <w:r>
              <w:rPr>
                <w:rFonts w:ascii="Times New Roman"/>
                <w:b w:val="false"/>
                <w:i w:val="false"/>
                <w:color w:val="000000"/>
                <w:sz w:val="20"/>
              </w:rPr>
              <w:t>сиональных</w:t>
            </w:r>
            <w:r>
              <w:br/>
            </w:r>
            <w:r>
              <w:rPr>
                <w:rFonts w:ascii="Times New Roman"/>
                <w:b w:val="false"/>
                <w:i w:val="false"/>
                <w:color w:val="000000"/>
                <w:sz w:val="20"/>
              </w:rPr>
              <w:t>
</w:t>
            </w:r>
            <w:r>
              <w:rPr>
                <w:rFonts w:ascii="Times New Roman"/>
                <w:b w:val="false"/>
                <w:i w:val="false"/>
                <w:color w:val="000000"/>
                <w:sz w:val="20"/>
              </w:rPr>
              <w:t>участников</w:t>
            </w:r>
            <w:r>
              <w:br/>
            </w:r>
            <w:r>
              <w:rPr>
                <w:rFonts w:ascii="Times New Roman"/>
                <w:b w:val="false"/>
                <w:i w:val="false"/>
                <w:color w:val="000000"/>
                <w:sz w:val="20"/>
              </w:rPr>
              <w:t>
</w:t>
            </w:r>
            <w:r>
              <w:rPr>
                <w:rFonts w:ascii="Times New Roman"/>
                <w:b w:val="false"/>
                <w:i w:val="false"/>
                <w:color w:val="000000"/>
                <w:sz w:val="20"/>
              </w:rPr>
              <w:t>рынка ценных</w:t>
            </w:r>
            <w:r>
              <w:br/>
            </w:r>
            <w:r>
              <w:rPr>
                <w:rFonts w:ascii="Times New Roman"/>
                <w:b w:val="false"/>
                <w:i w:val="false"/>
                <w:color w:val="000000"/>
                <w:sz w:val="20"/>
              </w:rPr>
              <w:t>
</w:t>
            </w:r>
            <w:r>
              <w:rPr>
                <w:rFonts w:ascii="Times New Roman"/>
                <w:b w:val="false"/>
                <w:i w:val="false"/>
                <w:color w:val="000000"/>
                <w:sz w:val="20"/>
              </w:rPr>
              <w:t>бумаг и</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моментальных</w:t>
            </w:r>
            <w:r>
              <w:br/>
            </w:r>
            <w:r>
              <w:rPr>
                <w:rFonts w:ascii="Times New Roman"/>
                <w:b w:val="false"/>
                <w:i w:val="false"/>
                <w:color w:val="000000"/>
                <w:sz w:val="20"/>
              </w:rPr>
              <w:t>
</w:t>
            </w:r>
            <w:r>
              <w:rPr>
                <w:rFonts w:ascii="Times New Roman"/>
                <w:b w:val="false"/>
                <w:i w:val="false"/>
                <w:color w:val="000000"/>
                <w:sz w:val="20"/>
              </w:rPr>
              <w:t>платежей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(созыв),</w:t>
            </w:r>
            <w:r>
              <w:br/>
            </w:r>
            <w:r>
              <w:rPr>
                <w:rFonts w:ascii="Times New Roman"/>
                <w:b w:val="false"/>
                <w:i w:val="false"/>
                <w:color w:val="000000"/>
                <w:sz w:val="20"/>
              </w:rPr>
              <w:t>
</w:t>
            </w:r>
            <w:r>
              <w:rPr>
                <w:rFonts w:ascii="Times New Roman"/>
                <w:b w:val="false"/>
                <w:i w:val="false"/>
                <w:color w:val="000000"/>
                <w:sz w:val="20"/>
              </w:rPr>
              <w:t>АБЭКП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НБ (по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r>
              <w:br/>
            </w:r>
            <w:r>
              <w:rPr>
                <w:rFonts w:ascii="Times New Roman"/>
                <w:b w:val="false"/>
                <w:i w:val="false"/>
                <w:color w:val="000000"/>
                <w:sz w:val="20"/>
              </w:rPr>
              <w:t>
</w:t>
            </w:r>
            <w:r>
              <w:rPr>
                <w:rFonts w:ascii="Times New Roman"/>
                <w:b w:val="false"/>
                <w:i w:val="false"/>
                <w:color w:val="000000"/>
                <w:sz w:val="20"/>
              </w:rPr>
              <w:t>по итогам</w:t>
            </w:r>
            <w:r>
              <w:br/>
            </w:r>
            <w:r>
              <w:rPr>
                <w:rFonts w:ascii="Times New Roman"/>
                <w:b w:val="false"/>
                <w:i w:val="false"/>
                <w:color w:val="000000"/>
                <w:sz w:val="20"/>
              </w:rPr>
              <w:t>
</w:t>
            </w:r>
            <w:r>
              <w:rPr>
                <w:rFonts w:ascii="Times New Roman"/>
                <w:b w:val="false"/>
                <w:i w:val="false"/>
                <w:color w:val="000000"/>
                <w:sz w:val="20"/>
              </w:rPr>
              <w:t>года, не</w:t>
            </w:r>
            <w:r>
              <w:br/>
            </w:r>
            <w:r>
              <w:rPr>
                <w:rFonts w:ascii="Times New Roman"/>
                <w:b w:val="false"/>
                <w:i w:val="false"/>
                <w:color w:val="000000"/>
                <w:sz w:val="20"/>
              </w:rPr>
              <w:t>
</w:t>
            </w:r>
            <w:r>
              <w:rPr>
                <w:rFonts w:ascii="Times New Roman"/>
                <w:b w:val="false"/>
                <w:i w:val="false"/>
                <w:color w:val="000000"/>
                <w:sz w:val="20"/>
              </w:rPr>
              <w:t>позднее</w:t>
            </w:r>
            <w:r>
              <w:br/>
            </w:r>
            <w:r>
              <w:rPr>
                <w:rFonts w:ascii="Times New Roman"/>
                <w:b w:val="false"/>
                <w:i w:val="false"/>
                <w:color w:val="000000"/>
                <w:sz w:val="20"/>
              </w:rPr>
              <w:t>
</w:t>
            </w:r>
            <w:r>
              <w:rPr>
                <w:rFonts w:ascii="Times New Roman"/>
                <w:b w:val="false"/>
                <w:i w:val="false"/>
                <w:color w:val="000000"/>
                <w:sz w:val="20"/>
              </w:rPr>
              <w:t>10 января</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Организовать</w:t>
            </w:r>
            <w:r>
              <w:br/>
            </w:r>
            <w:r>
              <w:rPr>
                <w:rFonts w:ascii="Times New Roman"/>
                <w:b w:val="false"/>
                <w:i w:val="false"/>
                <w:color w:val="000000"/>
                <w:sz w:val="20"/>
              </w:rPr>
              <w:t>
</w:t>
            </w:r>
            <w:r>
              <w:rPr>
                <w:rFonts w:ascii="Times New Roman"/>
                <w:b w:val="false"/>
                <w:i w:val="false"/>
                <w:color w:val="000000"/>
                <w:sz w:val="20"/>
              </w:rPr>
              <w:t>совместную</w:t>
            </w:r>
            <w:r>
              <w:br/>
            </w:r>
            <w:r>
              <w:rPr>
                <w:rFonts w:ascii="Times New Roman"/>
                <w:b w:val="false"/>
                <w:i w:val="false"/>
                <w:color w:val="000000"/>
                <w:sz w:val="20"/>
              </w:rPr>
              <w:t>
</w:t>
            </w:r>
            <w:r>
              <w:rPr>
                <w:rFonts w:ascii="Times New Roman"/>
                <w:b w:val="false"/>
                <w:i w:val="false"/>
                <w:color w:val="000000"/>
                <w:sz w:val="20"/>
              </w:rPr>
              <w:t>работу</w:t>
            </w:r>
            <w:r>
              <w:br/>
            </w:r>
            <w:r>
              <w:rPr>
                <w:rFonts w:ascii="Times New Roman"/>
                <w:b w:val="false"/>
                <w:i w:val="false"/>
                <w:color w:val="000000"/>
                <w:sz w:val="20"/>
              </w:rPr>
              <w:t>
</w:t>
            </w:r>
            <w:r>
              <w:rPr>
                <w:rFonts w:ascii="Times New Roman"/>
                <w:b w:val="false"/>
                <w:i w:val="false"/>
                <w:color w:val="000000"/>
                <w:sz w:val="20"/>
              </w:rPr>
              <w:t>таможенных и</w:t>
            </w:r>
            <w:r>
              <w:br/>
            </w:r>
            <w:r>
              <w:rPr>
                <w:rFonts w:ascii="Times New Roman"/>
                <w:b w:val="false"/>
                <w:i w:val="false"/>
                <w:color w:val="000000"/>
                <w:sz w:val="20"/>
              </w:rPr>
              <w:t>
</w:t>
            </w:r>
            <w:r>
              <w:rPr>
                <w:rFonts w:ascii="Times New Roman"/>
                <w:b w:val="false"/>
                <w:i w:val="false"/>
                <w:color w:val="000000"/>
                <w:sz w:val="20"/>
              </w:rPr>
              <w:t>налоговых</w:t>
            </w:r>
            <w:r>
              <w:br/>
            </w:r>
            <w:r>
              <w:rPr>
                <w:rFonts w:ascii="Times New Roman"/>
                <w:b w:val="false"/>
                <w:i w:val="false"/>
                <w:color w:val="000000"/>
                <w:sz w:val="20"/>
              </w:rPr>
              <w:t>
</w:t>
            </w:r>
            <w:r>
              <w:rPr>
                <w:rFonts w:ascii="Times New Roman"/>
                <w:b w:val="false"/>
                <w:i w:val="false"/>
                <w:color w:val="000000"/>
                <w:sz w:val="20"/>
              </w:rPr>
              <w:t>органов по</w:t>
            </w:r>
            <w:r>
              <w:br/>
            </w:r>
            <w:r>
              <w:rPr>
                <w:rFonts w:ascii="Times New Roman"/>
                <w:b w:val="false"/>
                <w:i w:val="false"/>
                <w:color w:val="000000"/>
                <w:sz w:val="20"/>
              </w:rPr>
              <w:t>
</w:t>
            </w:r>
            <w:r>
              <w:rPr>
                <w:rFonts w:ascii="Times New Roman"/>
                <w:b w:val="false"/>
                <w:i w:val="false"/>
                <w:color w:val="000000"/>
                <w:sz w:val="20"/>
              </w:rPr>
              <w:t>сокращению</w:t>
            </w:r>
            <w:r>
              <w:br/>
            </w:r>
            <w:r>
              <w:rPr>
                <w:rFonts w:ascii="Times New Roman"/>
                <w:b w:val="false"/>
                <w:i w:val="false"/>
                <w:color w:val="000000"/>
                <w:sz w:val="20"/>
              </w:rPr>
              <w:t>
</w:t>
            </w:r>
            <w:r>
              <w:rPr>
                <w:rFonts w:ascii="Times New Roman"/>
                <w:b w:val="false"/>
                <w:i w:val="false"/>
                <w:color w:val="000000"/>
                <w:sz w:val="20"/>
              </w:rPr>
              <w:t>незаконных</w:t>
            </w:r>
            <w:r>
              <w:br/>
            </w:r>
            <w:r>
              <w:rPr>
                <w:rFonts w:ascii="Times New Roman"/>
                <w:b w:val="false"/>
                <w:i w:val="false"/>
                <w:color w:val="000000"/>
                <w:sz w:val="20"/>
              </w:rPr>
              <w:t>
</w:t>
            </w:r>
            <w:r>
              <w:rPr>
                <w:rFonts w:ascii="Times New Roman"/>
                <w:b w:val="false"/>
                <w:i w:val="false"/>
                <w:color w:val="000000"/>
                <w:sz w:val="20"/>
              </w:rPr>
              <w:t>схем при</w:t>
            </w:r>
            <w:r>
              <w:br/>
            </w:r>
            <w:r>
              <w:rPr>
                <w:rFonts w:ascii="Times New Roman"/>
                <w:b w:val="false"/>
                <w:i w:val="false"/>
                <w:color w:val="000000"/>
                <w:sz w:val="20"/>
              </w:rPr>
              <w:t>
</w:t>
            </w:r>
            <w:r>
              <w:rPr>
                <w:rFonts w:ascii="Times New Roman"/>
                <w:b w:val="false"/>
                <w:i w:val="false"/>
                <w:color w:val="000000"/>
                <w:sz w:val="20"/>
              </w:rPr>
              <w:t>импортно-</w:t>
            </w:r>
            <w:r>
              <w:br/>
            </w:r>
            <w:r>
              <w:rPr>
                <w:rFonts w:ascii="Times New Roman"/>
                <w:b w:val="false"/>
                <w:i w:val="false"/>
                <w:color w:val="000000"/>
                <w:sz w:val="20"/>
              </w:rPr>
              <w:t>
</w:t>
            </w:r>
            <w:r>
              <w:rPr>
                <w:rFonts w:ascii="Times New Roman"/>
                <w:b w:val="false"/>
                <w:i w:val="false"/>
                <w:color w:val="000000"/>
                <w:sz w:val="20"/>
              </w:rPr>
              <w:t>экспортных</w:t>
            </w:r>
            <w:r>
              <w:br/>
            </w:r>
            <w:r>
              <w:rPr>
                <w:rFonts w:ascii="Times New Roman"/>
                <w:b w:val="false"/>
                <w:i w:val="false"/>
                <w:color w:val="000000"/>
                <w:sz w:val="20"/>
              </w:rPr>
              <w:t>
</w:t>
            </w:r>
            <w:r>
              <w:rPr>
                <w:rFonts w:ascii="Times New Roman"/>
                <w:b w:val="false"/>
                <w:i w:val="false"/>
                <w:color w:val="000000"/>
                <w:sz w:val="20"/>
              </w:rPr>
              <w:t>операциях</w:t>
            </w:r>
            <w:r>
              <w:br/>
            </w:r>
            <w:r>
              <w:rPr>
                <w:rFonts w:ascii="Times New Roman"/>
                <w:b w:val="false"/>
                <w:i w:val="false"/>
                <w:color w:val="000000"/>
                <w:sz w:val="20"/>
              </w:rPr>
              <w:t>
</w:t>
            </w:r>
            <w:r>
              <w:rPr>
                <w:rFonts w:ascii="Times New Roman"/>
                <w:b w:val="false"/>
                <w:i w:val="false"/>
                <w:color w:val="000000"/>
                <w:sz w:val="20"/>
              </w:rPr>
              <w:t>субъектами</w:t>
            </w:r>
            <w:r>
              <w:br/>
            </w:r>
            <w:r>
              <w:rPr>
                <w:rFonts w:ascii="Times New Roman"/>
                <w:b w:val="false"/>
                <w:i w:val="false"/>
                <w:color w:val="000000"/>
                <w:sz w:val="20"/>
              </w:rPr>
              <w:t>
</w:t>
            </w:r>
            <w:r>
              <w:rPr>
                <w:rFonts w:ascii="Times New Roman"/>
                <w:b w:val="false"/>
                <w:i w:val="false"/>
                <w:color w:val="000000"/>
                <w:sz w:val="20"/>
              </w:rPr>
              <w:t>внешнеэконо-</w:t>
            </w:r>
            <w:r>
              <w:br/>
            </w:r>
            <w:r>
              <w:rPr>
                <w:rFonts w:ascii="Times New Roman"/>
                <w:b w:val="false"/>
                <w:i w:val="false"/>
                <w:color w:val="000000"/>
                <w:sz w:val="20"/>
              </w:rPr>
              <w:t>
</w:t>
            </w:r>
            <w:r>
              <w:rPr>
                <w:rFonts w:ascii="Times New Roman"/>
                <w:b w:val="false"/>
                <w:i w:val="false"/>
                <w:color w:val="000000"/>
                <w:sz w:val="20"/>
              </w:rPr>
              <w:t>мической</w:t>
            </w:r>
            <w:r>
              <w:br/>
            </w:r>
            <w:r>
              <w:rPr>
                <w:rFonts w:ascii="Times New Roman"/>
                <w:b w:val="false"/>
                <w:i w:val="false"/>
                <w:color w:val="000000"/>
                <w:sz w:val="20"/>
              </w:rPr>
              <w:t>
</w:t>
            </w:r>
            <w:r>
              <w:rPr>
                <w:rFonts w:ascii="Times New Roman"/>
                <w:b w:val="false"/>
                <w:i w:val="false"/>
                <w:color w:val="000000"/>
                <w:sz w:val="20"/>
              </w:rPr>
              <w:t>деятельности в</w:t>
            </w:r>
            <w:r>
              <w:br/>
            </w:r>
            <w:r>
              <w:rPr>
                <w:rFonts w:ascii="Times New Roman"/>
                <w:b w:val="false"/>
                <w:i w:val="false"/>
                <w:color w:val="000000"/>
                <w:sz w:val="20"/>
              </w:rPr>
              <w:t>
</w:t>
            </w:r>
            <w:r>
              <w:rPr>
                <w:rFonts w:ascii="Times New Roman"/>
                <w:b w:val="false"/>
                <w:i w:val="false"/>
                <w:color w:val="000000"/>
                <w:sz w:val="20"/>
              </w:rPr>
              <w:t>целях</w:t>
            </w:r>
            <w:r>
              <w:br/>
            </w:r>
            <w:r>
              <w:rPr>
                <w:rFonts w:ascii="Times New Roman"/>
                <w:b w:val="false"/>
                <w:i w:val="false"/>
                <w:color w:val="000000"/>
                <w:sz w:val="20"/>
              </w:rPr>
              <w:t>
</w:t>
            </w:r>
            <w:r>
              <w:rPr>
                <w:rFonts w:ascii="Times New Roman"/>
                <w:b w:val="false"/>
                <w:i w:val="false"/>
                <w:color w:val="000000"/>
                <w:sz w:val="20"/>
              </w:rPr>
              <w:t>выявления</w:t>
            </w:r>
            <w:r>
              <w:br/>
            </w:r>
            <w:r>
              <w:rPr>
                <w:rFonts w:ascii="Times New Roman"/>
                <w:b w:val="false"/>
                <w:i w:val="false"/>
                <w:color w:val="000000"/>
                <w:sz w:val="20"/>
              </w:rPr>
              <w:t>
</w:t>
            </w:r>
            <w:r>
              <w:rPr>
                <w:rFonts w:ascii="Times New Roman"/>
                <w:b w:val="false"/>
                <w:i w:val="false"/>
                <w:color w:val="000000"/>
                <w:sz w:val="20"/>
              </w:rPr>
              <w:t>скрытых</w:t>
            </w:r>
            <w:r>
              <w:br/>
            </w:r>
            <w:r>
              <w:rPr>
                <w:rFonts w:ascii="Times New Roman"/>
                <w:b w:val="false"/>
                <w:i w:val="false"/>
                <w:color w:val="000000"/>
                <w:sz w:val="20"/>
              </w:rPr>
              <w:t>
</w:t>
            </w:r>
            <w:r>
              <w:rPr>
                <w:rFonts w:ascii="Times New Roman"/>
                <w:b w:val="false"/>
                <w:i w:val="false"/>
                <w:color w:val="000000"/>
                <w:sz w:val="20"/>
              </w:rPr>
              <w:t>доходов и их</w:t>
            </w:r>
            <w:r>
              <w:br/>
            </w:r>
            <w:r>
              <w:rPr>
                <w:rFonts w:ascii="Times New Roman"/>
                <w:b w:val="false"/>
                <w:i w:val="false"/>
                <w:color w:val="000000"/>
                <w:sz w:val="20"/>
              </w:rPr>
              <w:t>
</w:t>
            </w:r>
            <w:r>
              <w:rPr>
                <w:rFonts w:ascii="Times New Roman"/>
                <w:b w:val="false"/>
                <w:i w:val="false"/>
                <w:color w:val="000000"/>
                <w:sz w:val="20"/>
              </w:rPr>
              <w:t>налого-</w:t>
            </w:r>
            <w:r>
              <w:br/>
            </w:r>
            <w:r>
              <w:rPr>
                <w:rFonts w:ascii="Times New Roman"/>
                <w:b w:val="false"/>
                <w:i w:val="false"/>
                <w:color w:val="000000"/>
                <w:sz w:val="20"/>
              </w:rPr>
              <w:t>
</w:t>
            </w:r>
            <w:r>
              <w:rPr>
                <w:rFonts w:ascii="Times New Roman"/>
                <w:b w:val="false"/>
                <w:i w:val="false"/>
                <w:color w:val="000000"/>
                <w:sz w:val="20"/>
              </w:rPr>
              <w:t>обложению</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r>
              <w:br/>
            </w:r>
            <w:r>
              <w:rPr>
                <w:rFonts w:ascii="Times New Roman"/>
                <w:b w:val="false"/>
                <w:i w:val="false"/>
                <w:color w:val="000000"/>
                <w:sz w:val="20"/>
              </w:rPr>
              <w:t>
</w:t>
            </w:r>
            <w:r>
              <w:rPr>
                <w:rFonts w:ascii="Times New Roman"/>
                <w:b w:val="false"/>
                <w:i w:val="false"/>
                <w:color w:val="000000"/>
                <w:sz w:val="20"/>
              </w:rPr>
              <w:t>по итогам</w:t>
            </w:r>
            <w:r>
              <w:br/>
            </w:r>
            <w:r>
              <w:rPr>
                <w:rFonts w:ascii="Times New Roman"/>
                <w:b w:val="false"/>
                <w:i w:val="false"/>
                <w:color w:val="000000"/>
                <w:sz w:val="20"/>
              </w:rPr>
              <w:t>
</w:t>
            </w:r>
            <w:r>
              <w:rPr>
                <w:rFonts w:ascii="Times New Roman"/>
                <w:b w:val="false"/>
                <w:i w:val="false"/>
                <w:color w:val="000000"/>
                <w:sz w:val="20"/>
              </w:rPr>
              <w:t>года, не</w:t>
            </w:r>
            <w:r>
              <w:br/>
            </w:r>
            <w:r>
              <w:rPr>
                <w:rFonts w:ascii="Times New Roman"/>
                <w:b w:val="false"/>
                <w:i w:val="false"/>
                <w:color w:val="000000"/>
                <w:sz w:val="20"/>
              </w:rPr>
              <w:t>
</w:t>
            </w:r>
            <w:r>
              <w:rPr>
                <w:rFonts w:ascii="Times New Roman"/>
                <w:b w:val="false"/>
                <w:i w:val="false"/>
                <w:color w:val="000000"/>
                <w:sz w:val="20"/>
              </w:rPr>
              <w:t>позднее</w:t>
            </w:r>
            <w:r>
              <w:br/>
            </w:r>
            <w:r>
              <w:rPr>
                <w:rFonts w:ascii="Times New Roman"/>
                <w:b w:val="false"/>
                <w:i w:val="false"/>
                <w:color w:val="000000"/>
                <w:sz w:val="20"/>
              </w:rPr>
              <w:t>
</w:t>
            </w:r>
            <w:r>
              <w:rPr>
                <w:rFonts w:ascii="Times New Roman"/>
                <w:b w:val="false"/>
                <w:i w:val="false"/>
                <w:color w:val="000000"/>
                <w:sz w:val="20"/>
              </w:rPr>
              <w:t>10 января</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Унифицировать</w:t>
            </w:r>
            <w:r>
              <w:br/>
            </w:r>
            <w:r>
              <w:rPr>
                <w:rFonts w:ascii="Times New Roman"/>
                <w:b w:val="false"/>
                <w:i w:val="false"/>
                <w:color w:val="000000"/>
                <w:sz w:val="20"/>
              </w:rPr>
              <w:t>
</w:t>
            </w:r>
            <w:r>
              <w:rPr>
                <w:rFonts w:ascii="Times New Roman"/>
                <w:b w:val="false"/>
                <w:i w:val="false"/>
                <w:color w:val="000000"/>
                <w:sz w:val="20"/>
              </w:rPr>
              <w:t>и развивать</w:t>
            </w:r>
            <w:r>
              <w:br/>
            </w:r>
            <w:r>
              <w:rPr>
                <w:rFonts w:ascii="Times New Roman"/>
                <w:b w:val="false"/>
                <w:i w:val="false"/>
                <w:color w:val="000000"/>
                <w:sz w:val="20"/>
              </w:rPr>
              <w:t>
</w:t>
            </w:r>
            <w:r>
              <w:rPr>
                <w:rFonts w:ascii="Times New Roman"/>
                <w:b w:val="false"/>
                <w:i w:val="false"/>
                <w:color w:val="000000"/>
                <w:sz w:val="20"/>
              </w:rPr>
              <w:t>имеющиеся</w:t>
            </w:r>
            <w:r>
              <w:br/>
            </w:r>
            <w:r>
              <w:rPr>
                <w:rFonts w:ascii="Times New Roman"/>
                <w:b w:val="false"/>
                <w:i w:val="false"/>
                <w:color w:val="000000"/>
                <w:sz w:val="20"/>
              </w:rPr>
              <w:t>
</w:t>
            </w:r>
            <w:r>
              <w:rPr>
                <w:rFonts w:ascii="Times New Roman"/>
                <w:b w:val="false"/>
                <w:i w:val="false"/>
                <w:color w:val="000000"/>
                <w:sz w:val="20"/>
              </w:rPr>
              <w:t>автоматизи-</w:t>
            </w:r>
            <w:r>
              <w:br/>
            </w:r>
            <w:r>
              <w:rPr>
                <w:rFonts w:ascii="Times New Roman"/>
                <w:b w:val="false"/>
                <w:i w:val="false"/>
                <w:color w:val="000000"/>
                <w:sz w:val="20"/>
              </w:rPr>
              <w:t>
</w:t>
            </w:r>
            <w:r>
              <w:rPr>
                <w:rFonts w:ascii="Times New Roman"/>
                <w:b w:val="false"/>
                <w:i w:val="false"/>
                <w:color w:val="000000"/>
                <w:sz w:val="20"/>
              </w:rPr>
              <w:t>рованные базы</w:t>
            </w:r>
            <w:r>
              <w:br/>
            </w:r>
            <w:r>
              <w:rPr>
                <w:rFonts w:ascii="Times New Roman"/>
                <w:b w:val="false"/>
                <w:i w:val="false"/>
                <w:color w:val="000000"/>
                <w:sz w:val="20"/>
              </w:rPr>
              <w:t>
</w:t>
            </w:r>
            <w:r>
              <w:rPr>
                <w:rFonts w:ascii="Times New Roman"/>
                <w:b w:val="false"/>
                <w:i w:val="false"/>
                <w:color w:val="000000"/>
                <w:sz w:val="20"/>
              </w:rPr>
              <w:t>данных госу-</w:t>
            </w:r>
            <w:r>
              <w:br/>
            </w:r>
            <w:r>
              <w:rPr>
                <w:rFonts w:ascii="Times New Roman"/>
                <w:b w:val="false"/>
                <w:i w:val="false"/>
                <w:color w:val="000000"/>
                <w:sz w:val="20"/>
              </w:rPr>
              <w:t>
</w:t>
            </w:r>
            <w:r>
              <w:rPr>
                <w:rFonts w:ascii="Times New Roman"/>
                <w:b w:val="false"/>
                <w:i w:val="false"/>
                <w:color w:val="000000"/>
                <w:sz w:val="20"/>
              </w:rPr>
              <w:t>дарственных</w:t>
            </w:r>
            <w:r>
              <w:br/>
            </w:r>
            <w:r>
              <w:rPr>
                <w:rFonts w:ascii="Times New Roman"/>
                <w:b w:val="false"/>
                <w:i w:val="false"/>
                <w:color w:val="000000"/>
                <w:sz w:val="20"/>
              </w:rPr>
              <w:t>
</w:t>
            </w:r>
            <w:r>
              <w:rPr>
                <w:rFonts w:ascii="Times New Roman"/>
                <w:b w:val="false"/>
                <w:i w:val="false"/>
                <w:color w:val="000000"/>
                <w:sz w:val="20"/>
              </w:rPr>
              <w:t>органов в</w:t>
            </w:r>
            <w:r>
              <w:br/>
            </w:r>
            <w:r>
              <w:rPr>
                <w:rFonts w:ascii="Times New Roman"/>
                <w:b w:val="false"/>
                <w:i w:val="false"/>
                <w:color w:val="000000"/>
                <w:sz w:val="20"/>
              </w:rPr>
              <w:t>
</w:t>
            </w:r>
            <w:r>
              <w:rPr>
                <w:rFonts w:ascii="Times New Roman"/>
                <w:b w:val="false"/>
                <w:i w:val="false"/>
                <w:color w:val="000000"/>
                <w:sz w:val="20"/>
              </w:rPr>
              <w:t>целях усиления</w:t>
            </w:r>
            <w:r>
              <w:br/>
            </w:r>
            <w:r>
              <w:rPr>
                <w:rFonts w:ascii="Times New Roman"/>
                <w:b w:val="false"/>
                <w:i w:val="false"/>
                <w:color w:val="000000"/>
                <w:sz w:val="20"/>
              </w:rPr>
              <w:t>
</w:t>
            </w:r>
            <w:r>
              <w:rPr>
                <w:rFonts w:ascii="Times New Roman"/>
                <w:b w:val="false"/>
                <w:i w:val="false"/>
                <w:color w:val="000000"/>
                <w:sz w:val="20"/>
              </w:rPr>
              <w:t>взаимодействия</w:t>
            </w:r>
            <w:r>
              <w:br/>
            </w:r>
            <w:r>
              <w:rPr>
                <w:rFonts w:ascii="Times New Roman"/>
                <w:b w:val="false"/>
                <w:i w:val="false"/>
                <w:color w:val="000000"/>
                <w:sz w:val="20"/>
              </w:rPr>
              <w:t>
</w:t>
            </w:r>
            <w:r>
              <w:rPr>
                <w:rFonts w:ascii="Times New Roman"/>
                <w:b w:val="false"/>
                <w:i w:val="false"/>
                <w:color w:val="000000"/>
                <w:sz w:val="20"/>
              </w:rPr>
              <w:t>по противо-</w:t>
            </w:r>
            <w:r>
              <w:br/>
            </w:r>
            <w:r>
              <w:rPr>
                <w:rFonts w:ascii="Times New Roman"/>
                <w:b w:val="false"/>
                <w:i w:val="false"/>
                <w:color w:val="000000"/>
                <w:sz w:val="20"/>
              </w:rPr>
              <w:t>
</w:t>
            </w:r>
            <w:r>
              <w:rPr>
                <w:rFonts w:ascii="Times New Roman"/>
                <w:b w:val="false"/>
                <w:i w:val="false"/>
                <w:color w:val="000000"/>
                <w:sz w:val="20"/>
              </w:rPr>
              <w:t>действию</w:t>
            </w:r>
            <w:r>
              <w:br/>
            </w:r>
            <w:r>
              <w:rPr>
                <w:rFonts w:ascii="Times New Roman"/>
                <w:b w:val="false"/>
                <w:i w:val="false"/>
                <w:color w:val="000000"/>
                <w:sz w:val="20"/>
              </w:rPr>
              <w:t>
</w:t>
            </w:r>
            <w:r>
              <w:rPr>
                <w:rFonts w:ascii="Times New Roman"/>
                <w:b w:val="false"/>
                <w:i w:val="false"/>
                <w:color w:val="000000"/>
                <w:sz w:val="20"/>
              </w:rPr>
              <w:t>коррупции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w:t>
            </w:r>
            <w:r>
              <w:br/>
            </w:r>
            <w:r>
              <w:rPr>
                <w:rFonts w:ascii="Times New Roman"/>
                <w:b w:val="false"/>
                <w:i w:val="false"/>
                <w:color w:val="000000"/>
                <w:sz w:val="20"/>
              </w:rPr>
              <w:t>
</w:t>
            </w:r>
            <w:r>
              <w:rPr>
                <w:rFonts w:ascii="Times New Roman"/>
                <w:b w:val="false"/>
                <w:i w:val="false"/>
                <w:color w:val="000000"/>
                <w:sz w:val="20"/>
              </w:rPr>
              <w:t xml:space="preserve">(созыв)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МТК,</w:t>
            </w:r>
            <w:r>
              <w:br/>
            </w:r>
            <w:r>
              <w:rPr>
                <w:rFonts w:ascii="Times New Roman"/>
                <w:b w:val="false"/>
                <w:i w:val="false"/>
                <w:color w:val="000000"/>
                <w:sz w:val="20"/>
              </w:rPr>
              <w:t>
</w:t>
            </w:r>
            <w:r>
              <w:rPr>
                <w:rFonts w:ascii="Times New Roman"/>
                <w:b w:val="false"/>
                <w:i w:val="false"/>
                <w:color w:val="000000"/>
                <w:sz w:val="20"/>
              </w:rPr>
              <w:t>заинтере-</w:t>
            </w:r>
            <w:r>
              <w:br/>
            </w:r>
            <w:r>
              <w:rPr>
                <w:rFonts w:ascii="Times New Roman"/>
                <w:b w:val="false"/>
                <w:i w:val="false"/>
                <w:color w:val="000000"/>
                <w:sz w:val="20"/>
              </w:rPr>
              <w:t>
</w:t>
            </w:r>
            <w:r>
              <w:rPr>
                <w:rFonts w:ascii="Times New Roman"/>
                <w:b w:val="false"/>
                <w:i w:val="false"/>
                <w:color w:val="000000"/>
                <w:sz w:val="20"/>
              </w:rPr>
              <w:t>сованные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r>
              <w:br/>
            </w:r>
            <w:r>
              <w:rPr>
                <w:rFonts w:ascii="Times New Roman"/>
                <w:b w:val="false"/>
                <w:i w:val="false"/>
                <w:color w:val="000000"/>
                <w:sz w:val="20"/>
              </w:rPr>
              <w:t>
</w:t>
            </w:r>
            <w:r>
              <w:rPr>
                <w:rFonts w:ascii="Times New Roman"/>
                <w:b w:val="false"/>
                <w:i w:val="false"/>
                <w:color w:val="000000"/>
                <w:sz w:val="20"/>
              </w:rPr>
              <w:t>по итогам</w:t>
            </w:r>
            <w:r>
              <w:br/>
            </w:r>
            <w:r>
              <w:rPr>
                <w:rFonts w:ascii="Times New Roman"/>
                <w:b w:val="false"/>
                <w:i w:val="false"/>
                <w:color w:val="000000"/>
                <w:sz w:val="20"/>
              </w:rPr>
              <w:t>
</w:t>
            </w:r>
            <w:r>
              <w:rPr>
                <w:rFonts w:ascii="Times New Roman"/>
                <w:b w:val="false"/>
                <w:i w:val="false"/>
                <w:color w:val="000000"/>
                <w:sz w:val="20"/>
              </w:rPr>
              <w:t>года, не</w:t>
            </w:r>
            <w:r>
              <w:br/>
            </w:r>
            <w:r>
              <w:rPr>
                <w:rFonts w:ascii="Times New Roman"/>
                <w:b w:val="false"/>
                <w:i w:val="false"/>
                <w:color w:val="000000"/>
                <w:sz w:val="20"/>
              </w:rPr>
              <w:t>
</w:t>
            </w:r>
            <w:r>
              <w:rPr>
                <w:rFonts w:ascii="Times New Roman"/>
                <w:b w:val="false"/>
                <w:i w:val="false"/>
                <w:color w:val="000000"/>
                <w:sz w:val="20"/>
              </w:rPr>
              <w:t>позднее</w:t>
            </w:r>
            <w:r>
              <w:br/>
            </w:r>
            <w:r>
              <w:rPr>
                <w:rFonts w:ascii="Times New Roman"/>
                <w:b w:val="false"/>
                <w:i w:val="false"/>
                <w:color w:val="000000"/>
                <w:sz w:val="20"/>
              </w:rPr>
              <w:t>
</w:t>
            </w:r>
            <w:r>
              <w:rPr>
                <w:rFonts w:ascii="Times New Roman"/>
                <w:b w:val="false"/>
                <w:i w:val="false"/>
                <w:color w:val="000000"/>
                <w:sz w:val="20"/>
              </w:rPr>
              <w:t>10 января</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Продолжить</w:t>
            </w:r>
            <w:r>
              <w:br/>
            </w:r>
            <w:r>
              <w:rPr>
                <w:rFonts w:ascii="Times New Roman"/>
                <w:b w:val="false"/>
                <w:i w:val="false"/>
                <w:color w:val="000000"/>
                <w:sz w:val="20"/>
              </w:rPr>
              <w:t>
</w:t>
            </w:r>
            <w:r>
              <w:rPr>
                <w:rFonts w:ascii="Times New Roman"/>
                <w:b w:val="false"/>
                <w:i w:val="false"/>
                <w:color w:val="000000"/>
                <w:sz w:val="20"/>
              </w:rPr>
              <w:t>практику</w:t>
            </w:r>
            <w:r>
              <w:br/>
            </w:r>
            <w:r>
              <w:rPr>
                <w:rFonts w:ascii="Times New Roman"/>
                <w:b w:val="false"/>
                <w:i w:val="false"/>
                <w:color w:val="000000"/>
                <w:sz w:val="20"/>
              </w:rPr>
              <w:t>
</w:t>
            </w:r>
            <w:r>
              <w:rPr>
                <w:rFonts w:ascii="Times New Roman"/>
                <w:b w:val="false"/>
                <w:i w:val="false"/>
                <w:color w:val="000000"/>
                <w:sz w:val="20"/>
              </w:rPr>
              <w:t>выступления в</w:t>
            </w:r>
            <w:r>
              <w:br/>
            </w:r>
            <w:r>
              <w:rPr>
                <w:rFonts w:ascii="Times New Roman"/>
                <w:b w:val="false"/>
                <w:i w:val="false"/>
                <w:color w:val="000000"/>
                <w:sz w:val="20"/>
              </w:rPr>
              <w:t>
</w:t>
            </w:r>
            <w:r>
              <w:rPr>
                <w:rFonts w:ascii="Times New Roman"/>
                <w:b w:val="false"/>
                <w:i w:val="false"/>
                <w:color w:val="000000"/>
                <w:sz w:val="20"/>
              </w:rPr>
              <w:t>средствах</w:t>
            </w:r>
            <w:r>
              <w:br/>
            </w:r>
            <w:r>
              <w:rPr>
                <w:rFonts w:ascii="Times New Roman"/>
                <w:b w:val="false"/>
                <w:i w:val="false"/>
                <w:color w:val="000000"/>
                <w:sz w:val="20"/>
              </w:rPr>
              <w:t>
</w:t>
            </w:r>
            <w:r>
              <w:rPr>
                <w:rFonts w:ascii="Times New Roman"/>
                <w:b w:val="false"/>
                <w:i w:val="false"/>
                <w:color w:val="000000"/>
                <w:sz w:val="20"/>
              </w:rPr>
              <w:t>массовой</w:t>
            </w:r>
            <w:r>
              <w:br/>
            </w:r>
            <w:r>
              <w:rPr>
                <w:rFonts w:ascii="Times New Roman"/>
                <w:b w:val="false"/>
                <w:i w:val="false"/>
                <w:color w:val="000000"/>
                <w:sz w:val="20"/>
              </w:rPr>
              <w:t>
</w:t>
            </w:r>
            <w:r>
              <w:rPr>
                <w:rFonts w:ascii="Times New Roman"/>
                <w:b w:val="false"/>
                <w:i w:val="false"/>
                <w:color w:val="000000"/>
                <w:sz w:val="20"/>
              </w:rPr>
              <w:t>информации, а</w:t>
            </w:r>
            <w:r>
              <w:br/>
            </w:r>
            <w:r>
              <w:rPr>
                <w:rFonts w:ascii="Times New Roman"/>
                <w:b w:val="false"/>
                <w:i w:val="false"/>
                <w:color w:val="000000"/>
                <w:sz w:val="20"/>
              </w:rPr>
              <w:t>
</w:t>
            </w:r>
            <w:r>
              <w:rPr>
                <w:rFonts w:ascii="Times New Roman"/>
                <w:b w:val="false"/>
                <w:i w:val="false"/>
                <w:color w:val="000000"/>
                <w:sz w:val="20"/>
              </w:rPr>
              <w:t>также</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круглых столов,</w:t>
            </w:r>
            <w:r>
              <w:br/>
            </w:r>
            <w:r>
              <w:rPr>
                <w:rFonts w:ascii="Times New Roman"/>
                <w:b w:val="false"/>
                <w:i w:val="false"/>
                <w:color w:val="000000"/>
                <w:sz w:val="20"/>
              </w:rPr>
              <w:t>
</w:t>
            </w:r>
            <w:r>
              <w:rPr>
                <w:rFonts w:ascii="Times New Roman"/>
                <w:b w:val="false"/>
                <w:i w:val="false"/>
                <w:color w:val="000000"/>
                <w:sz w:val="20"/>
              </w:rPr>
              <w:t>конференций,</w:t>
            </w:r>
            <w:r>
              <w:br/>
            </w:r>
            <w:r>
              <w:rPr>
                <w:rFonts w:ascii="Times New Roman"/>
                <w:b w:val="false"/>
                <w:i w:val="false"/>
                <w:color w:val="000000"/>
                <w:sz w:val="20"/>
              </w:rPr>
              <w:t>
</w:t>
            </w:r>
            <w:r>
              <w:rPr>
                <w:rFonts w:ascii="Times New Roman"/>
                <w:b w:val="false"/>
                <w:i w:val="false"/>
                <w:color w:val="000000"/>
                <w:sz w:val="20"/>
              </w:rPr>
              <w:t>лекций,</w:t>
            </w:r>
            <w:r>
              <w:br/>
            </w:r>
            <w:r>
              <w:rPr>
                <w:rFonts w:ascii="Times New Roman"/>
                <w:b w:val="false"/>
                <w:i w:val="false"/>
                <w:color w:val="000000"/>
                <w:sz w:val="20"/>
              </w:rPr>
              <w:t>
</w:t>
            </w:r>
            <w:r>
              <w:rPr>
                <w:rFonts w:ascii="Times New Roman"/>
                <w:b w:val="false"/>
                <w:i w:val="false"/>
                <w:color w:val="000000"/>
                <w:sz w:val="20"/>
              </w:rPr>
              <w:t>семинаров,</w:t>
            </w:r>
            <w:r>
              <w:br/>
            </w:r>
            <w:r>
              <w:rPr>
                <w:rFonts w:ascii="Times New Roman"/>
                <w:b w:val="false"/>
                <w:i w:val="false"/>
                <w:color w:val="000000"/>
                <w:sz w:val="20"/>
              </w:rPr>
              <w:t>
</w:t>
            </w:r>
            <w:r>
              <w:rPr>
                <w:rFonts w:ascii="Times New Roman"/>
                <w:b w:val="false"/>
                <w:i w:val="false"/>
                <w:color w:val="000000"/>
                <w:sz w:val="20"/>
              </w:rPr>
              <w:t>брифингов на</w:t>
            </w:r>
            <w:r>
              <w:br/>
            </w:r>
            <w:r>
              <w:rPr>
                <w:rFonts w:ascii="Times New Roman"/>
                <w:b w:val="false"/>
                <w:i w:val="false"/>
                <w:color w:val="000000"/>
                <w:sz w:val="20"/>
              </w:rPr>
              <w:t>
</w:t>
            </w:r>
            <w:r>
              <w:rPr>
                <w:rFonts w:ascii="Times New Roman"/>
                <w:b w:val="false"/>
                <w:i w:val="false"/>
                <w:color w:val="000000"/>
                <w:sz w:val="20"/>
              </w:rPr>
              <w:t>антикоррупци-</w:t>
            </w:r>
            <w:r>
              <w:br/>
            </w:r>
            <w:r>
              <w:rPr>
                <w:rFonts w:ascii="Times New Roman"/>
                <w:b w:val="false"/>
                <w:i w:val="false"/>
                <w:color w:val="000000"/>
                <w:sz w:val="20"/>
              </w:rPr>
              <w:t>
</w:t>
            </w:r>
            <w:r>
              <w:rPr>
                <w:rFonts w:ascii="Times New Roman"/>
                <w:b w:val="false"/>
                <w:i w:val="false"/>
                <w:color w:val="000000"/>
                <w:sz w:val="20"/>
              </w:rPr>
              <w:t>онную тема-</w:t>
            </w:r>
            <w:r>
              <w:br/>
            </w:r>
            <w:r>
              <w:rPr>
                <w:rFonts w:ascii="Times New Roman"/>
                <w:b w:val="false"/>
                <w:i w:val="false"/>
                <w:color w:val="000000"/>
                <w:sz w:val="20"/>
              </w:rPr>
              <w:t>
</w:t>
            </w:r>
            <w:r>
              <w:rPr>
                <w:rFonts w:ascii="Times New Roman"/>
                <w:b w:val="false"/>
                <w:i w:val="false"/>
                <w:color w:val="000000"/>
                <w:sz w:val="20"/>
              </w:rPr>
              <w:t>тику, при этом</w:t>
            </w:r>
            <w:r>
              <w:br/>
            </w:r>
            <w:r>
              <w:rPr>
                <w:rFonts w:ascii="Times New Roman"/>
                <w:b w:val="false"/>
                <w:i w:val="false"/>
                <w:color w:val="000000"/>
                <w:sz w:val="20"/>
              </w:rPr>
              <w:t>
</w:t>
            </w:r>
            <w:r>
              <w:rPr>
                <w:rFonts w:ascii="Times New Roman"/>
                <w:b w:val="false"/>
                <w:i w:val="false"/>
                <w:color w:val="000000"/>
                <w:sz w:val="20"/>
              </w:rPr>
              <w:t>использовать</w:t>
            </w:r>
            <w:r>
              <w:br/>
            </w:r>
            <w:r>
              <w:rPr>
                <w:rFonts w:ascii="Times New Roman"/>
                <w:b w:val="false"/>
                <w:i w:val="false"/>
                <w:color w:val="000000"/>
                <w:sz w:val="20"/>
              </w:rPr>
              <w:t>
</w:t>
            </w:r>
            <w:r>
              <w:rPr>
                <w:rFonts w:ascii="Times New Roman"/>
                <w:b w:val="false"/>
                <w:i w:val="false"/>
                <w:color w:val="000000"/>
                <w:sz w:val="20"/>
              </w:rPr>
              <w:t>новые методы и</w:t>
            </w:r>
            <w:r>
              <w:br/>
            </w:r>
            <w:r>
              <w:rPr>
                <w:rFonts w:ascii="Times New Roman"/>
                <w:b w:val="false"/>
                <w:i w:val="false"/>
                <w:color w:val="000000"/>
                <w:sz w:val="20"/>
              </w:rPr>
              <w:t>
</w:t>
            </w:r>
            <w:r>
              <w:rPr>
                <w:rFonts w:ascii="Times New Roman"/>
                <w:b w:val="false"/>
                <w:i w:val="false"/>
                <w:color w:val="000000"/>
                <w:sz w:val="20"/>
              </w:rPr>
              <w:t>формы</w:t>
            </w:r>
            <w:r>
              <w:br/>
            </w:r>
            <w:r>
              <w:rPr>
                <w:rFonts w:ascii="Times New Roman"/>
                <w:b w:val="false"/>
                <w:i w:val="false"/>
                <w:color w:val="000000"/>
                <w:sz w:val="20"/>
              </w:rPr>
              <w:t>
</w:t>
            </w:r>
            <w:r>
              <w:rPr>
                <w:rFonts w:ascii="Times New Roman"/>
                <w:b w:val="false"/>
                <w:i w:val="false"/>
                <w:color w:val="000000"/>
                <w:sz w:val="20"/>
              </w:rPr>
              <w:t>тренингового</w:t>
            </w:r>
            <w:r>
              <w:br/>
            </w:r>
            <w:r>
              <w:rPr>
                <w:rFonts w:ascii="Times New Roman"/>
                <w:b w:val="false"/>
                <w:i w:val="false"/>
                <w:color w:val="000000"/>
                <w:sz w:val="20"/>
              </w:rPr>
              <w:t>
</w:t>
            </w:r>
            <w:r>
              <w:rPr>
                <w:rFonts w:ascii="Times New Roman"/>
                <w:b w:val="false"/>
                <w:i w:val="false"/>
                <w:color w:val="000000"/>
                <w:sz w:val="20"/>
              </w:rPr>
              <w:t>обучения</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w:t>
            </w:r>
            <w:r>
              <w:br/>
            </w:r>
            <w:r>
              <w:rPr>
                <w:rFonts w:ascii="Times New Roman"/>
                <w:b w:val="false"/>
                <w:i w:val="false"/>
                <w:color w:val="000000"/>
                <w:sz w:val="20"/>
              </w:rPr>
              <w:t>
</w:t>
            </w:r>
            <w:r>
              <w:rPr>
                <w:rFonts w:ascii="Times New Roman"/>
                <w:b w:val="false"/>
                <w:i w:val="false"/>
                <w:color w:val="000000"/>
                <w:sz w:val="20"/>
              </w:rPr>
              <w:t>ние медиа-</w:t>
            </w:r>
            <w:r>
              <w:br/>
            </w:r>
            <w:r>
              <w:rPr>
                <w:rFonts w:ascii="Times New Roman"/>
                <w:b w:val="false"/>
                <w:i w:val="false"/>
                <w:color w:val="000000"/>
                <w:sz w:val="20"/>
              </w:rPr>
              <w:t>
</w:t>
            </w:r>
            <w:r>
              <w:rPr>
                <w:rFonts w:ascii="Times New Roman"/>
                <w:b w:val="false"/>
                <w:i w:val="false"/>
                <w:color w:val="000000"/>
                <w:sz w:val="20"/>
              </w:rPr>
              <w:t>планов</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 (созыв),</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Продолжить</w:t>
            </w:r>
            <w:r>
              <w:br/>
            </w:r>
            <w:r>
              <w:rPr>
                <w:rFonts w:ascii="Times New Roman"/>
                <w:b w:val="false"/>
                <w:i w:val="false"/>
                <w:color w:val="000000"/>
                <w:sz w:val="20"/>
              </w:rPr>
              <w:t>
</w:t>
            </w:r>
            <w:r>
              <w:rPr>
                <w:rFonts w:ascii="Times New Roman"/>
                <w:b w:val="false"/>
                <w:i w:val="false"/>
                <w:color w:val="000000"/>
                <w:sz w:val="20"/>
              </w:rPr>
              <w:t>практику</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конференций,</w:t>
            </w:r>
            <w:r>
              <w:br/>
            </w:r>
            <w:r>
              <w:rPr>
                <w:rFonts w:ascii="Times New Roman"/>
                <w:b w:val="false"/>
                <w:i w:val="false"/>
                <w:color w:val="000000"/>
                <w:sz w:val="20"/>
              </w:rPr>
              <w:t>
</w:t>
            </w:r>
            <w:r>
              <w:rPr>
                <w:rFonts w:ascii="Times New Roman"/>
                <w:b w:val="false"/>
                <w:i w:val="false"/>
                <w:color w:val="000000"/>
                <w:sz w:val="20"/>
              </w:rPr>
              <w:t>«прямых линий»</w:t>
            </w:r>
            <w:r>
              <w:br/>
            </w:r>
            <w:r>
              <w:rPr>
                <w:rFonts w:ascii="Times New Roman"/>
                <w:b w:val="false"/>
                <w:i w:val="false"/>
                <w:color w:val="000000"/>
                <w:sz w:val="20"/>
              </w:rPr>
              <w:t>
</w:t>
            </w:r>
            <w:r>
              <w:rPr>
                <w:rFonts w:ascii="Times New Roman"/>
                <w:b w:val="false"/>
                <w:i w:val="false"/>
                <w:color w:val="000000"/>
                <w:sz w:val="20"/>
              </w:rPr>
              <w:t>с участием</w:t>
            </w:r>
            <w:r>
              <w:br/>
            </w:r>
            <w:r>
              <w:rPr>
                <w:rFonts w:ascii="Times New Roman"/>
                <w:b w:val="false"/>
                <w:i w:val="false"/>
                <w:color w:val="000000"/>
                <w:sz w:val="20"/>
              </w:rPr>
              <w:t>
</w:t>
            </w:r>
            <w:r>
              <w:rPr>
                <w:rFonts w:ascii="Times New Roman"/>
                <w:b w:val="false"/>
                <w:i w:val="false"/>
                <w:color w:val="000000"/>
                <w:sz w:val="20"/>
              </w:rPr>
              <w:t>представителей</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органов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противо-</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коррупции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конференции,</w:t>
            </w:r>
            <w:r>
              <w:br/>
            </w:r>
            <w:r>
              <w:rPr>
                <w:rFonts w:ascii="Times New Roman"/>
                <w:b w:val="false"/>
                <w:i w:val="false"/>
                <w:color w:val="000000"/>
                <w:sz w:val="20"/>
              </w:rPr>
              <w:t>
</w:t>
            </w:r>
            <w:r>
              <w:rPr>
                <w:rFonts w:ascii="Times New Roman"/>
                <w:b w:val="false"/>
                <w:i w:val="false"/>
                <w:color w:val="000000"/>
                <w:sz w:val="20"/>
              </w:rPr>
              <w:t>«прямые</w:t>
            </w:r>
            <w:r>
              <w:br/>
            </w:r>
            <w:r>
              <w:rPr>
                <w:rFonts w:ascii="Times New Roman"/>
                <w:b w:val="false"/>
                <w:i w:val="false"/>
                <w:color w:val="000000"/>
                <w:sz w:val="20"/>
              </w:rPr>
              <w:t>
</w:t>
            </w:r>
            <w:r>
              <w:rPr>
                <w:rFonts w:ascii="Times New Roman"/>
                <w:b w:val="false"/>
                <w:i w:val="false"/>
                <w:color w:val="000000"/>
                <w:sz w:val="20"/>
              </w:rPr>
              <w:t>линии»</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 (созыв),</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Продолжить</w:t>
            </w:r>
            <w:r>
              <w:br/>
            </w:r>
            <w:r>
              <w:rPr>
                <w:rFonts w:ascii="Times New Roman"/>
                <w:b w:val="false"/>
                <w:i w:val="false"/>
                <w:color w:val="000000"/>
                <w:sz w:val="20"/>
              </w:rPr>
              <w:t>
</w:t>
            </w:r>
            <w:r>
              <w:rPr>
                <w:rFonts w:ascii="Times New Roman"/>
                <w:b w:val="false"/>
                <w:i w:val="false"/>
                <w:color w:val="000000"/>
                <w:sz w:val="20"/>
              </w:rPr>
              <w:t>проведение в</w:t>
            </w:r>
            <w:r>
              <w:br/>
            </w:r>
            <w:r>
              <w:rPr>
                <w:rFonts w:ascii="Times New Roman"/>
                <w:b w:val="false"/>
                <w:i w:val="false"/>
                <w:color w:val="000000"/>
                <w:sz w:val="20"/>
              </w:rPr>
              <w:t>
</w:t>
            </w:r>
            <w:r>
              <w:rPr>
                <w:rFonts w:ascii="Times New Roman"/>
                <w:b w:val="false"/>
                <w:i w:val="false"/>
                <w:color w:val="000000"/>
                <w:sz w:val="20"/>
              </w:rPr>
              <w:t>средних и</w:t>
            </w:r>
            <w:r>
              <w:br/>
            </w:r>
            <w:r>
              <w:rPr>
                <w:rFonts w:ascii="Times New Roman"/>
                <w:b w:val="false"/>
                <w:i w:val="false"/>
                <w:color w:val="000000"/>
                <w:sz w:val="20"/>
              </w:rPr>
              <w:t>
</w:t>
            </w:r>
            <w:r>
              <w:rPr>
                <w:rFonts w:ascii="Times New Roman"/>
                <w:b w:val="false"/>
                <w:i w:val="false"/>
                <w:color w:val="000000"/>
                <w:sz w:val="20"/>
              </w:rPr>
              <w:t>высших учебных</w:t>
            </w:r>
            <w:r>
              <w:br/>
            </w:r>
            <w:r>
              <w:rPr>
                <w:rFonts w:ascii="Times New Roman"/>
                <w:b w:val="false"/>
                <w:i w:val="false"/>
                <w:color w:val="000000"/>
                <w:sz w:val="20"/>
              </w:rPr>
              <w:t>
</w:t>
            </w:r>
            <w:r>
              <w:rPr>
                <w:rFonts w:ascii="Times New Roman"/>
                <w:b w:val="false"/>
                <w:i w:val="false"/>
                <w:color w:val="000000"/>
                <w:sz w:val="20"/>
              </w:rPr>
              <w:t>заведениях</w:t>
            </w:r>
            <w:r>
              <w:br/>
            </w:r>
            <w:r>
              <w:rPr>
                <w:rFonts w:ascii="Times New Roman"/>
                <w:b w:val="false"/>
                <w:i w:val="false"/>
                <w:color w:val="000000"/>
                <w:sz w:val="20"/>
              </w:rPr>
              <w:t>
</w:t>
            </w:r>
            <w:r>
              <w:rPr>
                <w:rFonts w:ascii="Times New Roman"/>
                <w:b w:val="false"/>
                <w:i w:val="false"/>
                <w:color w:val="000000"/>
                <w:sz w:val="20"/>
              </w:rPr>
              <w:t>занятий с</w:t>
            </w:r>
            <w:r>
              <w:br/>
            </w:r>
            <w:r>
              <w:rPr>
                <w:rFonts w:ascii="Times New Roman"/>
                <w:b w:val="false"/>
                <w:i w:val="false"/>
                <w:color w:val="000000"/>
                <w:sz w:val="20"/>
              </w:rPr>
              <w:t>
</w:t>
            </w:r>
            <w:r>
              <w:rPr>
                <w:rFonts w:ascii="Times New Roman"/>
                <w:b w:val="false"/>
                <w:i w:val="false"/>
                <w:color w:val="000000"/>
                <w:sz w:val="20"/>
              </w:rPr>
              <w:t>приглашением</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служащих,</w:t>
            </w:r>
            <w:r>
              <w:br/>
            </w:r>
            <w:r>
              <w:rPr>
                <w:rFonts w:ascii="Times New Roman"/>
                <w:b w:val="false"/>
                <w:i w:val="false"/>
                <w:color w:val="000000"/>
                <w:sz w:val="20"/>
              </w:rPr>
              <w:t>
</w:t>
            </w: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педагогических</w:t>
            </w:r>
            <w:r>
              <w:br/>
            </w:r>
            <w:r>
              <w:rPr>
                <w:rFonts w:ascii="Times New Roman"/>
                <w:b w:val="false"/>
                <w:i w:val="false"/>
                <w:color w:val="000000"/>
                <w:sz w:val="20"/>
              </w:rPr>
              <w:t>
</w:t>
            </w:r>
            <w:r>
              <w:rPr>
                <w:rFonts w:ascii="Times New Roman"/>
                <w:b w:val="false"/>
                <w:i w:val="false"/>
                <w:color w:val="000000"/>
                <w:sz w:val="20"/>
              </w:rPr>
              <w:t>работников</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образования по</w:t>
            </w:r>
            <w:r>
              <w:br/>
            </w:r>
            <w:r>
              <w:rPr>
                <w:rFonts w:ascii="Times New Roman"/>
                <w:b w:val="false"/>
                <w:i w:val="false"/>
                <w:color w:val="000000"/>
                <w:sz w:val="20"/>
              </w:rPr>
              <w:t>
</w:t>
            </w:r>
            <w:r>
              <w:rPr>
                <w:rFonts w:ascii="Times New Roman"/>
                <w:b w:val="false"/>
                <w:i w:val="false"/>
                <w:color w:val="000000"/>
                <w:sz w:val="20"/>
              </w:rPr>
              <w:t>антикоррупци-</w:t>
            </w:r>
            <w:r>
              <w:br/>
            </w:r>
            <w:r>
              <w:rPr>
                <w:rFonts w:ascii="Times New Roman"/>
                <w:b w:val="false"/>
                <w:i w:val="false"/>
                <w:color w:val="000000"/>
                <w:sz w:val="20"/>
              </w:rPr>
              <w:t>
</w:t>
            </w:r>
            <w:r>
              <w:rPr>
                <w:rFonts w:ascii="Times New Roman"/>
                <w:b w:val="false"/>
                <w:i w:val="false"/>
                <w:color w:val="000000"/>
                <w:sz w:val="20"/>
              </w:rPr>
              <w:t>онной</w:t>
            </w:r>
            <w:r>
              <w:br/>
            </w:r>
            <w:r>
              <w:rPr>
                <w:rFonts w:ascii="Times New Roman"/>
                <w:b w:val="false"/>
                <w:i w:val="false"/>
                <w:color w:val="000000"/>
                <w:sz w:val="20"/>
              </w:rPr>
              <w:t>
</w:t>
            </w:r>
            <w:r>
              <w:rPr>
                <w:rFonts w:ascii="Times New Roman"/>
                <w:b w:val="false"/>
                <w:i w:val="false"/>
                <w:color w:val="000000"/>
                <w:sz w:val="20"/>
              </w:rPr>
              <w:t>направленности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Планы</w:t>
            </w:r>
            <w:r>
              <w:br/>
            </w:r>
            <w:r>
              <w:rPr>
                <w:rFonts w:ascii="Times New Roman"/>
                <w:b w:val="false"/>
                <w:i w:val="false"/>
                <w:color w:val="000000"/>
                <w:sz w:val="20"/>
              </w:rPr>
              <w:t>
</w:t>
            </w:r>
            <w:r>
              <w:rPr>
                <w:rFonts w:ascii="Times New Roman"/>
                <w:b w:val="false"/>
                <w:i w:val="false"/>
                <w:color w:val="000000"/>
                <w:sz w:val="20"/>
              </w:rPr>
              <w:t>занятий</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(созыв),</w:t>
            </w:r>
            <w:r>
              <w:br/>
            </w:r>
            <w:r>
              <w:rPr>
                <w:rFonts w:ascii="Times New Roman"/>
                <w:b w:val="false"/>
                <w:i w:val="false"/>
                <w:color w:val="000000"/>
                <w:sz w:val="20"/>
              </w:rPr>
              <w:t>
</w:t>
            </w:r>
            <w:r>
              <w:rPr>
                <w:rFonts w:ascii="Times New Roman"/>
                <w:b w:val="false"/>
                <w:i w:val="false"/>
                <w:color w:val="000000"/>
                <w:sz w:val="20"/>
              </w:rPr>
              <w:t>АБЭКП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АДГС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w:t>
            </w:r>
            <w:r>
              <w:br/>
            </w:r>
            <w:r>
              <w:rPr>
                <w:rFonts w:ascii="Times New Roman"/>
                <w:b w:val="false"/>
                <w:i w:val="false"/>
                <w:color w:val="000000"/>
                <w:sz w:val="20"/>
              </w:rPr>
              <w:t>
</w:t>
            </w:r>
            <w:r>
              <w:rPr>
                <w:rFonts w:ascii="Times New Roman"/>
                <w:b w:val="false"/>
                <w:i w:val="false"/>
                <w:color w:val="000000"/>
                <w:sz w:val="20"/>
              </w:rPr>
              <w:t>подготовку</w:t>
            </w:r>
            <w:r>
              <w:br/>
            </w:r>
            <w:r>
              <w:rPr>
                <w:rFonts w:ascii="Times New Roman"/>
                <w:b w:val="false"/>
                <w:i w:val="false"/>
                <w:color w:val="000000"/>
                <w:sz w:val="20"/>
              </w:rPr>
              <w:t>
</w:t>
            </w:r>
            <w:r>
              <w:rPr>
                <w:rFonts w:ascii="Times New Roman"/>
                <w:b w:val="false"/>
                <w:i w:val="false"/>
                <w:color w:val="000000"/>
                <w:sz w:val="20"/>
              </w:rPr>
              <w:t>методических</w:t>
            </w:r>
            <w:r>
              <w:br/>
            </w:r>
            <w:r>
              <w:rPr>
                <w:rFonts w:ascii="Times New Roman"/>
                <w:b w:val="false"/>
                <w:i w:val="false"/>
                <w:color w:val="000000"/>
                <w:sz w:val="20"/>
              </w:rPr>
              <w:t>
</w:t>
            </w:r>
            <w:r>
              <w:rPr>
                <w:rFonts w:ascii="Times New Roman"/>
                <w:b w:val="false"/>
                <w:i w:val="false"/>
                <w:color w:val="000000"/>
                <w:sz w:val="20"/>
              </w:rPr>
              <w:t>рекомендаций,</w:t>
            </w:r>
            <w:r>
              <w:br/>
            </w:r>
            <w:r>
              <w:rPr>
                <w:rFonts w:ascii="Times New Roman"/>
                <w:b w:val="false"/>
                <w:i w:val="false"/>
                <w:color w:val="000000"/>
                <w:sz w:val="20"/>
              </w:rPr>
              <w:t>
</w:t>
            </w:r>
            <w:r>
              <w:rPr>
                <w:rFonts w:ascii="Times New Roman"/>
                <w:b w:val="false"/>
                <w:i w:val="false"/>
                <w:color w:val="000000"/>
                <w:sz w:val="20"/>
              </w:rPr>
              <w:t>наглядных и</w:t>
            </w:r>
            <w:r>
              <w:br/>
            </w:r>
            <w:r>
              <w:rPr>
                <w:rFonts w:ascii="Times New Roman"/>
                <w:b w:val="false"/>
                <w:i w:val="false"/>
                <w:color w:val="000000"/>
                <w:sz w:val="20"/>
              </w:rPr>
              <w:t>
</w:t>
            </w:r>
            <w:r>
              <w:rPr>
                <w:rFonts w:ascii="Times New Roman"/>
                <w:b w:val="false"/>
                <w:i w:val="false"/>
                <w:color w:val="000000"/>
                <w:sz w:val="20"/>
              </w:rPr>
              <w:t>учебных</w:t>
            </w:r>
            <w:r>
              <w:br/>
            </w:r>
            <w:r>
              <w:rPr>
                <w:rFonts w:ascii="Times New Roman"/>
                <w:b w:val="false"/>
                <w:i w:val="false"/>
                <w:color w:val="000000"/>
                <w:sz w:val="20"/>
              </w:rPr>
              <w:t>
</w:t>
            </w:r>
            <w:r>
              <w:rPr>
                <w:rFonts w:ascii="Times New Roman"/>
                <w:b w:val="false"/>
                <w:i w:val="false"/>
                <w:color w:val="000000"/>
                <w:sz w:val="20"/>
              </w:rPr>
              <w:t>пособий, в</w:t>
            </w:r>
            <w:r>
              <w:br/>
            </w:r>
            <w:r>
              <w:rPr>
                <w:rFonts w:ascii="Times New Roman"/>
                <w:b w:val="false"/>
                <w:i w:val="false"/>
                <w:color w:val="000000"/>
                <w:sz w:val="20"/>
              </w:rPr>
              <w:t>
</w:t>
            </w:r>
            <w:r>
              <w:rPr>
                <w:rFonts w:ascii="Times New Roman"/>
                <w:b w:val="false"/>
                <w:i w:val="false"/>
                <w:color w:val="000000"/>
                <w:sz w:val="20"/>
              </w:rPr>
              <w:t>доступной</w:t>
            </w:r>
            <w:r>
              <w:br/>
            </w:r>
            <w:r>
              <w:rPr>
                <w:rFonts w:ascii="Times New Roman"/>
                <w:b w:val="false"/>
                <w:i w:val="false"/>
                <w:color w:val="000000"/>
                <w:sz w:val="20"/>
              </w:rPr>
              <w:t>
</w:t>
            </w:r>
            <w:r>
              <w:rPr>
                <w:rFonts w:ascii="Times New Roman"/>
                <w:b w:val="false"/>
                <w:i w:val="false"/>
                <w:color w:val="000000"/>
                <w:sz w:val="20"/>
              </w:rPr>
              <w:t>форме,</w:t>
            </w:r>
            <w:r>
              <w:br/>
            </w:r>
            <w:r>
              <w:rPr>
                <w:rFonts w:ascii="Times New Roman"/>
                <w:b w:val="false"/>
                <w:i w:val="false"/>
                <w:color w:val="000000"/>
                <w:sz w:val="20"/>
              </w:rPr>
              <w:t>
</w:t>
            </w:r>
            <w:r>
              <w:rPr>
                <w:rFonts w:ascii="Times New Roman"/>
                <w:b w:val="false"/>
                <w:i w:val="false"/>
                <w:color w:val="000000"/>
                <w:sz w:val="20"/>
              </w:rPr>
              <w:t>разъясняющие</w:t>
            </w:r>
            <w:r>
              <w:br/>
            </w:r>
            <w:r>
              <w:rPr>
                <w:rFonts w:ascii="Times New Roman"/>
                <w:b w:val="false"/>
                <w:i w:val="false"/>
                <w:color w:val="000000"/>
                <w:sz w:val="20"/>
              </w:rPr>
              <w:t>
</w:t>
            </w:r>
            <w:r>
              <w:rPr>
                <w:rFonts w:ascii="Times New Roman"/>
                <w:b w:val="false"/>
                <w:i w:val="false"/>
                <w:color w:val="000000"/>
                <w:sz w:val="20"/>
              </w:rPr>
              <w:t>деятельность</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органов и</w:t>
            </w:r>
            <w:r>
              <w:br/>
            </w:r>
            <w:r>
              <w:rPr>
                <w:rFonts w:ascii="Times New Roman"/>
                <w:b w:val="false"/>
                <w:i w:val="false"/>
                <w:color w:val="000000"/>
                <w:sz w:val="20"/>
              </w:rPr>
              <w:t>
</w:t>
            </w:r>
            <w:r>
              <w:rPr>
                <w:rFonts w:ascii="Times New Roman"/>
                <w:b w:val="false"/>
                <w:i w:val="false"/>
                <w:color w:val="000000"/>
                <w:sz w:val="20"/>
              </w:rPr>
              <w:t>институтов</w:t>
            </w:r>
            <w:r>
              <w:br/>
            </w:r>
            <w:r>
              <w:rPr>
                <w:rFonts w:ascii="Times New Roman"/>
                <w:b w:val="false"/>
                <w:i w:val="false"/>
                <w:color w:val="000000"/>
                <w:sz w:val="20"/>
              </w:rPr>
              <w:t>
</w:t>
            </w:r>
            <w:r>
              <w:rPr>
                <w:rFonts w:ascii="Times New Roman"/>
                <w:b w:val="false"/>
                <w:i w:val="false"/>
                <w:color w:val="000000"/>
                <w:sz w:val="20"/>
              </w:rPr>
              <w:t>гражданского</w:t>
            </w:r>
            <w:r>
              <w:br/>
            </w:r>
            <w:r>
              <w:rPr>
                <w:rFonts w:ascii="Times New Roman"/>
                <w:b w:val="false"/>
                <w:i w:val="false"/>
                <w:color w:val="000000"/>
                <w:sz w:val="20"/>
              </w:rPr>
              <w:t>
</w:t>
            </w:r>
            <w:r>
              <w:rPr>
                <w:rFonts w:ascii="Times New Roman"/>
                <w:b w:val="false"/>
                <w:i w:val="false"/>
                <w:color w:val="000000"/>
                <w:sz w:val="20"/>
              </w:rPr>
              <w:t>общества по</w:t>
            </w:r>
            <w:r>
              <w:br/>
            </w:r>
            <w:r>
              <w:rPr>
                <w:rFonts w:ascii="Times New Roman"/>
                <w:b w:val="false"/>
                <w:i w:val="false"/>
                <w:color w:val="000000"/>
                <w:sz w:val="20"/>
              </w:rPr>
              <w:t>
</w:t>
            </w:r>
            <w:r>
              <w:rPr>
                <w:rFonts w:ascii="Times New Roman"/>
                <w:b w:val="false"/>
                <w:i w:val="false"/>
                <w:color w:val="000000"/>
                <w:sz w:val="20"/>
              </w:rPr>
              <w:t>противо-</w:t>
            </w:r>
            <w:r>
              <w:br/>
            </w:r>
            <w:r>
              <w:rPr>
                <w:rFonts w:ascii="Times New Roman"/>
                <w:b w:val="false"/>
                <w:i w:val="false"/>
                <w:color w:val="000000"/>
                <w:sz w:val="20"/>
              </w:rPr>
              <w:t>
</w:t>
            </w:r>
            <w:r>
              <w:rPr>
                <w:rFonts w:ascii="Times New Roman"/>
                <w:b w:val="false"/>
                <w:i w:val="false"/>
                <w:color w:val="000000"/>
                <w:sz w:val="20"/>
              </w:rPr>
              <w:t>действию</w:t>
            </w:r>
            <w:r>
              <w:br/>
            </w:r>
            <w:r>
              <w:rPr>
                <w:rFonts w:ascii="Times New Roman"/>
                <w:b w:val="false"/>
                <w:i w:val="false"/>
                <w:color w:val="000000"/>
                <w:sz w:val="20"/>
              </w:rPr>
              <w:t>
</w:t>
            </w:r>
            <w:r>
              <w:rPr>
                <w:rFonts w:ascii="Times New Roman"/>
                <w:b w:val="false"/>
                <w:i w:val="false"/>
                <w:color w:val="000000"/>
                <w:sz w:val="20"/>
              </w:rPr>
              <w:t>коррупции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рекоменда-</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пособия</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w:t>
            </w:r>
            <w:r>
              <w:br/>
            </w:r>
            <w:r>
              <w:rPr>
                <w:rFonts w:ascii="Times New Roman"/>
                <w:b w:val="false"/>
                <w:i w:val="false"/>
                <w:color w:val="000000"/>
                <w:sz w:val="20"/>
              </w:rPr>
              <w:t>
</w:t>
            </w:r>
            <w:r>
              <w:rPr>
                <w:rFonts w:ascii="Times New Roman"/>
                <w:b w:val="false"/>
                <w:i w:val="false"/>
                <w:color w:val="000000"/>
                <w:sz w:val="20"/>
              </w:rPr>
              <w:t>сованные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 и</w:t>
            </w:r>
            <w:r>
              <w:br/>
            </w:r>
            <w:r>
              <w:rPr>
                <w:rFonts w:ascii="Times New Roman"/>
                <w:b w:val="false"/>
                <w:i w:val="false"/>
                <w:color w:val="000000"/>
                <w:sz w:val="20"/>
              </w:rPr>
              <w:t>
</w:t>
            </w:r>
            <w:r>
              <w:rPr>
                <w:rFonts w:ascii="Times New Roman"/>
                <w:b w:val="false"/>
                <w:i w:val="false"/>
                <w:color w:val="000000"/>
                <w:sz w:val="20"/>
              </w:rPr>
              <w:t>реализовать</w:t>
            </w:r>
            <w:r>
              <w:br/>
            </w:r>
            <w:r>
              <w:rPr>
                <w:rFonts w:ascii="Times New Roman"/>
                <w:b w:val="false"/>
                <w:i w:val="false"/>
                <w:color w:val="000000"/>
                <w:sz w:val="20"/>
              </w:rPr>
              <w:t>
</w:t>
            </w:r>
            <w:r>
              <w:rPr>
                <w:rFonts w:ascii="Times New Roman"/>
                <w:b w:val="false"/>
                <w:i w:val="false"/>
                <w:color w:val="000000"/>
                <w:sz w:val="20"/>
              </w:rPr>
              <w:t>специальные</w:t>
            </w:r>
            <w:r>
              <w:br/>
            </w:r>
            <w:r>
              <w:rPr>
                <w:rFonts w:ascii="Times New Roman"/>
                <w:b w:val="false"/>
                <w:i w:val="false"/>
                <w:color w:val="000000"/>
                <w:sz w:val="20"/>
              </w:rPr>
              <w:t>
</w:t>
            </w:r>
            <w:r>
              <w:rPr>
                <w:rFonts w:ascii="Times New Roman"/>
                <w:b w:val="false"/>
                <w:i w:val="false"/>
                <w:color w:val="000000"/>
                <w:sz w:val="20"/>
              </w:rPr>
              <w:t>обучающие</w:t>
            </w:r>
            <w:r>
              <w:br/>
            </w:r>
            <w:r>
              <w:rPr>
                <w:rFonts w:ascii="Times New Roman"/>
                <w:b w:val="false"/>
                <w:i w:val="false"/>
                <w:color w:val="000000"/>
                <w:sz w:val="20"/>
              </w:rPr>
              <w:t>
</w:t>
            </w:r>
            <w:r>
              <w:rPr>
                <w:rFonts w:ascii="Times New Roman"/>
                <w:b w:val="false"/>
                <w:i w:val="false"/>
                <w:color w:val="000000"/>
                <w:sz w:val="20"/>
              </w:rPr>
              <w:t>программы для</w:t>
            </w:r>
            <w:r>
              <w:br/>
            </w:r>
            <w:r>
              <w:rPr>
                <w:rFonts w:ascii="Times New Roman"/>
                <w:b w:val="false"/>
                <w:i w:val="false"/>
                <w:color w:val="000000"/>
                <w:sz w:val="20"/>
              </w:rPr>
              <w:t>
</w:t>
            </w:r>
            <w:r>
              <w:rPr>
                <w:rFonts w:ascii="Times New Roman"/>
                <w:b w:val="false"/>
                <w:i w:val="false"/>
                <w:color w:val="000000"/>
                <w:sz w:val="20"/>
              </w:rPr>
              <w:t>взрослых,</w:t>
            </w:r>
            <w:r>
              <w:br/>
            </w:r>
            <w:r>
              <w:rPr>
                <w:rFonts w:ascii="Times New Roman"/>
                <w:b w:val="false"/>
                <w:i w:val="false"/>
                <w:color w:val="000000"/>
                <w:sz w:val="20"/>
              </w:rPr>
              <w:t>
</w:t>
            </w:r>
            <w:r>
              <w:rPr>
                <w:rFonts w:ascii="Times New Roman"/>
                <w:b w:val="false"/>
                <w:i w:val="false"/>
                <w:color w:val="000000"/>
                <w:sz w:val="20"/>
              </w:rPr>
              <w:t>студентов,</w:t>
            </w:r>
            <w:r>
              <w:br/>
            </w:r>
            <w:r>
              <w:rPr>
                <w:rFonts w:ascii="Times New Roman"/>
                <w:b w:val="false"/>
                <w:i w:val="false"/>
                <w:color w:val="000000"/>
                <w:sz w:val="20"/>
              </w:rPr>
              <w:t>
</w:t>
            </w:r>
            <w:r>
              <w:rPr>
                <w:rFonts w:ascii="Times New Roman"/>
                <w:b w:val="false"/>
                <w:i w:val="false"/>
                <w:color w:val="000000"/>
                <w:sz w:val="20"/>
              </w:rPr>
              <w:t>школьников,</w:t>
            </w:r>
            <w:r>
              <w:br/>
            </w:r>
            <w:r>
              <w:rPr>
                <w:rFonts w:ascii="Times New Roman"/>
                <w:b w:val="false"/>
                <w:i w:val="false"/>
                <w:color w:val="000000"/>
                <w:sz w:val="20"/>
              </w:rPr>
              <w:t>
</w:t>
            </w:r>
            <w:r>
              <w:rPr>
                <w:rFonts w:ascii="Times New Roman"/>
                <w:b w:val="false"/>
                <w:i w:val="false"/>
                <w:color w:val="000000"/>
                <w:sz w:val="20"/>
              </w:rPr>
              <w:t>детей</w:t>
            </w:r>
            <w:r>
              <w:br/>
            </w:r>
            <w:r>
              <w:rPr>
                <w:rFonts w:ascii="Times New Roman"/>
                <w:b w:val="false"/>
                <w:i w:val="false"/>
                <w:color w:val="000000"/>
                <w:sz w:val="20"/>
              </w:rPr>
              <w:t>
</w:t>
            </w:r>
            <w:r>
              <w:rPr>
                <w:rFonts w:ascii="Times New Roman"/>
                <w:b w:val="false"/>
                <w:i w:val="false"/>
                <w:color w:val="000000"/>
                <w:sz w:val="20"/>
              </w:rPr>
              <w:t>дошкольных</w:t>
            </w:r>
            <w:r>
              <w:br/>
            </w:r>
            <w:r>
              <w:rPr>
                <w:rFonts w:ascii="Times New Roman"/>
                <w:b w:val="false"/>
                <w:i w:val="false"/>
                <w:color w:val="000000"/>
                <w:sz w:val="20"/>
              </w:rPr>
              <w:t>
</w:t>
            </w:r>
            <w:r>
              <w:rPr>
                <w:rFonts w:ascii="Times New Roman"/>
                <w:b w:val="false"/>
                <w:i w:val="false"/>
                <w:color w:val="000000"/>
                <w:sz w:val="20"/>
              </w:rPr>
              <w:t>учреждений о</w:t>
            </w:r>
            <w:r>
              <w:br/>
            </w:r>
            <w:r>
              <w:rPr>
                <w:rFonts w:ascii="Times New Roman"/>
                <w:b w:val="false"/>
                <w:i w:val="false"/>
                <w:color w:val="000000"/>
                <w:sz w:val="20"/>
              </w:rPr>
              <w:t>
</w:t>
            </w:r>
            <w:r>
              <w:rPr>
                <w:rFonts w:ascii="Times New Roman"/>
                <w:b w:val="false"/>
                <w:i w:val="false"/>
                <w:color w:val="000000"/>
                <w:sz w:val="20"/>
              </w:rPr>
              <w:t>коррупционных</w:t>
            </w:r>
            <w:r>
              <w:br/>
            </w:r>
            <w:r>
              <w:rPr>
                <w:rFonts w:ascii="Times New Roman"/>
                <w:b w:val="false"/>
                <w:i w:val="false"/>
                <w:color w:val="000000"/>
                <w:sz w:val="20"/>
              </w:rPr>
              <w:t>
</w:t>
            </w:r>
            <w:r>
              <w:rPr>
                <w:rFonts w:ascii="Times New Roman"/>
                <w:b w:val="false"/>
                <w:i w:val="false"/>
                <w:color w:val="000000"/>
                <w:sz w:val="20"/>
              </w:rPr>
              <w:t>рисках,</w:t>
            </w:r>
            <w:r>
              <w:br/>
            </w:r>
            <w:r>
              <w:rPr>
                <w:rFonts w:ascii="Times New Roman"/>
                <w:b w:val="false"/>
                <w:i w:val="false"/>
                <w:color w:val="000000"/>
                <w:sz w:val="20"/>
              </w:rPr>
              <w:t>
</w:t>
            </w:r>
            <w:r>
              <w:rPr>
                <w:rFonts w:ascii="Times New Roman"/>
                <w:b w:val="false"/>
                <w:i w:val="false"/>
                <w:color w:val="000000"/>
                <w:sz w:val="20"/>
              </w:rPr>
              <w:t>способах</w:t>
            </w:r>
            <w:r>
              <w:br/>
            </w:r>
            <w:r>
              <w:rPr>
                <w:rFonts w:ascii="Times New Roman"/>
                <w:b w:val="false"/>
                <w:i w:val="false"/>
                <w:color w:val="000000"/>
                <w:sz w:val="20"/>
              </w:rPr>
              <w:t>
</w:t>
            </w:r>
            <w:r>
              <w:rPr>
                <w:rFonts w:ascii="Times New Roman"/>
                <w:b w:val="false"/>
                <w:i w:val="false"/>
                <w:color w:val="000000"/>
                <w:sz w:val="20"/>
              </w:rPr>
              <w:t>противо-</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коррупции и</w:t>
            </w:r>
            <w:r>
              <w:br/>
            </w:r>
            <w:r>
              <w:rPr>
                <w:rFonts w:ascii="Times New Roman"/>
                <w:b w:val="false"/>
                <w:i w:val="false"/>
                <w:color w:val="000000"/>
                <w:sz w:val="20"/>
              </w:rPr>
              <w:t>
</w:t>
            </w:r>
            <w:r>
              <w:rPr>
                <w:rFonts w:ascii="Times New Roman"/>
                <w:b w:val="false"/>
                <w:i w:val="false"/>
                <w:color w:val="000000"/>
                <w:sz w:val="20"/>
              </w:rPr>
              <w:t>антикорруп-</w:t>
            </w:r>
            <w:r>
              <w:br/>
            </w:r>
            <w:r>
              <w:rPr>
                <w:rFonts w:ascii="Times New Roman"/>
                <w:b w:val="false"/>
                <w:i w:val="false"/>
                <w:color w:val="000000"/>
                <w:sz w:val="20"/>
              </w:rPr>
              <w:t>
</w:t>
            </w:r>
            <w:r>
              <w:rPr>
                <w:rFonts w:ascii="Times New Roman"/>
                <w:b w:val="false"/>
                <w:i w:val="false"/>
                <w:color w:val="000000"/>
                <w:sz w:val="20"/>
              </w:rPr>
              <w:t>ционном</w:t>
            </w:r>
            <w:r>
              <w:br/>
            </w:r>
            <w:r>
              <w:rPr>
                <w:rFonts w:ascii="Times New Roman"/>
                <w:b w:val="false"/>
                <w:i w:val="false"/>
                <w:color w:val="000000"/>
                <w:sz w:val="20"/>
              </w:rPr>
              <w:t>
</w:t>
            </w:r>
            <w:r>
              <w:rPr>
                <w:rFonts w:ascii="Times New Roman"/>
                <w:b w:val="false"/>
                <w:i w:val="false"/>
                <w:color w:val="000000"/>
                <w:sz w:val="20"/>
              </w:rPr>
              <w:t>поведении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Обучающие</w:t>
            </w:r>
            <w:r>
              <w:br/>
            </w:r>
            <w:r>
              <w:rPr>
                <w:rFonts w:ascii="Times New Roman"/>
                <w:b w:val="false"/>
                <w:i w:val="false"/>
                <w:color w:val="000000"/>
                <w:sz w:val="20"/>
              </w:rPr>
              <w:t>
</w:t>
            </w:r>
            <w:r>
              <w:rPr>
                <w:rFonts w:ascii="Times New Roman"/>
                <w:b w:val="false"/>
                <w:i w:val="false"/>
                <w:color w:val="000000"/>
                <w:sz w:val="20"/>
              </w:rPr>
              <w:t>программы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 (созыв),</w:t>
            </w:r>
            <w:r>
              <w:br/>
            </w:r>
            <w:r>
              <w:rPr>
                <w:rFonts w:ascii="Times New Roman"/>
                <w:b w:val="false"/>
                <w:i w:val="false"/>
                <w:color w:val="000000"/>
                <w:sz w:val="20"/>
              </w:rPr>
              <w:t>
</w:t>
            </w:r>
            <w:r>
              <w:rPr>
                <w:rFonts w:ascii="Times New Roman"/>
                <w:b w:val="false"/>
                <w:i w:val="false"/>
                <w:color w:val="000000"/>
                <w:sz w:val="20"/>
              </w:rPr>
              <w:t>АБЭКП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АДГС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МКИ, МТК</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в республикан-</w:t>
            </w:r>
            <w:r>
              <w:br/>
            </w:r>
            <w:r>
              <w:rPr>
                <w:rFonts w:ascii="Times New Roman"/>
                <w:b w:val="false"/>
                <w:i w:val="false"/>
                <w:color w:val="000000"/>
                <w:sz w:val="20"/>
              </w:rPr>
              <w:t>
</w:t>
            </w:r>
            <w:r>
              <w:rPr>
                <w:rFonts w:ascii="Times New Roman"/>
                <w:b w:val="false"/>
                <w:i w:val="false"/>
                <w:color w:val="000000"/>
                <w:sz w:val="20"/>
              </w:rPr>
              <w:t>ском бюджете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r>
              <w:rPr>
                <w:rFonts w:ascii="Times New Roman"/>
                <w:b w:val="false"/>
                <w:i w:val="false"/>
                <w:color w:val="000000"/>
                <w:sz w:val="20"/>
              </w:rPr>
              <w:t>«Методо-</w:t>
            </w:r>
            <w:r>
              <w:br/>
            </w:r>
            <w:r>
              <w:rPr>
                <w:rFonts w:ascii="Times New Roman"/>
                <w:b w:val="false"/>
                <w:i w:val="false"/>
                <w:color w:val="000000"/>
                <w:sz w:val="20"/>
              </w:rPr>
              <w:t>
</w:t>
            </w:r>
            <w:r>
              <w:rPr>
                <w:rFonts w:ascii="Times New Roman"/>
                <w:b w:val="false"/>
                <w:i w:val="false"/>
                <w:color w:val="000000"/>
                <w:sz w:val="20"/>
              </w:rPr>
              <w:t>логическое</w:t>
            </w:r>
            <w:r>
              <w:br/>
            </w:r>
            <w:r>
              <w:rPr>
                <w:rFonts w:ascii="Times New Roman"/>
                <w:b w:val="false"/>
                <w:i w:val="false"/>
                <w:color w:val="000000"/>
                <w:sz w:val="20"/>
              </w:rPr>
              <w:t>
</w:t>
            </w: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образования»</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Осуществить</w:t>
            </w:r>
            <w:r>
              <w:br/>
            </w:r>
            <w:r>
              <w:rPr>
                <w:rFonts w:ascii="Times New Roman"/>
                <w:b w:val="false"/>
                <w:i w:val="false"/>
                <w:color w:val="000000"/>
                <w:sz w:val="20"/>
              </w:rPr>
              <w:t>
</w:t>
            </w:r>
            <w:r>
              <w:rPr>
                <w:rFonts w:ascii="Times New Roman"/>
                <w:b w:val="false"/>
                <w:i w:val="false"/>
                <w:color w:val="000000"/>
                <w:sz w:val="20"/>
              </w:rPr>
              <w:t>комплекс мер</w:t>
            </w:r>
            <w:r>
              <w:br/>
            </w:r>
            <w:r>
              <w:rPr>
                <w:rFonts w:ascii="Times New Roman"/>
                <w:b w:val="false"/>
                <w:i w:val="false"/>
                <w:color w:val="000000"/>
                <w:sz w:val="20"/>
              </w:rPr>
              <w:t>
</w:t>
            </w:r>
            <w:r>
              <w:rPr>
                <w:rFonts w:ascii="Times New Roman"/>
                <w:b w:val="false"/>
                <w:i w:val="false"/>
                <w:color w:val="000000"/>
                <w:sz w:val="20"/>
              </w:rPr>
              <w:t>по созданию в</w:t>
            </w:r>
            <w:r>
              <w:br/>
            </w:r>
            <w:r>
              <w:rPr>
                <w:rFonts w:ascii="Times New Roman"/>
                <w:b w:val="false"/>
                <w:i w:val="false"/>
                <w:color w:val="000000"/>
                <w:sz w:val="20"/>
              </w:rPr>
              <w:t>
</w:t>
            </w:r>
            <w:r>
              <w:rPr>
                <w:rFonts w:ascii="Times New Roman"/>
                <w:b w:val="false"/>
                <w:i w:val="false"/>
                <w:color w:val="000000"/>
                <w:sz w:val="20"/>
              </w:rPr>
              <w:t>республикан-</w:t>
            </w:r>
            <w:r>
              <w:br/>
            </w:r>
            <w:r>
              <w:rPr>
                <w:rFonts w:ascii="Times New Roman"/>
                <w:b w:val="false"/>
                <w:i w:val="false"/>
                <w:color w:val="000000"/>
                <w:sz w:val="20"/>
              </w:rPr>
              <w:t>
</w:t>
            </w:r>
            <w:r>
              <w:rPr>
                <w:rFonts w:ascii="Times New Roman"/>
                <w:b w:val="false"/>
                <w:i w:val="false"/>
                <w:color w:val="000000"/>
                <w:sz w:val="20"/>
              </w:rPr>
              <w:t>ских и местных</w:t>
            </w:r>
            <w:r>
              <w:br/>
            </w:r>
            <w:r>
              <w:rPr>
                <w:rFonts w:ascii="Times New Roman"/>
                <w:b w:val="false"/>
                <w:i w:val="false"/>
                <w:color w:val="000000"/>
                <w:sz w:val="20"/>
              </w:rPr>
              <w:t>
</w:t>
            </w:r>
            <w:r>
              <w:rPr>
                <w:rFonts w:ascii="Times New Roman"/>
                <w:b w:val="false"/>
                <w:i w:val="false"/>
                <w:color w:val="000000"/>
                <w:sz w:val="20"/>
              </w:rPr>
              <w:t>средствах</w:t>
            </w:r>
            <w:r>
              <w:br/>
            </w:r>
            <w:r>
              <w:rPr>
                <w:rFonts w:ascii="Times New Roman"/>
                <w:b w:val="false"/>
                <w:i w:val="false"/>
                <w:color w:val="000000"/>
                <w:sz w:val="20"/>
              </w:rPr>
              <w:t>
</w:t>
            </w:r>
            <w:r>
              <w:rPr>
                <w:rFonts w:ascii="Times New Roman"/>
                <w:b w:val="false"/>
                <w:i w:val="false"/>
                <w:color w:val="000000"/>
                <w:sz w:val="20"/>
              </w:rPr>
              <w:t>массовой</w:t>
            </w:r>
            <w:r>
              <w:br/>
            </w:r>
            <w:r>
              <w:rPr>
                <w:rFonts w:ascii="Times New Roman"/>
                <w:b w:val="false"/>
                <w:i w:val="false"/>
                <w:color w:val="000000"/>
                <w:sz w:val="20"/>
              </w:rPr>
              <w:t>
</w:t>
            </w:r>
            <w:r>
              <w:rPr>
                <w:rFonts w:ascii="Times New Roman"/>
                <w:b w:val="false"/>
                <w:i w:val="false"/>
                <w:color w:val="000000"/>
                <w:sz w:val="20"/>
              </w:rPr>
              <w:t>информации</w:t>
            </w:r>
            <w:r>
              <w:br/>
            </w:r>
            <w:r>
              <w:rPr>
                <w:rFonts w:ascii="Times New Roman"/>
                <w:b w:val="false"/>
                <w:i w:val="false"/>
                <w:color w:val="000000"/>
                <w:sz w:val="20"/>
              </w:rPr>
              <w:t>
</w:t>
            </w:r>
            <w:r>
              <w:rPr>
                <w:rFonts w:ascii="Times New Roman"/>
                <w:b w:val="false"/>
                <w:i w:val="false"/>
                <w:color w:val="000000"/>
                <w:sz w:val="20"/>
              </w:rPr>
              <w:t>постоянных</w:t>
            </w:r>
            <w:r>
              <w:br/>
            </w:r>
            <w:r>
              <w:rPr>
                <w:rFonts w:ascii="Times New Roman"/>
                <w:b w:val="false"/>
                <w:i w:val="false"/>
                <w:color w:val="000000"/>
                <w:sz w:val="20"/>
              </w:rPr>
              <w:t>
</w:t>
            </w:r>
            <w:r>
              <w:rPr>
                <w:rFonts w:ascii="Times New Roman"/>
                <w:b w:val="false"/>
                <w:i w:val="false"/>
                <w:color w:val="000000"/>
                <w:sz w:val="20"/>
              </w:rPr>
              <w:t>рубрик и</w:t>
            </w:r>
            <w:r>
              <w:br/>
            </w:r>
            <w:r>
              <w:rPr>
                <w:rFonts w:ascii="Times New Roman"/>
                <w:b w:val="false"/>
                <w:i w:val="false"/>
                <w:color w:val="000000"/>
                <w:sz w:val="20"/>
              </w:rPr>
              <w:t>
</w:t>
            </w:r>
            <w:r>
              <w:rPr>
                <w:rFonts w:ascii="Times New Roman"/>
                <w:b w:val="false"/>
                <w:i w:val="false"/>
                <w:color w:val="000000"/>
                <w:sz w:val="20"/>
              </w:rPr>
              <w:t>публикаций,</w:t>
            </w:r>
            <w:r>
              <w:br/>
            </w:r>
            <w:r>
              <w:rPr>
                <w:rFonts w:ascii="Times New Roman"/>
                <w:b w:val="false"/>
                <w:i w:val="false"/>
                <w:color w:val="000000"/>
                <w:sz w:val="20"/>
              </w:rPr>
              <w:t>
</w:t>
            </w:r>
            <w:r>
              <w:rPr>
                <w:rFonts w:ascii="Times New Roman"/>
                <w:b w:val="false"/>
                <w:i w:val="false"/>
                <w:color w:val="000000"/>
                <w:sz w:val="20"/>
              </w:rPr>
              <w:t>телевизионных</w:t>
            </w:r>
            <w:r>
              <w:br/>
            </w:r>
            <w:r>
              <w:rPr>
                <w:rFonts w:ascii="Times New Roman"/>
                <w:b w:val="false"/>
                <w:i w:val="false"/>
                <w:color w:val="000000"/>
                <w:sz w:val="20"/>
              </w:rPr>
              <w:t>
</w:t>
            </w:r>
            <w:r>
              <w:rPr>
                <w:rFonts w:ascii="Times New Roman"/>
                <w:b w:val="false"/>
                <w:i w:val="false"/>
                <w:color w:val="000000"/>
                <w:sz w:val="20"/>
              </w:rPr>
              <w:t>программ и</w:t>
            </w:r>
            <w:r>
              <w:br/>
            </w:r>
            <w:r>
              <w:rPr>
                <w:rFonts w:ascii="Times New Roman"/>
                <w:b w:val="false"/>
                <w:i w:val="false"/>
                <w:color w:val="000000"/>
                <w:sz w:val="20"/>
              </w:rPr>
              <w:t>
</w:t>
            </w:r>
            <w:r>
              <w:rPr>
                <w:rFonts w:ascii="Times New Roman"/>
                <w:b w:val="false"/>
                <w:i w:val="false"/>
                <w:color w:val="000000"/>
                <w:sz w:val="20"/>
              </w:rPr>
              <w:t>радиопередач</w:t>
            </w:r>
            <w:r>
              <w:br/>
            </w:r>
            <w:r>
              <w:rPr>
                <w:rFonts w:ascii="Times New Roman"/>
                <w:b w:val="false"/>
                <w:i w:val="false"/>
                <w:color w:val="000000"/>
                <w:sz w:val="20"/>
              </w:rPr>
              <w:t>
</w:t>
            </w:r>
            <w:r>
              <w:rPr>
                <w:rFonts w:ascii="Times New Roman"/>
                <w:b w:val="false"/>
                <w:i w:val="false"/>
                <w:color w:val="000000"/>
                <w:sz w:val="20"/>
              </w:rPr>
              <w:t>по антикорруп-</w:t>
            </w:r>
            <w:r>
              <w:br/>
            </w:r>
            <w:r>
              <w:rPr>
                <w:rFonts w:ascii="Times New Roman"/>
                <w:b w:val="false"/>
                <w:i w:val="false"/>
                <w:color w:val="000000"/>
                <w:sz w:val="20"/>
              </w:rPr>
              <w:t>
</w:t>
            </w:r>
            <w:r>
              <w:rPr>
                <w:rFonts w:ascii="Times New Roman"/>
                <w:b w:val="false"/>
                <w:i w:val="false"/>
                <w:color w:val="000000"/>
                <w:sz w:val="20"/>
              </w:rPr>
              <w:t>ционной</w:t>
            </w:r>
            <w:r>
              <w:br/>
            </w:r>
            <w:r>
              <w:rPr>
                <w:rFonts w:ascii="Times New Roman"/>
                <w:b w:val="false"/>
                <w:i w:val="false"/>
                <w:color w:val="000000"/>
                <w:sz w:val="20"/>
              </w:rPr>
              <w:t>
</w:t>
            </w:r>
            <w:r>
              <w:rPr>
                <w:rFonts w:ascii="Times New Roman"/>
                <w:b w:val="false"/>
                <w:i w:val="false"/>
                <w:color w:val="000000"/>
                <w:sz w:val="20"/>
              </w:rPr>
              <w:t>тематике, а</w:t>
            </w:r>
            <w:r>
              <w:br/>
            </w:r>
            <w:r>
              <w:rPr>
                <w:rFonts w:ascii="Times New Roman"/>
                <w:b w:val="false"/>
                <w:i w:val="false"/>
                <w:color w:val="000000"/>
                <w:sz w:val="20"/>
              </w:rPr>
              <w:t>
</w:t>
            </w:r>
            <w:r>
              <w:rPr>
                <w:rFonts w:ascii="Times New Roman"/>
                <w:b w:val="false"/>
                <w:i w:val="false"/>
                <w:color w:val="000000"/>
                <w:sz w:val="20"/>
              </w:rPr>
              <w:t>также</w:t>
            </w:r>
            <w:r>
              <w:br/>
            </w:r>
            <w:r>
              <w:rPr>
                <w:rFonts w:ascii="Times New Roman"/>
                <w:b w:val="false"/>
                <w:i w:val="false"/>
                <w:color w:val="000000"/>
                <w:sz w:val="20"/>
              </w:rPr>
              <w:t>
</w:t>
            </w:r>
            <w:r>
              <w:rPr>
                <w:rFonts w:ascii="Times New Roman"/>
                <w:b w:val="false"/>
                <w:i w:val="false"/>
                <w:color w:val="000000"/>
                <w:sz w:val="20"/>
              </w:rPr>
              <w:t>рекламно-</w:t>
            </w:r>
            <w:r>
              <w:br/>
            </w:r>
            <w:r>
              <w:rPr>
                <w:rFonts w:ascii="Times New Roman"/>
                <w:b w:val="false"/>
                <w:i w:val="false"/>
                <w:color w:val="000000"/>
                <w:sz w:val="20"/>
              </w:rPr>
              <w:t>
</w:t>
            </w:r>
            <w:r>
              <w:rPr>
                <w:rFonts w:ascii="Times New Roman"/>
                <w:b w:val="false"/>
                <w:i w:val="false"/>
                <w:color w:val="000000"/>
                <w:sz w:val="20"/>
              </w:rPr>
              <w:t>имиджевых</w:t>
            </w:r>
            <w:r>
              <w:br/>
            </w:r>
            <w:r>
              <w:rPr>
                <w:rFonts w:ascii="Times New Roman"/>
                <w:b w:val="false"/>
                <w:i w:val="false"/>
                <w:color w:val="000000"/>
                <w:sz w:val="20"/>
              </w:rPr>
              <w:t>
</w:t>
            </w:r>
            <w:r>
              <w:rPr>
                <w:rFonts w:ascii="Times New Roman"/>
                <w:b w:val="false"/>
                <w:i w:val="false"/>
                <w:color w:val="000000"/>
                <w:sz w:val="20"/>
              </w:rPr>
              <w:t>роликов,</w:t>
            </w:r>
            <w:r>
              <w:br/>
            </w:r>
            <w:r>
              <w:rPr>
                <w:rFonts w:ascii="Times New Roman"/>
                <w:b w:val="false"/>
                <w:i w:val="false"/>
                <w:color w:val="000000"/>
                <w:sz w:val="20"/>
              </w:rPr>
              <w:t>
</w:t>
            </w:r>
            <w:r>
              <w:rPr>
                <w:rFonts w:ascii="Times New Roman"/>
                <w:b w:val="false"/>
                <w:i w:val="false"/>
                <w:color w:val="000000"/>
                <w:sz w:val="20"/>
              </w:rPr>
              <w:t>издание</w:t>
            </w:r>
            <w:r>
              <w:br/>
            </w:r>
            <w:r>
              <w:rPr>
                <w:rFonts w:ascii="Times New Roman"/>
                <w:b w:val="false"/>
                <w:i w:val="false"/>
                <w:color w:val="000000"/>
                <w:sz w:val="20"/>
              </w:rPr>
              <w:t>
</w:t>
            </w:r>
            <w:r>
              <w:rPr>
                <w:rFonts w:ascii="Times New Roman"/>
                <w:b w:val="false"/>
                <w:i w:val="false"/>
                <w:color w:val="000000"/>
                <w:sz w:val="20"/>
              </w:rPr>
              <w:t>брошюр,</w:t>
            </w:r>
            <w:r>
              <w:br/>
            </w:r>
            <w:r>
              <w:rPr>
                <w:rFonts w:ascii="Times New Roman"/>
                <w:b w:val="false"/>
                <w:i w:val="false"/>
                <w:color w:val="000000"/>
                <w:sz w:val="20"/>
              </w:rPr>
              <w:t>
</w:t>
            </w:r>
            <w:r>
              <w:rPr>
                <w:rFonts w:ascii="Times New Roman"/>
                <w:b w:val="false"/>
                <w:i w:val="false"/>
                <w:color w:val="000000"/>
                <w:sz w:val="20"/>
              </w:rPr>
              <w:t>буклетов,</w:t>
            </w:r>
            <w:r>
              <w:br/>
            </w:r>
            <w:r>
              <w:rPr>
                <w:rFonts w:ascii="Times New Roman"/>
                <w:b w:val="false"/>
                <w:i w:val="false"/>
                <w:color w:val="000000"/>
                <w:sz w:val="20"/>
              </w:rPr>
              <w:t>
</w:t>
            </w:r>
            <w:r>
              <w:rPr>
                <w:rFonts w:ascii="Times New Roman"/>
                <w:b w:val="false"/>
                <w:i w:val="false"/>
                <w:color w:val="000000"/>
                <w:sz w:val="20"/>
              </w:rPr>
              <w:t>листовок</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Рубрики в</w:t>
            </w:r>
            <w:r>
              <w:br/>
            </w:r>
            <w:r>
              <w:rPr>
                <w:rFonts w:ascii="Times New Roman"/>
                <w:b w:val="false"/>
                <w:i w:val="false"/>
                <w:color w:val="000000"/>
                <w:sz w:val="20"/>
              </w:rPr>
              <w:t>
</w:t>
            </w:r>
            <w:r>
              <w:rPr>
                <w:rFonts w:ascii="Times New Roman"/>
                <w:b w:val="false"/>
                <w:i w:val="false"/>
                <w:color w:val="000000"/>
                <w:sz w:val="20"/>
              </w:rPr>
              <w:t>СМИ, теле-,</w:t>
            </w:r>
            <w:r>
              <w:br/>
            </w:r>
            <w:r>
              <w:rPr>
                <w:rFonts w:ascii="Times New Roman"/>
                <w:b w:val="false"/>
                <w:i w:val="false"/>
                <w:color w:val="000000"/>
                <w:sz w:val="20"/>
              </w:rPr>
              <w:t>
</w:t>
            </w:r>
            <w:r>
              <w:rPr>
                <w:rFonts w:ascii="Times New Roman"/>
                <w:b w:val="false"/>
                <w:i w:val="false"/>
                <w:color w:val="000000"/>
                <w:sz w:val="20"/>
              </w:rPr>
              <w:t>радио-</w:t>
            </w:r>
            <w:r>
              <w:br/>
            </w:r>
            <w:r>
              <w:rPr>
                <w:rFonts w:ascii="Times New Roman"/>
                <w:b w:val="false"/>
                <w:i w:val="false"/>
                <w:color w:val="000000"/>
                <w:sz w:val="20"/>
              </w:rPr>
              <w:t>
</w:t>
            </w:r>
            <w:r>
              <w:rPr>
                <w:rFonts w:ascii="Times New Roman"/>
                <w:b w:val="false"/>
                <w:i w:val="false"/>
                <w:color w:val="000000"/>
                <w:sz w:val="20"/>
              </w:rPr>
              <w:t>передачи,</w:t>
            </w:r>
            <w:r>
              <w:br/>
            </w:r>
            <w:r>
              <w:rPr>
                <w:rFonts w:ascii="Times New Roman"/>
                <w:b w:val="false"/>
                <w:i w:val="false"/>
                <w:color w:val="000000"/>
                <w:sz w:val="20"/>
              </w:rPr>
              <w:t>
</w:t>
            </w:r>
            <w:r>
              <w:rPr>
                <w:rFonts w:ascii="Times New Roman"/>
                <w:b w:val="false"/>
                <w:i w:val="false"/>
                <w:color w:val="000000"/>
                <w:sz w:val="20"/>
              </w:rPr>
              <w:t>брошюры</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 (созыв),</w:t>
            </w:r>
            <w:r>
              <w:br/>
            </w:r>
            <w:r>
              <w:rPr>
                <w:rFonts w:ascii="Times New Roman"/>
                <w:b w:val="false"/>
                <w:i w:val="false"/>
                <w:color w:val="000000"/>
                <w:sz w:val="20"/>
              </w:rPr>
              <w:t>
</w:t>
            </w:r>
            <w:r>
              <w:rPr>
                <w:rFonts w:ascii="Times New Roman"/>
                <w:b w:val="false"/>
                <w:i w:val="false"/>
                <w:color w:val="000000"/>
                <w:sz w:val="20"/>
              </w:rPr>
              <w:t>заинтере-</w:t>
            </w:r>
            <w:r>
              <w:br/>
            </w:r>
            <w:r>
              <w:rPr>
                <w:rFonts w:ascii="Times New Roman"/>
                <w:b w:val="false"/>
                <w:i w:val="false"/>
                <w:color w:val="000000"/>
                <w:sz w:val="20"/>
              </w:rPr>
              <w:t>
</w:t>
            </w:r>
            <w:r>
              <w:rPr>
                <w:rFonts w:ascii="Times New Roman"/>
                <w:b w:val="false"/>
                <w:i w:val="false"/>
                <w:color w:val="000000"/>
                <w:sz w:val="20"/>
              </w:rPr>
              <w:t>сованные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w:t>
            </w:r>
            <w:r>
              <w:br/>
            </w:r>
            <w:r>
              <w:rPr>
                <w:rFonts w:ascii="Times New Roman"/>
                <w:b w:val="false"/>
                <w:i w:val="false"/>
                <w:color w:val="000000"/>
                <w:sz w:val="20"/>
              </w:rPr>
              <w:t>
</w:t>
            </w:r>
            <w:r>
              <w:rPr>
                <w:rFonts w:ascii="Times New Roman"/>
                <w:b w:val="false"/>
                <w:i w:val="false"/>
                <w:color w:val="000000"/>
                <w:sz w:val="20"/>
              </w:rPr>
              <w:t>В пределах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в республи-</w:t>
            </w:r>
            <w:r>
              <w:br/>
            </w:r>
            <w:r>
              <w:rPr>
                <w:rFonts w:ascii="Times New Roman"/>
                <w:b w:val="false"/>
                <w:i w:val="false"/>
                <w:color w:val="000000"/>
                <w:sz w:val="20"/>
              </w:rPr>
              <w:t>
</w:t>
            </w:r>
            <w:r>
              <w:rPr>
                <w:rFonts w:ascii="Times New Roman"/>
                <w:b w:val="false"/>
                <w:i w:val="false"/>
                <w:color w:val="000000"/>
                <w:sz w:val="20"/>
              </w:rPr>
              <w:t>канском бюджете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ственной</w:t>
            </w:r>
            <w:r>
              <w:br/>
            </w:r>
            <w:r>
              <w:rPr>
                <w:rFonts w:ascii="Times New Roman"/>
                <w:b w:val="false"/>
                <w:i w:val="false"/>
                <w:color w:val="000000"/>
                <w:sz w:val="20"/>
              </w:rPr>
              <w:t>
</w:t>
            </w: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ционной</w:t>
            </w:r>
            <w:r>
              <w:br/>
            </w:r>
            <w:r>
              <w:rPr>
                <w:rFonts w:ascii="Times New Roman"/>
                <w:b w:val="false"/>
                <w:i w:val="false"/>
                <w:color w:val="000000"/>
                <w:sz w:val="20"/>
              </w:rPr>
              <w:t>
</w:t>
            </w:r>
            <w:r>
              <w:rPr>
                <w:rFonts w:ascii="Times New Roman"/>
                <w:b w:val="false"/>
                <w:i w:val="false"/>
                <w:color w:val="000000"/>
                <w:sz w:val="20"/>
              </w:rPr>
              <w:t>политики»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r>
              <w:br/>
            </w:r>
            <w:r>
              <w:rPr>
                <w:rFonts w:ascii="Times New Roman"/>
                <w:b w:val="false"/>
                <w:i w:val="false"/>
                <w:color w:val="000000"/>
                <w:sz w:val="20"/>
              </w:rPr>
              <w:t>
</w:t>
            </w:r>
            <w:r>
              <w:rPr>
                <w:rFonts w:ascii="Times New Roman"/>
                <w:b w:val="false"/>
                <w:i w:val="false"/>
                <w:color w:val="000000"/>
                <w:sz w:val="20"/>
              </w:rPr>
              <w:t>2011 год-20000,0</w:t>
            </w:r>
            <w:r>
              <w:br/>
            </w:r>
            <w:r>
              <w:rPr>
                <w:rFonts w:ascii="Times New Roman"/>
                <w:b w:val="false"/>
                <w:i w:val="false"/>
                <w:color w:val="000000"/>
                <w:sz w:val="20"/>
              </w:rPr>
              <w:t>
</w:t>
            </w:r>
            <w:r>
              <w:rPr>
                <w:rFonts w:ascii="Times New Roman"/>
                <w:b w:val="false"/>
                <w:i w:val="false"/>
                <w:color w:val="000000"/>
                <w:sz w:val="20"/>
              </w:rPr>
              <w:t>2012 год-21600,0</w:t>
            </w:r>
            <w:r>
              <w:br/>
            </w:r>
            <w:r>
              <w:rPr>
                <w:rFonts w:ascii="Times New Roman"/>
                <w:b w:val="false"/>
                <w:i w:val="false"/>
                <w:color w:val="000000"/>
                <w:sz w:val="20"/>
              </w:rPr>
              <w:t>
</w:t>
            </w:r>
            <w:r>
              <w:rPr>
                <w:rFonts w:ascii="Times New Roman"/>
                <w:b w:val="false"/>
                <w:i w:val="false"/>
                <w:color w:val="000000"/>
                <w:sz w:val="20"/>
              </w:rPr>
              <w:t>2013 год-23220,0</w:t>
            </w:r>
            <w:r>
              <w:br/>
            </w:r>
            <w:r>
              <w:rPr>
                <w:rFonts w:ascii="Times New Roman"/>
                <w:b w:val="false"/>
                <w:i w:val="false"/>
                <w:color w:val="000000"/>
                <w:sz w:val="20"/>
              </w:rPr>
              <w:t>
</w:t>
            </w:r>
            <w:r>
              <w:rPr>
                <w:rFonts w:ascii="Times New Roman"/>
                <w:b w:val="false"/>
                <w:i w:val="false"/>
                <w:color w:val="000000"/>
                <w:sz w:val="20"/>
              </w:rPr>
              <w:t>2014 год-23220,0</w:t>
            </w:r>
            <w:r>
              <w:br/>
            </w:r>
            <w:r>
              <w:rPr>
                <w:rFonts w:ascii="Times New Roman"/>
                <w:b w:val="false"/>
                <w:i w:val="false"/>
                <w:color w:val="000000"/>
                <w:sz w:val="20"/>
              </w:rPr>
              <w:t>
</w:t>
            </w:r>
            <w:r>
              <w:rPr>
                <w:rFonts w:ascii="Times New Roman"/>
                <w:b w:val="false"/>
                <w:i w:val="false"/>
                <w:color w:val="000000"/>
                <w:sz w:val="20"/>
              </w:rPr>
              <w:t>2015 год-23220,0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r>
              <w:rPr>
                <w:rFonts w:ascii="Times New Roman"/>
                <w:b w:val="false"/>
                <w:i w:val="false"/>
                <w:color w:val="000000"/>
                <w:sz w:val="20"/>
              </w:rPr>
              <w:t>«Обеспече-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бюджетного</w:t>
            </w:r>
            <w:r>
              <w:br/>
            </w:r>
            <w:r>
              <w:rPr>
                <w:rFonts w:ascii="Times New Roman"/>
                <w:b w:val="false"/>
                <w:i w:val="false"/>
                <w:color w:val="000000"/>
                <w:sz w:val="20"/>
              </w:rPr>
              <w:t>
</w:t>
            </w:r>
            <w:r>
              <w:rPr>
                <w:rFonts w:ascii="Times New Roman"/>
                <w:b w:val="false"/>
                <w:i w:val="false"/>
                <w:color w:val="000000"/>
                <w:sz w:val="20"/>
              </w:rPr>
              <w:t>планиро-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исполнения</w:t>
            </w:r>
            <w:r>
              <w:br/>
            </w:r>
            <w:r>
              <w:rPr>
                <w:rFonts w:ascii="Times New Roman"/>
                <w:b w:val="false"/>
                <w:i w:val="false"/>
                <w:color w:val="000000"/>
                <w:sz w:val="20"/>
              </w:rPr>
              <w:t>
</w:t>
            </w:r>
            <w:r>
              <w:rPr>
                <w:rFonts w:ascii="Times New Roman"/>
                <w:b w:val="false"/>
                <w:i w:val="false"/>
                <w:color w:val="000000"/>
                <w:sz w:val="20"/>
              </w:rPr>
              <w:t>и контроля</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исполнением</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венного</w:t>
            </w:r>
            <w:r>
              <w:br/>
            </w:r>
            <w:r>
              <w:rPr>
                <w:rFonts w:ascii="Times New Roman"/>
                <w:b w:val="false"/>
                <w:i w:val="false"/>
                <w:color w:val="000000"/>
                <w:sz w:val="20"/>
              </w:rPr>
              <w:t>
</w:t>
            </w:r>
            <w:r>
              <w:rPr>
                <w:rFonts w:ascii="Times New Roman"/>
                <w:b w:val="false"/>
                <w:i w:val="false"/>
                <w:color w:val="000000"/>
                <w:sz w:val="20"/>
              </w:rPr>
              <w:t>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r>
              <w:br/>
            </w:r>
            <w:r>
              <w:rPr>
                <w:rFonts w:ascii="Times New Roman"/>
                <w:b w:val="false"/>
                <w:i w:val="false"/>
                <w:color w:val="000000"/>
                <w:sz w:val="20"/>
              </w:rPr>
              <w:t>
</w:t>
            </w:r>
            <w:r>
              <w:rPr>
                <w:rFonts w:ascii="Times New Roman"/>
                <w:b w:val="false"/>
                <w:i w:val="false"/>
                <w:color w:val="000000"/>
                <w:sz w:val="20"/>
              </w:rPr>
              <w:t>2011 год-960,0</w:t>
            </w:r>
            <w:r>
              <w:br/>
            </w:r>
            <w:r>
              <w:rPr>
                <w:rFonts w:ascii="Times New Roman"/>
                <w:b w:val="false"/>
                <w:i w:val="false"/>
                <w:color w:val="000000"/>
                <w:sz w:val="20"/>
              </w:rPr>
              <w:t>
</w:t>
            </w:r>
            <w:r>
              <w:rPr>
                <w:rFonts w:ascii="Times New Roman"/>
                <w:b w:val="false"/>
                <w:i w:val="false"/>
                <w:color w:val="000000"/>
                <w:sz w:val="20"/>
              </w:rPr>
              <w:t>2012 год-1150,0</w:t>
            </w:r>
            <w:r>
              <w:br/>
            </w:r>
            <w:r>
              <w:rPr>
                <w:rFonts w:ascii="Times New Roman"/>
                <w:b w:val="false"/>
                <w:i w:val="false"/>
                <w:color w:val="000000"/>
                <w:sz w:val="20"/>
              </w:rPr>
              <w:t>
</w:t>
            </w:r>
            <w:r>
              <w:rPr>
                <w:rFonts w:ascii="Times New Roman"/>
                <w:b w:val="false"/>
                <w:i w:val="false"/>
                <w:color w:val="000000"/>
                <w:sz w:val="20"/>
              </w:rPr>
              <w:t>2013 год-1150,0</w:t>
            </w:r>
            <w:r>
              <w:br/>
            </w:r>
            <w:r>
              <w:rPr>
                <w:rFonts w:ascii="Times New Roman"/>
                <w:b w:val="false"/>
                <w:i w:val="false"/>
                <w:color w:val="000000"/>
                <w:sz w:val="20"/>
              </w:rPr>
              <w:t>
</w:t>
            </w:r>
            <w:r>
              <w:rPr>
                <w:rFonts w:ascii="Times New Roman"/>
                <w:b w:val="false"/>
                <w:i w:val="false"/>
                <w:color w:val="000000"/>
                <w:sz w:val="20"/>
              </w:rPr>
              <w:t>2014 год-1150,0</w:t>
            </w:r>
            <w:r>
              <w:br/>
            </w:r>
            <w:r>
              <w:rPr>
                <w:rFonts w:ascii="Times New Roman"/>
                <w:b w:val="false"/>
                <w:i w:val="false"/>
                <w:color w:val="000000"/>
                <w:sz w:val="20"/>
              </w:rPr>
              <w:t>
</w:t>
            </w:r>
            <w:r>
              <w:rPr>
                <w:rFonts w:ascii="Times New Roman"/>
                <w:b w:val="false"/>
                <w:i w:val="false"/>
                <w:color w:val="000000"/>
                <w:sz w:val="20"/>
              </w:rPr>
              <w:t>2015 год-1150,0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сохранению,</w:t>
            </w:r>
            <w:r>
              <w:br/>
            </w:r>
            <w:r>
              <w:rPr>
                <w:rFonts w:ascii="Times New Roman"/>
                <w:b w:val="false"/>
                <w:i w:val="false"/>
                <w:color w:val="000000"/>
                <w:sz w:val="20"/>
              </w:rPr>
              <w:t>
</w:t>
            </w:r>
            <w:r>
              <w:rPr>
                <w:rFonts w:ascii="Times New Roman"/>
                <w:b w:val="false"/>
                <w:i w:val="false"/>
                <w:color w:val="000000"/>
                <w:sz w:val="20"/>
              </w:rPr>
              <w:t>восстанов-</w:t>
            </w:r>
            <w:r>
              <w:br/>
            </w:r>
            <w:r>
              <w:rPr>
                <w:rFonts w:ascii="Times New Roman"/>
                <w:b w:val="false"/>
                <w:i w:val="false"/>
                <w:color w:val="000000"/>
                <w:sz w:val="20"/>
              </w:rPr>
              <w:t>
</w:t>
            </w:r>
            <w:r>
              <w:rPr>
                <w:rFonts w:ascii="Times New Roman"/>
                <w:b w:val="false"/>
                <w:i w:val="false"/>
                <w:color w:val="000000"/>
                <w:sz w:val="20"/>
              </w:rPr>
              <w:t>лению и</w:t>
            </w:r>
            <w:r>
              <w:br/>
            </w:r>
            <w:r>
              <w:rPr>
                <w:rFonts w:ascii="Times New Roman"/>
                <w:b w:val="false"/>
                <w:i w:val="false"/>
                <w:color w:val="000000"/>
                <w:sz w:val="20"/>
              </w:rPr>
              <w:t>
</w:t>
            </w:r>
            <w:r>
              <w:rPr>
                <w:rFonts w:ascii="Times New Roman"/>
                <w:b w:val="false"/>
                <w:i w:val="false"/>
                <w:color w:val="000000"/>
                <w:sz w:val="20"/>
              </w:rPr>
              <w:t>улучшению</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окружающей</w:t>
            </w:r>
            <w:r>
              <w:br/>
            </w:r>
            <w:r>
              <w:rPr>
                <w:rFonts w:ascii="Times New Roman"/>
                <w:b w:val="false"/>
                <w:i w:val="false"/>
                <w:color w:val="000000"/>
                <w:sz w:val="20"/>
              </w:rPr>
              <w:t>
</w:t>
            </w:r>
            <w:r>
              <w:rPr>
                <w:rFonts w:ascii="Times New Roman"/>
                <w:b w:val="false"/>
                <w:i w:val="false"/>
                <w:color w:val="000000"/>
                <w:sz w:val="20"/>
              </w:rPr>
              <w:t>среды,</w:t>
            </w:r>
            <w:r>
              <w:br/>
            </w:r>
            <w:r>
              <w:rPr>
                <w:rFonts w:ascii="Times New Roman"/>
                <w:b w:val="false"/>
                <w:i w:val="false"/>
                <w:color w:val="000000"/>
                <w:sz w:val="20"/>
              </w:rPr>
              <w:t>
</w:t>
            </w:r>
            <w:r>
              <w:rPr>
                <w:rFonts w:ascii="Times New Roman"/>
                <w:b w:val="false"/>
                <w:i w:val="false"/>
                <w:color w:val="000000"/>
                <w:sz w:val="20"/>
              </w:rPr>
              <w:t>обеспечению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АСФК</w:t>
            </w:r>
            <w:r>
              <w:br/>
            </w:r>
            <w:r>
              <w:rPr>
                <w:rFonts w:ascii="Times New Roman"/>
                <w:b w:val="false"/>
                <w:i w:val="false"/>
                <w:color w:val="000000"/>
                <w:sz w:val="20"/>
              </w:rPr>
              <w:t>
</w:t>
            </w:r>
            <w:r>
              <w:rPr>
                <w:rFonts w:ascii="Times New Roman"/>
                <w:b w:val="false"/>
                <w:i w:val="false"/>
                <w:color w:val="000000"/>
                <w:sz w:val="20"/>
              </w:rPr>
              <w:t>2011 год-300,0</w:t>
            </w:r>
            <w:r>
              <w:br/>
            </w:r>
            <w:r>
              <w:rPr>
                <w:rFonts w:ascii="Times New Roman"/>
                <w:b w:val="false"/>
                <w:i w:val="false"/>
                <w:color w:val="000000"/>
                <w:sz w:val="20"/>
              </w:rPr>
              <w:t>
</w:t>
            </w:r>
            <w:r>
              <w:rPr>
                <w:rFonts w:ascii="Times New Roman"/>
                <w:b w:val="false"/>
                <w:i w:val="false"/>
                <w:color w:val="000000"/>
                <w:sz w:val="20"/>
              </w:rPr>
              <w:t>2012 год-350,0</w:t>
            </w:r>
            <w:r>
              <w:br/>
            </w:r>
            <w:r>
              <w:rPr>
                <w:rFonts w:ascii="Times New Roman"/>
                <w:b w:val="false"/>
                <w:i w:val="false"/>
                <w:color w:val="000000"/>
                <w:sz w:val="20"/>
              </w:rPr>
              <w:t>
</w:t>
            </w:r>
            <w:r>
              <w:rPr>
                <w:rFonts w:ascii="Times New Roman"/>
                <w:b w:val="false"/>
                <w:i w:val="false"/>
                <w:color w:val="000000"/>
                <w:sz w:val="20"/>
              </w:rPr>
              <w:t>2013 год-400,0</w:t>
            </w:r>
            <w:r>
              <w:br/>
            </w:r>
            <w:r>
              <w:rPr>
                <w:rFonts w:ascii="Times New Roman"/>
                <w:b w:val="false"/>
                <w:i w:val="false"/>
                <w:color w:val="000000"/>
                <w:sz w:val="20"/>
              </w:rPr>
              <w:t>
</w:t>
            </w:r>
            <w:r>
              <w:rPr>
                <w:rFonts w:ascii="Times New Roman"/>
                <w:b w:val="false"/>
                <w:i w:val="false"/>
                <w:color w:val="000000"/>
                <w:sz w:val="20"/>
              </w:rPr>
              <w:t>2014 год-400,0</w:t>
            </w:r>
            <w:r>
              <w:br/>
            </w:r>
            <w:r>
              <w:rPr>
                <w:rFonts w:ascii="Times New Roman"/>
                <w:b w:val="false"/>
                <w:i w:val="false"/>
                <w:color w:val="000000"/>
                <w:sz w:val="20"/>
              </w:rPr>
              <w:t>
</w:t>
            </w:r>
            <w:r>
              <w:rPr>
                <w:rFonts w:ascii="Times New Roman"/>
                <w:b w:val="false"/>
                <w:i w:val="false"/>
                <w:color w:val="000000"/>
                <w:sz w:val="20"/>
              </w:rPr>
              <w:t>2015 год-400,0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обеспечению</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ного госу-</w:t>
            </w:r>
            <w:r>
              <w:br/>
            </w:r>
            <w:r>
              <w:rPr>
                <w:rFonts w:ascii="Times New Roman"/>
                <w:b w:val="false"/>
                <w:i w:val="false"/>
                <w:color w:val="000000"/>
                <w:sz w:val="20"/>
              </w:rPr>
              <w:t>
</w:t>
            </w:r>
            <w:r>
              <w:rPr>
                <w:rFonts w:ascii="Times New Roman"/>
                <w:b w:val="false"/>
                <w:i w:val="false"/>
                <w:color w:val="000000"/>
                <w:sz w:val="20"/>
              </w:rPr>
              <w:t>дарствен-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управления</w:t>
            </w:r>
            <w:r>
              <w:br/>
            </w:r>
            <w:r>
              <w:rPr>
                <w:rFonts w:ascii="Times New Roman"/>
                <w:b w:val="false"/>
                <w:i w:val="false"/>
                <w:color w:val="000000"/>
                <w:sz w:val="20"/>
              </w:rPr>
              <w:t>
</w:t>
            </w:r>
            <w:r>
              <w:rPr>
                <w:rFonts w:ascii="Times New Roman"/>
                <w:b w:val="false"/>
                <w:i w:val="false"/>
                <w:color w:val="000000"/>
                <w:sz w:val="20"/>
              </w:rPr>
              <w:t>и меж-</w:t>
            </w:r>
            <w:r>
              <w:br/>
            </w:r>
            <w:r>
              <w:rPr>
                <w:rFonts w:ascii="Times New Roman"/>
                <w:b w:val="false"/>
                <w:i w:val="false"/>
                <w:color w:val="000000"/>
                <w:sz w:val="20"/>
              </w:rPr>
              <w:t>
</w:t>
            </w:r>
            <w:r>
              <w:rPr>
                <w:rFonts w:ascii="Times New Roman"/>
                <w:b w:val="false"/>
                <w:i w:val="false"/>
                <w:color w:val="000000"/>
                <w:sz w:val="20"/>
              </w:rPr>
              <w:t>отраслевой,</w:t>
            </w:r>
            <w:r>
              <w:br/>
            </w:r>
            <w:r>
              <w:rPr>
                <w:rFonts w:ascii="Times New Roman"/>
                <w:b w:val="false"/>
                <w:i w:val="false"/>
                <w:color w:val="000000"/>
                <w:sz w:val="20"/>
              </w:rPr>
              <w:t>
</w:t>
            </w:r>
            <w:r>
              <w:rPr>
                <w:rFonts w:ascii="Times New Roman"/>
                <w:b w:val="false"/>
                <w:i w:val="false"/>
                <w:color w:val="000000"/>
                <w:sz w:val="20"/>
              </w:rPr>
              <w:t>межрегио-</w:t>
            </w:r>
            <w:r>
              <w:br/>
            </w:r>
            <w:r>
              <w:rPr>
                <w:rFonts w:ascii="Times New Roman"/>
                <w:b w:val="false"/>
                <w:i w:val="false"/>
                <w:color w:val="000000"/>
                <w:sz w:val="20"/>
              </w:rPr>
              <w:t>
</w:t>
            </w:r>
            <w:r>
              <w:rPr>
                <w:rFonts w:ascii="Times New Roman"/>
                <w:b w:val="false"/>
                <w:i w:val="false"/>
                <w:color w:val="000000"/>
                <w:sz w:val="20"/>
              </w:rPr>
              <w:t>нальной</w:t>
            </w:r>
            <w:r>
              <w:br/>
            </w:r>
            <w:r>
              <w:rPr>
                <w:rFonts w:ascii="Times New Roman"/>
                <w:b w:val="false"/>
                <w:i w:val="false"/>
                <w:color w:val="000000"/>
                <w:sz w:val="20"/>
              </w:rPr>
              <w:t>
</w:t>
            </w:r>
            <w:r>
              <w:rPr>
                <w:rFonts w:ascii="Times New Roman"/>
                <w:b w:val="false"/>
                <w:i w:val="false"/>
                <w:color w:val="000000"/>
                <w:sz w:val="20"/>
              </w:rPr>
              <w:t>координации</w:t>
            </w:r>
            <w:r>
              <w:br/>
            </w:r>
            <w:r>
              <w:rPr>
                <w:rFonts w:ascii="Times New Roman"/>
                <w:b w:val="false"/>
                <w:i w:val="false"/>
                <w:color w:val="000000"/>
                <w:sz w:val="20"/>
              </w:rPr>
              <w:t>
</w:t>
            </w:r>
            <w:r>
              <w:rPr>
                <w:rFonts w:ascii="Times New Roman"/>
                <w:b w:val="false"/>
                <w:i w:val="false"/>
                <w:color w:val="000000"/>
                <w:sz w:val="20"/>
              </w:rPr>
              <w:t>в целях</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ственной</w:t>
            </w:r>
            <w:r>
              <w:br/>
            </w:r>
            <w:r>
              <w:rPr>
                <w:rFonts w:ascii="Times New Roman"/>
                <w:b w:val="false"/>
                <w:i w:val="false"/>
                <w:color w:val="000000"/>
                <w:sz w:val="20"/>
              </w:rPr>
              <w:t>
</w:t>
            </w:r>
            <w:r>
              <w:rPr>
                <w:rFonts w:ascii="Times New Roman"/>
                <w:b w:val="false"/>
                <w:i w:val="false"/>
                <w:color w:val="000000"/>
                <w:sz w:val="20"/>
              </w:rPr>
              <w:t>политики в</w:t>
            </w:r>
            <w:r>
              <w:br/>
            </w:r>
            <w:r>
              <w:rPr>
                <w:rFonts w:ascii="Times New Roman"/>
                <w:b w:val="false"/>
                <w:i w:val="false"/>
                <w:color w:val="000000"/>
                <w:sz w:val="20"/>
              </w:rPr>
              <w:t>
</w:t>
            </w:r>
            <w:r>
              <w:rPr>
                <w:rFonts w:ascii="Times New Roman"/>
                <w:b w:val="false"/>
                <w:i w:val="false"/>
                <w:color w:val="000000"/>
                <w:sz w:val="20"/>
              </w:rPr>
              <w:t>сфере</w:t>
            </w:r>
            <w:r>
              <w:br/>
            </w:r>
            <w:r>
              <w:rPr>
                <w:rFonts w:ascii="Times New Roman"/>
                <w:b w:val="false"/>
                <w:i w:val="false"/>
                <w:color w:val="000000"/>
                <w:sz w:val="20"/>
              </w:rPr>
              <w:t>
</w:t>
            </w:r>
            <w:r>
              <w:rPr>
                <w:rFonts w:ascii="Times New Roman"/>
                <w:b w:val="false"/>
                <w:i w:val="false"/>
                <w:color w:val="000000"/>
                <w:sz w:val="20"/>
              </w:rPr>
              <w:t>туризма,</w:t>
            </w:r>
            <w:r>
              <w:br/>
            </w:r>
            <w:r>
              <w:rPr>
                <w:rFonts w:ascii="Times New Roman"/>
                <w:b w:val="false"/>
                <w:i w:val="false"/>
                <w:color w:val="000000"/>
                <w:sz w:val="20"/>
              </w:rPr>
              <w:t>
</w:t>
            </w:r>
            <w:r>
              <w:rPr>
                <w:rFonts w:ascii="Times New Roman"/>
                <w:b w:val="false"/>
                <w:i w:val="false"/>
                <w:color w:val="000000"/>
                <w:sz w:val="20"/>
              </w:rPr>
              <w:t>физической</w:t>
            </w:r>
            <w:r>
              <w:br/>
            </w:r>
            <w:r>
              <w:rPr>
                <w:rFonts w:ascii="Times New Roman"/>
                <w:b w:val="false"/>
                <w:i w:val="false"/>
                <w:color w:val="000000"/>
                <w:sz w:val="20"/>
              </w:rPr>
              <w:t>
</w:t>
            </w:r>
            <w:r>
              <w:rPr>
                <w:rFonts w:ascii="Times New Roman"/>
                <w:b w:val="false"/>
                <w:i w:val="false"/>
                <w:color w:val="000000"/>
                <w:sz w:val="20"/>
              </w:rPr>
              <w:t>культуры и</w:t>
            </w:r>
            <w:r>
              <w:br/>
            </w:r>
            <w:r>
              <w:rPr>
                <w:rFonts w:ascii="Times New Roman"/>
                <w:b w:val="false"/>
                <w:i w:val="false"/>
                <w:color w:val="000000"/>
                <w:sz w:val="20"/>
              </w:rPr>
              <w:t>
</w:t>
            </w:r>
            <w:r>
              <w:rPr>
                <w:rFonts w:ascii="Times New Roman"/>
                <w:b w:val="false"/>
                <w:i w:val="false"/>
                <w:color w:val="000000"/>
                <w:sz w:val="20"/>
              </w:rPr>
              <w:t>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w:t>
            </w:r>
            <w:r>
              <w:br/>
            </w:r>
            <w:r>
              <w:rPr>
                <w:rFonts w:ascii="Times New Roman"/>
                <w:b w:val="false"/>
                <w:i w:val="false"/>
                <w:color w:val="000000"/>
                <w:sz w:val="20"/>
              </w:rPr>
              <w:t>
</w:t>
            </w:r>
            <w:r>
              <w:rPr>
                <w:rFonts w:ascii="Times New Roman"/>
                <w:b w:val="false"/>
                <w:i w:val="false"/>
                <w:color w:val="000000"/>
                <w:sz w:val="20"/>
              </w:rPr>
              <w:t>2011 год-2190,0</w:t>
            </w:r>
            <w:r>
              <w:br/>
            </w:r>
            <w:r>
              <w:rPr>
                <w:rFonts w:ascii="Times New Roman"/>
                <w:b w:val="false"/>
                <w:i w:val="false"/>
                <w:color w:val="000000"/>
                <w:sz w:val="20"/>
              </w:rPr>
              <w:t>
</w:t>
            </w:r>
            <w:r>
              <w:rPr>
                <w:rFonts w:ascii="Times New Roman"/>
                <w:b w:val="false"/>
                <w:i w:val="false"/>
                <w:color w:val="000000"/>
                <w:sz w:val="20"/>
              </w:rPr>
              <w:t>2012 год-2190,0</w:t>
            </w:r>
            <w:r>
              <w:br/>
            </w:r>
            <w:r>
              <w:rPr>
                <w:rFonts w:ascii="Times New Roman"/>
                <w:b w:val="false"/>
                <w:i w:val="false"/>
                <w:color w:val="000000"/>
                <w:sz w:val="20"/>
              </w:rPr>
              <w:t>
</w:t>
            </w:r>
            <w:r>
              <w:rPr>
                <w:rFonts w:ascii="Times New Roman"/>
                <w:b w:val="false"/>
                <w:i w:val="false"/>
                <w:color w:val="000000"/>
                <w:sz w:val="20"/>
              </w:rPr>
              <w:t>2013 год-2190,0</w:t>
            </w:r>
            <w:r>
              <w:br/>
            </w:r>
            <w:r>
              <w:rPr>
                <w:rFonts w:ascii="Times New Roman"/>
                <w:b w:val="false"/>
                <w:i w:val="false"/>
                <w:color w:val="000000"/>
                <w:sz w:val="20"/>
              </w:rPr>
              <w:t>
</w:t>
            </w:r>
            <w:r>
              <w:rPr>
                <w:rFonts w:ascii="Times New Roman"/>
                <w:b w:val="false"/>
                <w:i w:val="false"/>
                <w:color w:val="000000"/>
                <w:sz w:val="20"/>
              </w:rPr>
              <w:t>2014 год-2190,0</w:t>
            </w:r>
            <w:r>
              <w:br/>
            </w:r>
            <w:r>
              <w:rPr>
                <w:rFonts w:ascii="Times New Roman"/>
                <w:b w:val="false"/>
                <w:i w:val="false"/>
                <w:color w:val="000000"/>
                <w:sz w:val="20"/>
              </w:rPr>
              <w:t>
</w:t>
            </w:r>
            <w:r>
              <w:rPr>
                <w:rFonts w:ascii="Times New Roman"/>
                <w:b w:val="false"/>
                <w:i w:val="false"/>
                <w:color w:val="000000"/>
                <w:sz w:val="20"/>
              </w:rPr>
              <w:t>2015 год-2190,0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«Мини-</w:t>
            </w:r>
            <w:r>
              <w:br/>
            </w:r>
            <w:r>
              <w:rPr>
                <w:rFonts w:ascii="Times New Roman"/>
                <w:b w:val="false"/>
                <w:i w:val="false"/>
                <w:color w:val="000000"/>
                <w:sz w:val="20"/>
              </w:rPr>
              <w:t>
</w:t>
            </w:r>
            <w:r>
              <w:rPr>
                <w:rFonts w:ascii="Times New Roman"/>
                <w:b w:val="false"/>
                <w:i w:val="false"/>
                <w:color w:val="000000"/>
                <w:sz w:val="20"/>
              </w:rPr>
              <w:t>мизация</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коррупци-</w:t>
            </w:r>
            <w:r>
              <w:br/>
            </w:r>
            <w:r>
              <w:rPr>
                <w:rFonts w:ascii="Times New Roman"/>
                <w:b w:val="false"/>
                <w:i w:val="false"/>
                <w:color w:val="000000"/>
                <w:sz w:val="20"/>
              </w:rPr>
              <w:t>
</w:t>
            </w:r>
            <w:r>
              <w:rPr>
                <w:rFonts w:ascii="Times New Roman"/>
                <w:b w:val="false"/>
                <w:i w:val="false"/>
                <w:color w:val="000000"/>
                <w:sz w:val="20"/>
              </w:rPr>
              <w:t>огенности</w:t>
            </w:r>
            <w:r>
              <w:br/>
            </w:r>
            <w:r>
              <w:rPr>
                <w:rFonts w:ascii="Times New Roman"/>
                <w:b w:val="false"/>
                <w:i w:val="false"/>
                <w:color w:val="000000"/>
                <w:sz w:val="20"/>
              </w:rPr>
              <w:t>
</w:t>
            </w:r>
            <w:r>
              <w:rPr>
                <w:rFonts w:ascii="Times New Roman"/>
                <w:b w:val="false"/>
                <w:i w:val="false"/>
                <w:color w:val="000000"/>
                <w:sz w:val="20"/>
              </w:rPr>
              <w:t>общест-</w:t>
            </w:r>
            <w:r>
              <w:br/>
            </w:r>
            <w:r>
              <w:rPr>
                <w:rFonts w:ascii="Times New Roman"/>
                <w:b w:val="false"/>
                <w:i w:val="false"/>
                <w:color w:val="000000"/>
                <w:sz w:val="20"/>
              </w:rPr>
              <w:t>
</w:t>
            </w:r>
            <w:r>
              <w:rPr>
                <w:rFonts w:ascii="Times New Roman"/>
                <w:b w:val="false"/>
                <w:i w:val="false"/>
                <w:color w:val="000000"/>
                <w:sz w:val="20"/>
              </w:rPr>
              <w:t>венных</w:t>
            </w:r>
            <w:r>
              <w:br/>
            </w:r>
            <w:r>
              <w:rPr>
                <w:rFonts w:ascii="Times New Roman"/>
                <w:b w:val="false"/>
                <w:i w:val="false"/>
                <w:color w:val="000000"/>
                <w:sz w:val="20"/>
              </w:rPr>
              <w:t>
</w:t>
            </w:r>
            <w:r>
              <w:rPr>
                <w:rFonts w:ascii="Times New Roman"/>
                <w:b w:val="false"/>
                <w:i w:val="false"/>
                <w:color w:val="000000"/>
                <w:sz w:val="20"/>
              </w:rPr>
              <w:t>отношений и</w:t>
            </w:r>
            <w:r>
              <w:br/>
            </w:r>
            <w:r>
              <w:rPr>
                <w:rFonts w:ascii="Times New Roman"/>
                <w:b w:val="false"/>
                <w:i w:val="false"/>
                <w:color w:val="000000"/>
                <w:sz w:val="20"/>
              </w:rPr>
              <w:t>
</w:t>
            </w:r>
            <w:r>
              <w:rPr>
                <w:rFonts w:ascii="Times New Roman"/>
                <w:b w:val="false"/>
                <w:i w:val="false"/>
                <w:color w:val="000000"/>
                <w:sz w:val="20"/>
              </w:rPr>
              <w:t>кримина-</w:t>
            </w:r>
            <w:r>
              <w:br/>
            </w:r>
            <w:r>
              <w:rPr>
                <w:rFonts w:ascii="Times New Roman"/>
                <w:b w:val="false"/>
                <w:i w:val="false"/>
                <w:color w:val="000000"/>
                <w:sz w:val="20"/>
              </w:rPr>
              <w:t>
</w:t>
            </w:r>
            <w:r>
              <w:rPr>
                <w:rFonts w:ascii="Times New Roman"/>
                <w:b w:val="false"/>
                <w:i w:val="false"/>
                <w:color w:val="000000"/>
                <w:sz w:val="20"/>
              </w:rPr>
              <w:t>лизации</w:t>
            </w:r>
            <w:r>
              <w:br/>
            </w:r>
            <w:r>
              <w:rPr>
                <w:rFonts w:ascii="Times New Roman"/>
                <w:b w:val="false"/>
                <w:i w:val="false"/>
                <w:color w:val="000000"/>
                <w:sz w:val="20"/>
              </w:rPr>
              <w:t>
</w:t>
            </w:r>
            <w:r>
              <w:rPr>
                <w:rFonts w:ascii="Times New Roman"/>
                <w:b w:val="false"/>
                <w:i w:val="false"/>
                <w:color w:val="000000"/>
                <w:sz w:val="20"/>
              </w:rPr>
              <w:t>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предусмотрен-</w:t>
            </w:r>
            <w:r>
              <w:br/>
            </w:r>
            <w:r>
              <w:rPr>
                <w:rFonts w:ascii="Times New Roman"/>
                <w:b w:val="false"/>
                <w:i w:val="false"/>
                <w:color w:val="000000"/>
                <w:sz w:val="20"/>
              </w:rPr>
              <w:t>
</w:t>
            </w:r>
            <w:r>
              <w:rPr>
                <w:rFonts w:ascii="Times New Roman"/>
                <w:b w:val="false"/>
                <w:i w:val="false"/>
                <w:color w:val="000000"/>
                <w:sz w:val="20"/>
              </w:rPr>
              <w:t>ных местными</w:t>
            </w:r>
            <w:r>
              <w:br/>
            </w:r>
            <w:r>
              <w:rPr>
                <w:rFonts w:ascii="Times New Roman"/>
                <w:b w:val="false"/>
                <w:i w:val="false"/>
                <w:color w:val="000000"/>
                <w:sz w:val="20"/>
              </w:rPr>
              <w:t>
</w:t>
            </w:r>
            <w:r>
              <w:rPr>
                <w:rFonts w:ascii="Times New Roman"/>
                <w:b w:val="false"/>
                <w:i w:val="false"/>
                <w:color w:val="000000"/>
                <w:sz w:val="20"/>
              </w:rPr>
              <w:t>бюджетами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 и</w:t>
            </w:r>
            <w:r>
              <w:br/>
            </w:r>
            <w:r>
              <w:rPr>
                <w:rFonts w:ascii="Times New Roman"/>
                <w:b w:val="false"/>
                <w:i w:val="false"/>
                <w:color w:val="000000"/>
                <w:sz w:val="20"/>
              </w:rPr>
              <w:t>
</w:t>
            </w:r>
            <w:r>
              <w:rPr>
                <w:rFonts w:ascii="Times New Roman"/>
                <w:b w:val="false"/>
                <w:i w:val="false"/>
                <w:color w:val="000000"/>
                <w:sz w:val="20"/>
              </w:rPr>
              <w:t>распространить</w:t>
            </w:r>
            <w:r>
              <w:br/>
            </w:r>
            <w:r>
              <w:rPr>
                <w:rFonts w:ascii="Times New Roman"/>
                <w:b w:val="false"/>
                <w:i w:val="false"/>
                <w:color w:val="000000"/>
                <w:sz w:val="20"/>
              </w:rPr>
              <w:t>
</w:t>
            </w:r>
            <w:r>
              <w:rPr>
                <w:rFonts w:ascii="Times New Roman"/>
                <w:b w:val="false"/>
                <w:i w:val="false"/>
                <w:color w:val="000000"/>
                <w:sz w:val="20"/>
              </w:rPr>
              <w:t>среди</w:t>
            </w:r>
            <w:r>
              <w:br/>
            </w:r>
            <w:r>
              <w:rPr>
                <w:rFonts w:ascii="Times New Roman"/>
                <w:b w:val="false"/>
                <w:i w:val="false"/>
                <w:color w:val="000000"/>
                <w:sz w:val="20"/>
              </w:rPr>
              <w:t>
</w:t>
            </w:r>
            <w:r>
              <w:rPr>
                <w:rFonts w:ascii="Times New Roman"/>
                <w:b w:val="false"/>
                <w:i w:val="false"/>
                <w:color w:val="000000"/>
                <w:sz w:val="20"/>
              </w:rPr>
              <w:t>различных</w:t>
            </w:r>
            <w:r>
              <w:br/>
            </w:r>
            <w:r>
              <w:rPr>
                <w:rFonts w:ascii="Times New Roman"/>
                <w:b w:val="false"/>
                <w:i w:val="false"/>
                <w:color w:val="000000"/>
                <w:sz w:val="20"/>
              </w:rPr>
              <w:t>
</w:t>
            </w:r>
            <w:r>
              <w:rPr>
                <w:rFonts w:ascii="Times New Roman"/>
                <w:b w:val="false"/>
                <w:i w:val="false"/>
                <w:color w:val="000000"/>
                <w:sz w:val="20"/>
              </w:rPr>
              <w:t>слоев</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а также</w:t>
            </w:r>
            <w:r>
              <w:br/>
            </w:r>
            <w:r>
              <w:rPr>
                <w:rFonts w:ascii="Times New Roman"/>
                <w:b w:val="false"/>
                <w:i w:val="false"/>
                <w:color w:val="000000"/>
                <w:sz w:val="20"/>
              </w:rPr>
              <w:t>
</w:t>
            </w:r>
            <w:r>
              <w:rPr>
                <w:rFonts w:ascii="Times New Roman"/>
                <w:b w:val="false"/>
                <w:i w:val="false"/>
                <w:color w:val="000000"/>
                <w:sz w:val="20"/>
              </w:rPr>
              <w:t>разместить на</w:t>
            </w:r>
            <w:r>
              <w:br/>
            </w:r>
            <w:r>
              <w:rPr>
                <w:rFonts w:ascii="Times New Roman"/>
                <w:b w:val="false"/>
                <w:i w:val="false"/>
                <w:color w:val="000000"/>
                <w:sz w:val="20"/>
              </w:rPr>
              <w:t>
</w:t>
            </w: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ресурсах госу-</w:t>
            </w:r>
            <w:r>
              <w:br/>
            </w:r>
            <w:r>
              <w:rPr>
                <w:rFonts w:ascii="Times New Roman"/>
                <w:b w:val="false"/>
                <w:i w:val="false"/>
                <w:color w:val="000000"/>
                <w:sz w:val="20"/>
              </w:rPr>
              <w:t>
</w:t>
            </w:r>
            <w:r>
              <w:rPr>
                <w:rFonts w:ascii="Times New Roman"/>
                <w:b w:val="false"/>
                <w:i w:val="false"/>
                <w:color w:val="000000"/>
                <w:sz w:val="20"/>
              </w:rPr>
              <w:t>дарственных</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памятку,</w:t>
            </w:r>
            <w:r>
              <w:br/>
            </w:r>
            <w:r>
              <w:rPr>
                <w:rFonts w:ascii="Times New Roman"/>
                <w:b w:val="false"/>
                <w:i w:val="false"/>
                <w:color w:val="000000"/>
                <w:sz w:val="20"/>
              </w:rPr>
              <w:t>
</w:t>
            </w:r>
            <w:r>
              <w:rPr>
                <w:rFonts w:ascii="Times New Roman"/>
                <w:b w:val="false"/>
                <w:i w:val="false"/>
                <w:color w:val="000000"/>
                <w:sz w:val="20"/>
              </w:rPr>
              <w:t>разъясняющую</w:t>
            </w:r>
            <w:r>
              <w:br/>
            </w:r>
            <w:r>
              <w:rPr>
                <w:rFonts w:ascii="Times New Roman"/>
                <w:b w:val="false"/>
                <w:i w:val="false"/>
                <w:color w:val="000000"/>
                <w:sz w:val="20"/>
              </w:rPr>
              <w:t>
</w:t>
            </w:r>
            <w:r>
              <w:rPr>
                <w:rFonts w:ascii="Times New Roman"/>
                <w:b w:val="false"/>
                <w:i w:val="false"/>
                <w:color w:val="000000"/>
                <w:sz w:val="20"/>
              </w:rPr>
              <w:t>понятие</w:t>
            </w:r>
            <w:r>
              <w:br/>
            </w:r>
            <w:r>
              <w:rPr>
                <w:rFonts w:ascii="Times New Roman"/>
                <w:b w:val="false"/>
                <w:i w:val="false"/>
                <w:color w:val="000000"/>
                <w:sz w:val="20"/>
              </w:rPr>
              <w:t>
</w:t>
            </w:r>
            <w:r>
              <w:rPr>
                <w:rFonts w:ascii="Times New Roman"/>
                <w:b w:val="false"/>
                <w:i w:val="false"/>
                <w:color w:val="000000"/>
                <w:sz w:val="20"/>
              </w:rPr>
              <w:t>коррупции,</w:t>
            </w:r>
            <w:r>
              <w:br/>
            </w:r>
            <w:r>
              <w:rPr>
                <w:rFonts w:ascii="Times New Roman"/>
                <w:b w:val="false"/>
                <w:i w:val="false"/>
                <w:color w:val="000000"/>
                <w:sz w:val="20"/>
              </w:rPr>
              <w:t>
</w:t>
            </w:r>
            <w:r>
              <w:rPr>
                <w:rFonts w:ascii="Times New Roman"/>
                <w:b w:val="false"/>
                <w:i w:val="false"/>
                <w:color w:val="000000"/>
                <w:sz w:val="20"/>
              </w:rPr>
              <w:t>порядок</w:t>
            </w:r>
            <w:r>
              <w:br/>
            </w:r>
            <w:r>
              <w:rPr>
                <w:rFonts w:ascii="Times New Roman"/>
                <w:b w:val="false"/>
                <w:i w:val="false"/>
                <w:color w:val="000000"/>
                <w:sz w:val="20"/>
              </w:rPr>
              <w:t>
</w:t>
            </w:r>
            <w:r>
              <w:rPr>
                <w:rFonts w:ascii="Times New Roman"/>
                <w:b w:val="false"/>
                <w:i w:val="false"/>
                <w:color w:val="000000"/>
                <w:sz w:val="20"/>
              </w:rPr>
              <w:t>действий</w:t>
            </w:r>
            <w:r>
              <w:br/>
            </w:r>
            <w:r>
              <w:rPr>
                <w:rFonts w:ascii="Times New Roman"/>
                <w:b w:val="false"/>
                <w:i w:val="false"/>
                <w:color w:val="000000"/>
                <w:sz w:val="20"/>
              </w:rPr>
              <w:t>
</w:t>
            </w:r>
            <w:r>
              <w:rPr>
                <w:rFonts w:ascii="Times New Roman"/>
                <w:b w:val="false"/>
                <w:i w:val="false"/>
                <w:color w:val="000000"/>
                <w:sz w:val="20"/>
              </w:rPr>
              <w:t>граждан при</w:t>
            </w:r>
            <w:r>
              <w:br/>
            </w:r>
            <w:r>
              <w:rPr>
                <w:rFonts w:ascii="Times New Roman"/>
                <w:b w:val="false"/>
                <w:i w:val="false"/>
                <w:color w:val="000000"/>
                <w:sz w:val="20"/>
              </w:rPr>
              <w:t>
</w:t>
            </w:r>
            <w:r>
              <w:rPr>
                <w:rFonts w:ascii="Times New Roman"/>
                <w:b w:val="false"/>
                <w:i w:val="false"/>
                <w:color w:val="000000"/>
                <w:sz w:val="20"/>
              </w:rPr>
              <w:t>встрече с</w:t>
            </w:r>
            <w:r>
              <w:br/>
            </w:r>
            <w:r>
              <w:rPr>
                <w:rFonts w:ascii="Times New Roman"/>
                <w:b w:val="false"/>
                <w:i w:val="false"/>
                <w:color w:val="000000"/>
                <w:sz w:val="20"/>
              </w:rPr>
              <w:t>
</w:t>
            </w:r>
            <w:r>
              <w:rPr>
                <w:rFonts w:ascii="Times New Roman"/>
                <w:b w:val="false"/>
                <w:i w:val="false"/>
                <w:color w:val="000000"/>
                <w:sz w:val="20"/>
              </w:rPr>
              <w:t>фактами</w:t>
            </w:r>
            <w:r>
              <w:br/>
            </w:r>
            <w:r>
              <w:rPr>
                <w:rFonts w:ascii="Times New Roman"/>
                <w:b w:val="false"/>
                <w:i w:val="false"/>
                <w:color w:val="000000"/>
                <w:sz w:val="20"/>
              </w:rPr>
              <w:t>
</w:t>
            </w:r>
            <w:r>
              <w:rPr>
                <w:rFonts w:ascii="Times New Roman"/>
                <w:b w:val="false"/>
                <w:i w:val="false"/>
                <w:color w:val="000000"/>
                <w:sz w:val="20"/>
              </w:rPr>
              <w:t>проявления</w:t>
            </w:r>
            <w:r>
              <w:br/>
            </w:r>
            <w:r>
              <w:rPr>
                <w:rFonts w:ascii="Times New Roman"/>
                <w:b w:val="false"/>
                <w:i w:val="false"/>
                <w:color w:val="000000"/>
                <w:sz w:val="20"/>
              </w:rPr>
              <w:t>
</w:t>
            </w:r>
            <w:r>
              <w:rPr>
                <w:rFonts w:ascii="Times New Roman"/>
                <w:b w:val="false"/>
                <w:i w:val="false"/>
                <w:color w:val="000000"/>
                <w:sz w:val="20"/>
              </w:rPr>
              <w:t>коррупции, а</w:t>
            </w:r>
            <w:r>
              <w:br/>
            </w:r>
            <w:r>
              <w:rPr>
                <w:rFonts w:ascii="Times New Roman"/>
                <w:b w:val="false"/>
                <w:i w:val="false"/>
                <w:color w:val="000000"/>
                <w:sz w:val="20"/>
              </w:rPr>
              <w:t>
</w:t>
            </w:r>
            <w:r>
              <w:rPr>
                <w:rFonts w:ascii="Times New Roman"/>
                <w:b w:val="false"/>
                <w:i w:val="false"/>
                <w:color w:val="000000"/>
                <w:sz w:val="20"/>
              </w:rPr>
              <w:t>также ответст-</w:t>
            </w:r>
            <w:r>
              <w:br/>
            </w:r>
            <w:r>
              <w:rPr>
                <w:rFonts w:ascii="Times New Roman"/>
                <w:b w:val="false"/>
                <w:i w:val="false"/>
                <w:color w:val="000000"/>
                <w:sz w:val="20"/>
              </w:rPr>
              <w:t>
</w:t>
            </w:r>
            <w:r>
              <w:rPr>
                <w:rFonts w:ascii="Times New Roman"/>
                <w:b w:val="false"/>
                <w:i w:val="false"/>
                <w:color w:val="000000"/>
                <w:sz w:val="20"/>
              </w:rPr>
              <w:t>венность за</w:t>
            </w:r>
            <w:r>
              <w:br/>
            </w:r>
            <w:r>
              <w:rPr>
                <w:rFonts w:ascii="Times New Roman"/>
                <w:b w:val="false"/>
                <w:i w:val="false"/>
                <w:color w:val="000000"/>
                <w:sz w:val="20"/>
              </w:rPr>
              <w:t>
</w:t>
            </w:r>
            <w:r>
              <w:rPr>
                <w:rFonts w:ascii="Times New Roman"/>
                <w:b w:val="false"/>
                <w:i w:val="false"/>
                <w:color w:val="000000"/>
                <w:sz w:val="20"/>
              </w:rPr>
              <w:t>пособничество</w:t>
            </w:r>
            <w:r>
              <w:br/>
            </w:r>
            <w:r>
              <w:rPr>
                <w:rFonts w:ascii="Times New Roman"/>
                <w:b w:val="false"/>
                <w:i w:val="false"/>
                <w:color w:val="000000"/>
                <w:sz w:val="20"/>
              </w:rPr>
              <w:t>
</w:t>
            </w:r>
            <w:r>
              <w:rPr>
                <w:rFonts w:ascii="Times New Roman"/>
                <w:b w:val="false"/>
                <w:i w:val="false"/>
                <w:color w:val="000000"/>
                <w:sz w:val="20"/>
              </w:rPr>
              <w:t>таким фактам</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Памятка</w:t>
            </w:r>
          </w:p>
        </w:tc>
        <w:tc>
          <w:tcPr>
            <w:tcW w:w="2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 (созыв)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w:t>
            </w:r>
            <w:r>
              <w:br/>
            </w:r>
            <w:r>
              <w:rPr>
                <w:rFonts w:ascii="Times New Roman"/>
                <w:b w:val="false"/>
                <w:i w:val="false"/>
                <w:color w:val="000000"/>
                <w:sz w:val="20"/>
              </w:rPr>
              <w:t>
</w:t>
            </w:r>
            <w:r>
              <w:rPr>
                <w:rFonts w:ascii="Times New Roman"/>
                <w:b w:val="false"/>
                <w:i w:val="false"/>
                <w:color w:val="000000"/>
                <w:sz w:val="20"/>
              </w:rPr>
              <w:t>2011 год-120,0</w:t>
            </w:r>
            <w:r>
              <w:br/>
            </w:r>
            <w:r>
              <w:rPr>
                <w:rFonts w:ascii="Times New Roman"/>
                <w:b w:val="false"/>
                <w:i w:val="false"/>
                <w:color w:val="000000"/>
                <w:sz w:val="20"/>
              </w:rPr>
              <w:t>
</w:t>
            </w:r>
            <w:r>
              <w:rPr>
                <w:rFonts w:ascii="Times New Roman"/>
                <w:b w:val="false"/>
                <w:i w:val="false"/>
                <w:color w:val="000000"/>
                <w:sz w:val="20"/>
              </w:rPr>
              <w:t>2012 год-120,0</w:t>
            </w:r>
            <w:r>
              <w:br/>
            </w:r>
            <w:r>
              <w:rPr>
                <w:rFonts w:ascii="Times New Roman"/>
                <w:b w:val="false"/>
                <w:i w:val="false"/>
                <w:color w:val="000000"/>
                <w:sz w:val="20"/>
              </w:rPr>
              <w:t>
</w:t>
            </w:r>
            <w:r>
              <w:rPr>
                <w:rFonts w:ascii="Times New Roman"/>
                <w:b w:val="false"/>
                <w:i w:val="false"/>
                <w:color w:val="000000"/>
                <w:sz w:val="20"/>
              </w:rPr>
              <w:t>2013 год-120,0</w:t>
            </w:r>
            <w:r>
              <w:br/>
            </w:r>
            <w:r>
              <w:rPr>
                <w:rFonts w:ascii="Times New Roman"/>
                <w:b w:val="false"/>
                <w:i w:val="false"/>
                <w:color w:val="000000"/>
                <w:sz w:val="20"/>
              </w:rPr>
              <w:t>
</w:t>
            </w:r>
            <w:r>
              <w:rPr>
                <w:rFonts w:ascii="Times New Roman"/>
                <w:b w:val="false"/>
                <w:i w:val="false"/>
                <w:color w:val="000000"/>
                <w:sz w:val="20"/>
              </w:rPr>
              <w:t>2014 год-120,0</w:t>
            </w:r>
            <w:r>
              <w:br/>
            </w:r>
            <w:r>
              <w:rPr>
                <w:rFonts w:ascii="Times New Roman"/>
                <w:b w:val="false"/>
                <w:i w:val="false"/>
                <w:color w:val="000000"/>
                <w:sz w:val="20"/>
              </w:rPr>
              <w:t>
</w:t>
            </w:r>
            <w:r>
              <w:rPr>
                <w:rFonts w:ascii="Times New Roman"/>
                <w:b w:val="false"/>
                <w:i w:val="false"/>
                <w:color w:val="000000"/>
                <w:sz w:val="20"/>
              </w:rPr>
              <w:t>2015 год-120,0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«Миними-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коррупци-</w:t>
            </w:r>
            <w:r>
              <w:br/>
            </w:r>
            <w:r>
              <w:rPr>
                <w:rFonts w:ascii="Times New Roman"/>
                <w:b w:val="false"/>
                <w:i w:val="false"/>
                <w:color w:val="000000"/>
                <w:sz w:val="20"/>
              </w:rPr>
              <w:t>
</w:t>
            </w:r>
            <w:r>
              <w:rPr>
                <w:rFonts w:ascii="Times New Roman"/>
                <w:b w:val="false"/>
                <w:i w:val="false"/>
                <w:color w:val="000000"/>
                <w:sz w:val="20"/>
              </w:rPr>
              <w:t>огенности</w:t>
            </w:r>
            <w:r>
              <w:br/>
            </w:r>
            <w:r>
              <w:rPr>
                <w:rFonts w:ascii="Times New Roman"/>
                <w:b w:val="false"/>
                <w:i w:val="false"/>
                <w:color w:val="000000"/>
                <w:sz w:val="20"/>
              </w:rPr>
              <w:t>
</w:t>
            </w:r>
            <w:r>
              <w:rPr>
                <w:rFonts w:ascii="Times New Roman"/>
                <w:b w:val="false"/>
                <w:i w:val="false"/>
                <w:color w:val="000000"/>
                <w:sz w:val="20"/>
              </w:rPr>
              <w:t>обществен-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отношений и</w:t>
            </w:r>
            <w:r>
              <w:br/>
            </w:r>
            <w:r>
              <w:rPr>
                <w:rFonts w:ascii="Times New Roman"/>
                <w:b w:val="false"/>
                <w:i w:val="false"/>
                <w:color w:val="000000"/>
                <w:sz w:val="20"/>
              </w:rPr>
              <w:t>
</w:t>
            </w:r>
            <w:r>
              <w:rPr>
                <w:rFonts w:ascii="Times New Roman"/>
                <w:b w:val="false"/>
                <w:i w:val="false"/>
                <w:color w:val="000000"/>
                <w:sz w:val="20"/>
              </w:rPr>
              <w:t>криминали-</w:t>
            </w:r>
            <w:r>
              <w:br/>
            </w:r>
            <w:r>
              <w:rPr>
                <w:rFonts w:ascii="Times New Roman"/>
                <w:b w:val="false"/>
                <w:i w:val="false"/>
                <w:color w:val="000000"/>
                <w:sz w:val="20"/>
              </w:rPr>
              <w:t>
</w:t>
            </w:r>
            <w:r>
              <w:rPr>
                <w:rFonts w:ascii="Times New Roman"/>
                <w:b w:val="false"/>
                <w:i w:val="false"/>
                <w:color w:val="000000"/>
                <w:sz w:val="20"/>
              </w:rPr>
              <w:t>зации</w:t>
            </w:r>
            <w:r>
              <w:br/>
            </w:r>
            <w:r>
              <w:rPr>
                <w:rFonts w:ascii="Times New Roman"/>
                <w:b w:val="false"/>
                <w:i w:val="false"/>
                <w:color w:val="000000"/>
                <w:sz w:val="20"/>
              </w:rPr>
              <w:t>
</w:t>
            </w:r>
            <w:r>
              <w:rPr>
                <w:rFonts w:ascii="Times New Roman"/>
                <w:b w:val="false"/>
                <w:i w:val="false"/>
                <w:color w:val="000000"/>
                <w:sz w:val="20"/>
              </w:rPr>
              <w:t>экономики»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w:t>
            </w:r>
            <w:r>
              <w:br/>
            </w:r>
            <w:r>
              <w:rPr>
                <w:rFonts w:ascii="Times New Roman"/>
                <w:b w:val="false"/>
                <w:i w:val="false"/>
                <w:color w:val="000000"/>
                <w:sz w:val="20"/>
              </w:rPr>
              <w:t>
</w:t>
            </w:r>
            <w:r>
              <w:rPr>
                <w:rFonts w:ascii="Times New Roman"/>
                <w:b w:val="false"/>
                <w:i w:val="false"/>
                <w:color w:val="000000"/>
                <w:sz w:val="20"/>
              </w:rPr>
              <w:t>средств, предус-</w:t>
            </w:r>
            <w:r>
              <w:br/>
            </w:r>
            <w:r>
              <w:rPr>
                <w:rFonts w:ascii="Times New Roman"/>
                <w:b w:val="false"/>
                <w:i w:val="false"/>
                <w:color w:val="000000"/>
                <w:sz w:val="20"/>
              </w:rPr>
              <w:t>
</w:t>
            </w:r>
            <w:r>
              <w:rPr>
                <w:rFonts w:ascii="Times New Roman"/>
                <w:b w:val="false"/>
                <w:i w:val="false"/>
                <w:color w:val="000000"/>
                <w:sz w:val="20"/>
              </w:rPr>
              <w:t>мотренных</w:t>
            </w:r>
            <w:r>
              <w:br/>
            </w:r>
            <w:r>
              <w:rPr>
                <w:rFonts w:ascii="Times New Roman"/>
                <w:b w:val="false"/>
                <w:i w:val="false"/>
                <w:color w:val="000000"/>
                <w:sz w:val="20"/>
              </w:rPr>
              <w:t>
</w:t>
            </w:r>
            <w:r>
              <w:rPr>
                <w:rFonts w:ascii="Times New Roman"/>
                <w:b w:val="false"/>
                <w:i w:val="false"/>
                <w:color w:val="000000"/>
                <w:sz w:val="20"/>
              </w:rPr>
              <w:t>местными</w:t>
            </w:r>
            <w:r>
              <w:br/>
            </w:r>
            <w:r>
              <w:rPr>
                <w:rFonts w:ascii="Times New Roman"/>
                <w:b w:val="false"/>
                <w:i w:val="false"/>
                <w:color w:val="000000"/>
                <w:sz w:val="20"/>
              </w:rPr>
              <w:t>
</w:t>
            </w:r>
            <w:r>
              <w:rPr>
                <w:rFonts w:ascii="Times New Roman"/>
                <w:b w:val="false"/>
                <w:i w:val="false"/>
                <w:color w:val="000000"/>
                <w:sz w:val="20"/>
              </w:rPr>
              <w:t>бюджетами</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w:t>
            </w:r>
            <w:r>
              <w:br/>
            </w:r>
            <w:r>
              <w:rPr>
                <w:rFonts w:ascii="Times New Roman"/>
                <w:b w:val="false"/>
                <w:i w:val="false"/>
                <w:color w:val="000000"/>
                <w:sz w:val="20"/>
              </w:rPr>
              <w:t>
</w:t>
            </w:r>
            <w:r>
              <w:rPr>
                <w:rFonts w:ascii="Times New Roman"/>
                <w:b w:val="false"/>
                <w:i w:val="false"/>
                <w:color w:val="000000"/>
                <w:sz w:val="20"/>
              </w:rPr>
              <w:t>поддержку</w:t>
            </w:r>
            <w:r>
              <w:br/>
            </w:r>
            <w:r>
              <w:rPr>
                <w:rFonts w:ascii="Times New Roman"/>
                <w:b w:val="false"/>
                <w:i w:val="false"/>
                <w:color w:val="000000"/>
                <w:sz w:val="20"/>
              </w:rPr>
              <w:t>
</w:t>
            </w:r>
            <w:r>
              <w:rPr>
                <w:rFonts w:ascii="Times New Roman"/>
                <w:b w:val="false"/>
                <w:i w:val="false"/>
                <w:color w:val="000000"/>
                <w:sz w:val="20"/>
              </w:rPr>
              <w:t>субъектов</w:t>
            </w:r>
            <w:r>
              <w:br/>
            </w:r>
            <w:r>
              <w:rPr>
                <w:rFonts w:ascii="Times New Roman"/>
                <w:b w:val="false"/>
                <w:i w:val="false"/>
                <w:color w:val="000000"/>
                <w:sz w:val="20"/>
              </w:rPr>
              <w:t>
</w:t>
            </w:r>
            <w:r>
              <w:rPr>
                <w:rFonts w:ascii="Times New Roman"/>
                <w:b w:val="false"/>
                <w:i w:val="false"/>
                <w:color w:val="000000"/>
                <w:sz w:val="20"/>
              </w:rPr>
              <w:t>гражданского</w:t>
            </w:r>
            <w:r>
              <w:br/>
            </w:r>
            <w:r>
              <w:rPr>
                <w:rFonts w:ascii="Times New Roman"/>
                <w:b w:val="false"/>
                <w:i w:val="false"/>
                <w:color w:val="000000"/>
                <w:sz w:val="20"/>
              </w:rPr>
              <w:t>
</w:t>
            </w:r>
            <w:r>
              <w:rPr>
                <w:rFonts w:ascii="Times New Roman"/>
                <w:b w:val="false"/>
                <w:i w:val="false"/>
                <w:color w:val="000000"/>
                <w:sz w:val="20"/>
              </w:rPr>
              <w:t>общества,</w:t>
            </w:r>
            <w:r>
              <w:br/>
            </w:r>
            <w:r>
              <w:rPr>
                <w:rFonts w:ascii="Times New Roman"/>
                <w:b w:val="false"/>
                <w:i w:val="false"/>
                <w:color w:val="000000"/>
                <w:sz w:val="20"/>
              </w:rPr>
              <w:t>
</w:t>
            </w:r>
            <w:r>
              <w:rPr>
                <w:rFonts w:ascii="Times New Roman"/>
                <w:b w:val="false"/>
                <w:i w:val="false"/>
                <w:color w:val="000000"/>
                <w:sz w:val="20"/>
              </w:rPr>
              <w:t>целенаправлен-</w:t>
            </w:r>
            <w:r>
              <w:br/>
            </w:r>
            <w:r>
              <w:rPr>
                <w:rFonts w:ascii="Times New Roman"/>
                <w:b w:val="false"/>
                <w:i w:val="false"/>
                <w:color w:val="000000"/>
                <w:sz w:val="20"/>
              </w:rPr>
              <w:t>
</w:t>
            </w:r>
            <w:r>
              <w:rPr>
                <w:rFonts w:ascii="Times New Roman"/>
                <w:b w:val="false"/>
                <w:i w:val="false"/>
                <w:color w:val="000000"/>
                <w:sz w:val="20"/>
              </w:rPr>
              <w:t>но и последо-</w:t>
            </w:r>
            <w:r>
              <w:br/>
            </w:r>
            <w:r>
              <w:rPr>
                <w:rFonts w:ascii="Times New Roman"/>
                <w:b w:val="false"/>
                <w:i w:val="false"/>
                <w:color w:val="000000"/>
                <w:sz w:val="20"/>
              </w:rPr>
              <w:t>
</w:t>
            </w:r>
            <w:r>
              <w:rPr>
                <w:rFonts w:ascii="Times New Roman"/>
                <w:b w:val="false"/>
                <w:i w:val="false"/>
                <w:color w:val="000000"/>
                <w:sz w:val="20"/>
              </w:rPr>
              <w:t>вательно</w:t>
            </w:r>
            <w:r>
              <w:br/>
            </w:r>
            <w:r>
              <w:rPr>
                <w:rFonts w:ascii="Times New Roman"/>
                <w:b w:val="false"/>
                <w:i w:val="false"/>
                <w:color w:val="000000"/>
                <w:sz w:val="20"/>
              </w:rPr>
              <w:t>
</w:t>
            </w:r>
            <w:r>
              <w:rPr>
                <w:rFonts w:ascii="Times New Roman"/>
                <w:b w:val="false"/>
                <w:i w:val="false"/>
                <w:color w:val="000000"/>
                <w:sz w:val="20"/>
              </w:rPr>
              <w:t>занимающихся</w:t>
            </w:r>
            <w:r>
              <w:br/>
            </w:r>
            <w:r>
              <w:rPr>
                <w:rFonts w:ascii="Times New Roman"/>
                <w:b w:val="false"/>
                <w:i w:val="false"/>
                <w:color w:val="000000"/>
                <w:sz w:val="20"/>
              </w:rPr>
              <w:t>
</w:t>
            </w:r>
            <w:r>
              <w:rPr>
                <w:rFonts w:ascii="Times New Roman"/>
                <w:b w:val="false"/>
                <w:i w:val="false"/>
                <w:color w:val="000000"/>
                <w:sz w:val="20"/>
              </w:rPr>
              <w:t>формированием</w:t>
            </w:r>
            <w:r>
              <w:br/>
            </w:r>
            <w:r>
              <w:rPr>
                <w:rFonts w:ascii="Times New Roman"/>
                <w:b w:val="false"/>
                <w:i w:val="false"/>
                <w:color w:val="000000"/>
                <w:sz w:val="20"/>
              </w:rPr>
              <w:t>
</w:t>
            </w:r>
            <w:r>
              <w:rPr>
                <w:rFonts w:ascii="Times New Roman"/>
                <w:b w:val="false"/>
                <w:i w:val="false"/>
                <w:color w:val="000000"/>
                <w:sz w:val="20"/>
              </w:rPr>
              <w:t>антикор-</w:t>
            </w:r>
            <w:r>
              <w:br/>
            </w:r>
            <w:r>
              <w:rPr>
                <w:rFonts w:ascii="Times New Roman"/>
                <w:b w:val="false"/>
                <w:i w:val="false"/>
                <w:color w:val="000000"/>
                <w:sz w:val="20"/>
              </w:rPr>
              <w:t>
</w:t>
            </w:r>
            <w:r>
              <w:rPr>
                <w:rFonts w:ascii="Times New Roman"/>
                <w:b w:val="false"/>
                <w:i w:val="false"/>
                <w:color w:val="000000"/>
                <w:sz w:val="20"/>
              </w:rPr>
              <w:t>рупционного</w:t>
            </w:r>
            <w:r>
              <w:br/>
            </w:r>
            <w:r>
              <w:rPr>
                <w:rFonts w:ascii="Times New Roman"/>
                <w:b w:val="false"/>
                <w:i w:val="false"/>
                <w:color w:val="000000"/>
                <w:sz w:val="20"/>
              </w:rPr>
              <w:t>
</w:t>
            </w:r>
            <w:r>
              <w:rPr>
                <w:rFonts w:ascii="Times New Roman"/>
                <w:b w:val="false"/>
                <w:i w:val="false"/>
                <w:color w:val="000000"/>
                <w:sz w:val="20"/>
              </w:rPr>
              <w:t>мировоззрения</w:t>
            </w:r>
            <w:r>
              <w:br/>
            </w:r>
            <w:r>
              <w:rPr>
                <w:rFonts w:ascii="Times New Roman"/>
                <w:b w:val="false"/>
                <w:i w:val="false"/>
                <w:color w:val="000000"/>
                <w:sz w:val="20"/>
              </w:rPr>
              <w:t>
</w:t>
            </w:r>
            <w:r>
              <w:rPr>
                <w:rFonts w:ascii="Times New Roman"/>
                <w:b w:val="false"/>
                <w:i w:val="false"/>
                <w:color w:val="000000"/>
                <w:sz w:val="20"/>
              </w:rPr>
              <w:t>у граждан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АБЭКП</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w:t>
            </w:r>
            <w:r>
              <w:br/>
            </w:r>
            <w:r>
              <w:rPr>
                <w:rFonts w:ascii="Times New Roman"/>
                <w:b w:val="false"/>
                <w:i w:val="false"/>
                <w:color w:val="000000"/>
                <w:sz w:val="20"/>
              </w:rPr>
              <w:t>
</w:t>
            </w:r>
            <w:r>
              <w:rPr>
                <w:rFonts w:ascii="Times New Roman"/>
                <w:b w:val="false"/>
                <w:i w:val="false"/>
                <w:color w:val="000000"/>
                <w:sz w:val="20"/>
              </w:rPr>
              <w:t>сованные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r>
              <w:br/>
            </w:r>
            <w:r>
              <w:rPr>
                <w:rFonts w:ascii="Times New Roman"/>
                <w:b w:val="false"/>
                <w:i w:val="false"/>
                <w:color w:val="000000"/>
                <w:sz w:val="20"/>
              </w:rPr>
              <w:t>
</w:t>
            </w:r>
            <w:r>
              <w:rPr>
                <w:rFonts w:ascii="Times New Roman"/>
                <w:b w:val="false"/>
                <w:i w:val="false"/>
                <w:color w:val="000000"/>
                <w:sz w:val="20"/>
              </w:rPr>
              <w:t>по итогам</w:t>
            </w:r>
            <w:r>
              <w:br/>
            </w:r>
            <w:r>
              <w:rPr>
                <w:rFonts w:ascii="Times New Roman"/>
                <w:b w:val="false"/>
                <w:i w:val="false"/>
                <w:color w:val="000000"/>
                <w:sz w:val="20"/>
              </w:rPr>
              <w:t>
</w:t>
            </w:r>
            <w:r>
              <w:rPr>
                <w:rFonts w:ascii="Times New Roman"/>
                <w:b w:val="false"/>
                <w:i w:val="false"/>
                <w:color w:val="000000"/>
                <w:sz w:val="20"/>
              </w:rPr>
              <w:t>года, не</w:t>
            </w:r>
            <w:r>
              <w:br/>
            </w:r>
            <w:r>
              <w:rPr>
                <w:rFonts w:ascii="Times New Roman"/>
                <w:b w:val="false"/>
                <w:i w:val="false"/>
                <w:color w:val="000000"/>
                <w:sz w:val="20"/>
              </w:rPr>
              <w:t>
</w:t>
            </w:r>
            <w:r>
              <w:rPr>
                <w:rFonts w:ascii="Times New Roman"/>
                <w:b w:val="false"/>
                <w:i w:val="false"/>
                <w:color w:val="000000"/>
                <w:sz w:val="20"/>
              </w:rPr>
              <w:t>позднее</w:t>
            </w:r>
            <w:r>
              <w:br/>
            </w:r>
            <w:r>
              <w:rPr>
                <w:rFonts w:ascii="Times New Roman"/>
                <w:b w:val="false"/>
                <w:i w:val="false"/>
                <w:color w:val="000000"/>
                <w:sz w:val="20"/>
              </w:rPr>
              <w:t>
</w:t>
            </w:r>
            <w:r>
              <w:rPr>
                <w:rFonts w:ascii="Times New Roman"/>
                <w:b w:val="false"/>
                <w:i w:val="false"/>
                <w:color w:val="000000"/>
                <w:sz w:val="20"/>
              </w:rPr>
              <w:t>1 февраля</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Продолжить</w:t>
            </w:r>
            <w:r>
              <w:br/>
            </w:r>
            <w:r>
              <w:rPr>
                <w:rFonts w:ascii="Times New Roman"/>
                <w:b w:val="false"/>
                <w:i w:val="false"/>
                <w:color w:val="000000"/>
                <w:sz w:val="20"/>
              </w:rPr>
              <w:t>
</w:t>
            </w:r>
            <w:r>
              <w:rPr>
                <w:rFonts w:ascii="Times New Roman"/>
                <w:b w:val="false"/>
                <w:i w:val="false"/>
                <w:color w:val="000000"/>
                <w:sz w:val="20"/>
              </w:rPr>
              <w:t>совершенство-</w:t>
            </w:r>
            <w:r>
              <w:br/>
            </w:r>
            <w:r>
              <w:rPr>
                <w:rFonts w:ascii="Times New Roman"/>
                <w:b w:val="false"/>
                <w:i w:val="false"/>
                <w:color w:val="000000"/>
                <w:sz w:val="20"/>
              </w:rPr>
              <w:t>
</w:t>
            </w:r>
            <w:r>
              <w:rPr>
                <w:rFonts w:ascii="Times New Roman"/>
                <w:b w:val="false"/>
                <w:i w:val="false"/>
                <w:color w:val="000000"/>
                <w:sz w:val="20"/>
              </w:rPr>
              <w:t>вание системы</w:t>
            </w:r>
            <w:r>
              <w:br/>
            </w:r>
            <w:r>
              <w:rPr>
                <w:rFonts w:ascii="Times New Roman"/>
                <w:b w:val="false"/>
                <w:i w:val="false"/>
                <w:color w:val="000000"/>
                <w:sz w:val="20"/>
              </w:rPr>
              <w:t>
</w:t>
            </w:r>
            <w:r>
              <w:rPr>
                <w:rFonts w:ascii="Times New Roman"/>
                <w:b w:val="false"/>
                <w:i w:val="false"/>
                <w:color w:val="000000"/>
                <w:sz w:val="20"/>
              </w:rPr>
              <w:t>отчетности и</w:t>
            </w:r>
            <w:r>
              <w:br/>
            </w:r>
            <w:r>
              <w:rPr>
                <w:rFonts w:ascii="Times New Roman"/>
                <w:b w:val="false"/>
                <w:i w:val="false"/>
                <w:color w:val="000000"/>
                <w:sz w:val="20"/>
              </w:rPr>
              <w:t>
</w:t>
            </w:r>
            <w:r>
              <w:rPr>
                <w:rFonts w:ascii="Times New Roman"/>
                <w:b w:val="false"/>
                <w:i w:val="false"/>
                <w:color w:val="000000"/>
                <w:sz w:val="20"/>
              </w:rPr>
              <w:t>оценки</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правоох-</w:t>
            </w:r>
            <w:r>
              <w:br/>
            </w:r>
            <w:r>
              <w:rPr>
                <w:rFonts w:ascii="Times New Roman"/>
                <w:b w:val="false"/>
                <w:i w:val="false"/>
                <w:color w:val="000000"/>
                <w:sz w:val="20"/>
              </w:rPr>
              <w:t>
</w:t>
            </w:r>
            <w:r>
              <w:rPr>
                <w:rFonts w:ascii="Times New Roman"/>
                <w:b w:val="false"/>
                <w:i w:val="false"/>
                <w:color w:val="000000"/>
                <w:sz w:val="20"/>
              </w:rPr>
              <w:t>ранительных</w:t>
            </w:r>
            <w:r>
              <w:br/>
            </w:r>
            <w:r>
              <w:rPr>
                <w:rFonts w:ascii="Times New Roman"/>
                <w:b w:val="false"/>
                <w:i w:val="false"/>
                <w:color w:val="000000"/>
                <w:sz w:val="20"/>
              </w:rPr>
              <w:t>
</w:t>
            </w:r>
            <w:r>
              <w:rPr>
                <w:rFonts w:ascii="Times New Roman"/>
                <w:b w:val="false"/>
                <w:i w:val="false"/>
                <w:color w:val="000000"/>
                <w:sz w:val="20"/>
              </w:rPr>
              <w:t>органов, с</w:t>
            </w:r>
            <w:r>
              <w:br/>
            </w:r>
            <w:r>
              <w:rPr>
                <w:rFonts w:ascii="Times New Roman"/>
                <w:b w:val="false"/>
                <w:i w:val="false"/>
                <w:color w:val="000000"/>
                <w:sz w:val="20"/>
              </w:rPr>
              <w:t>
</w:t>
            </w:r>
            <w:r>
              <w:rPr>
                <w:rFonts w:ascii="Times New Roman"/>
                <w:b w:val="false"/>
                <w:i w:val="false"/>
                <w:color w:val="000000"/>
                <w:sz w:val="20"/>
              </w:rPr>
              <w:t>приоритетом</w:t>
            </w:r>
            <w:r>
              <w:br/>
            </w:r>
            <w:r>
              <w:rPr>
                <w:rFonts w:ascii="Times New Roman"/>
                <w:b w:val="false"/>
                <w:i w:val="false"/>
                <w:color w:val="000000"/>
                <w:sz w:val="20"/>
              </w:rPr>
              <w:t>
</w:t>
            </w:r>
            <w:r>
              <w:rPr>
                <w:rFonts w:ascii="Times New Roman"/>
                <w:b w:val="false"/>
                <w:i w:val="false"/>
                <w:color w:val="000000"/>
                <w:sz w:val="20"/>
              </w:rPr>
              <w:t>вопросов</w:t>
            </w:r>
            <w:r>
              <w:br/>
            </w:r>
            <w:r>
              <w:rPr>
                <w:rFonts w:ascii="Times New Roman"/>
                <w:b w:val="false"/>
                <w:i w:val="false"/>
                <w:color w:val="000000"/>
                <w:sz w:val="20"/>
              </w:rPr>
              <w:t>
</w:t>
            </w:r>
            <w:r>
              <w:rPr>
                <w:rFonts w:ascii="Times New Roman"/>
                <w:b w:val="false"/>
                <w:i w:val="false"/>
                <w:color w:val="000000"/>
                <w:sz w:val="20"/>
              </w:rPr>
              <w:t>профилактики</w:t>
            </w:r>
            <w:r>
              <w:br/>
            </w:r>
            <w:r>
              <w:rPr>
                <w:rFonts w:ascii="Times New Roman"/>
                <w:b w:val="false"/>
                <w:i w:val="false"/>
                <w:color w:val="000000"/>
                <w:sz w:val="20"/>
              </w:rPr>
              <w:t>
</w:t>
            </w:r>
            <w:r>
              <w:rPr>
                <w:rFonts w:ascii="Times New Roman"/>
                <w:b w:val="false"/>
                <w:i w:val="false"/>
                <w:color w:val="000000"/>
                <w:sz w:val="20"/>
              </w:rPr>
              <w:t>преступности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АП</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 (созыв)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АБЭКП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МВД, МЮ, МЧС,</w:t>
            </w:r>
            <w:r>
              <w:br/>
            </w:r>
            <w:r>
              <w:rPr>
                <w:rFonts w:ascii="Times New Roman"/>
                <w:b w:val="false"/>
                <w:i w:val="false"/>
                <w:color w:val="000000"/>
                <w:sz w:val="20"/>
              </w:rPr>
              <w:t>
</w:t>
            </w:r>
            <w:r>
              <w:rPr>
                <w:rFonts w:ascii="Times New Roman"/>
                <w:b w:val="false"/>
                <w:i w:val="false"/>
                <w:color w:val="000000"/>
                <w:sz w:val="20"/>
              </w:rPr>
              <w:t>МФ</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Расширить</w:t>
            </w:r>
            <w:r>
              <w:br/>
            </w:r>
            <w:r>
              <w:rPr>
                <w:rFonts w:ascii="Times New Roman"/>
                <w:b w:val="false"/>
                <w:i w:val="false"/>
                <w:color w:val="000000"/>
                <w:sz w:val="20"/>
              </w:rPr>
              <w:t>
</w:t>
            </w:r>
            <w:r>
              <w:rPr>
                <w:rFonts w:ascii="Times New Roman"/>
                <w:b w:val="false"/>
                <w:i w:val="false"/>
                <w:color w:val="000000"/>
                <w:sz w:val="20"/>
              </w:rPr>
              <w:t>положительную</w:t>
            </w:r>
            <w:r>
              <w:br/>
            </w:r>
            <w:r>
              <w:rPr>
                <w:rFonts w:ascii="Times New Roman"/>
                <w:b w:val="false"/>
                <w:i w:val="false"/>
                <w:color w:val="000000"/>
                <w:sz w:val="20"/>
              </w:rPr>
              <w:t>
</w:t>
            </w:r>
            <w:r>
              <w:rPr>
                <w:rFonts w:ascii="Times New Roman"/>
                <w:b w:val="false"/>
                <w:i w:val="false"/>
                <w:color w:val="000000"/>
                <w:sz w:val="20"/>
              </w:rPr>
              <w:t>практику</w:t>
            </w:r>
            <w:r>
              <w:br/>
            </w:r>
            <w:r>
              <w:rPr>
                <w:rFonts w:ascii="Times New Roman"/>
                <w:b w:val="false"/>
                <w:i w:val="false"/>
                <w:color w:val="000000"/>
                <w:sz w:val="20"/>
              </w:rPr>
              <w:t>
</w:t>
            </w:r>
            <w:r>
              <w:rPr>
                <w:rFonts w:ascii="Times New Roman"/>
                <w:b w:val="false"/>
                <w:i w:val="false"/>
                <w:color w:val="000000"/>
                <w:sz w:val="20"/>
              </w:rPr>
              <w:t>функциони-</w:t>
            </w:r>
            <w:r>
              <w:br/>
            </w:r>
            <w:r>
              <w:rPr>
                <w:rFonts w:ascii="Times New Roman"/>
                <w:b w:val="false"/>
                <w:i w:val="false"/>
                <w:color w:val="000000"/>
                <w:sz w:val="20"/>
              </w:rPr>
              <w:t>
</w:t>
            </w:r>
            <w:r>
              <w:rPr>
                <w:rFonts w:ascii="Times New Roman"/>
                <w:b w:val="false"/>
                <w:i w:val="false"/>
                <w:color w:val="000000"/>
                <w:sz w:val="20"/>
              </w:rPr>
              <w:t>рования</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доверия»,</w:t>
            </w:r>
            <w:r>
              <w:br/>
            </w:r>
            <w:r>
              <w:rPr>
                <w:rFonts w:ascii="Times New Roman"/>
                <w:b w:val="false"/>
                <w:i w:val="false"/>
                <w:color w:val="000000"/>
                <w:sz w:val="20"/>
              </w:rPr>
              <w:t>
</w:t>
            </w:r>
            <w:r>
              <w:rPr>
                <w:rFonts w:ascii="Times New Roman"/>
                <w:b w:val="false"/>
                <w:i w:val="false"/>
                <w:color w:val="000000"/>
                <w:sz w:val="20"/>
              </w:rPr>
              <w:t>почтового</w:t>
            </w:r>
            <w:r>
              <w:br/>
            </w:r>
            <w:r>
              <w:rPr>
                <w:rFonts w:ascii="Times New Roman"/>
                <w:b w:val="false"/>
                <w:i w:val="false"/>
                <w:color w:val="000000"/>
                <w:sz w:val="20"/>
              </w:rPr>
              <w:t>
</w:t>
            </w:r>
            <w:r>
              <w:rPr>
                <w:rFonts w:ascii="Times New Roman"/>
                <w:b w:val="false"/>
                <w:i w:val="false"/>
                <w:color w:val="000000"/>
                <w:sz w:val="20"/>
              </w:rPr>
              <w:t>ящика для</w:t>
            </w:r>
            <w:r>
              <w:br/>
            </w:r>
            <w:r>
              <w:rPr>
                <w:rFonts w:ascii="Times New Roman"/>
                <w:b w:val="false"/>
                <w:i w:val="false"/>
                <w:color w:val="000000"/>
                <w:sz w:val="20"/>
              </w:rPr>
              <w:t>
</w:t>
            </w:r>
            <w:r>
              <w:rPr>
                <w:rFonts w:ascii="Times New Roman"/>
                <w:b w:val="false"/>
                <w:i w:val="false"/>
                <w:color w:val="000000"/>
                <w:sz w:val="20"/>
              </w:rPr>
              <w:t>писем и</w:t>
            </w:r>
            <w:r>
              <w:br/>
            </w:r>
            <w:r>
              <w:rPr>
                <w:rFonts w:ascii="Times New Roman"/>
                <w:b w:val="false"/>
                <w:i w:val="false"/>
                <w:color w:val="000000"/>
                <w:sz w:val="20"/>
              </w:rPr>
              <w:t>
</w:t>
            </w:r>
            <w:r>
              <w:rPr>
                <w:rFonts w:ascii="Times New Roman"/>
                <w:b w:val="false"/>
                <w:i w:val="false"/>
                <w:color w:val="000000"/>
                <w:sz w:val="20"/>
              </w:rPr>
              <w:t>обращений</w:t>
            </w:r>
            <w:r>
              <w:br/>
            </w:r>
            <w:r>
              <w:rPr>
                <w:rFonts w:ascii="Times New Roman"/>
                <w:b w:val="false"/>
                <w:i w:val="false"/>
                <w:color w:val="000000"/>
                <w:sz w:val="20"/>
              </w:rPr>
              <w:t>
</w:t>
            </w:r>
            <w:r>
              <w:rPr>
                <w:rFonts w:ascii="Times New Roman"/>
                <w:b w:val="false"/>
                <w:i w:val="false"/>
                <w:color w:val="000000"/>
                <w:sz w:val="20"/>
              </w:rPr>
              <w:t>физических и</w:t>
            </w:r>
            <w:r>
              <w:br/>
            </w:r>
            <w:r>
              <w:rPr>
                <w:rFonts w:ascii="Times New Roman"/>
                <w:b w:val="false"/>
                <w:i w:val="false"/>
                <w:color w:val="000000"/>
                <w:sz w:val="20"/>
              </w:rPr>
              <w:t>
</w:t>
            </w:r>
            <w:r>
              <w:rPr>
                <w:rFonts w:ascii="Times New Roman"/>
                <w:b w:val="false"/>
                <w:i w:val="false"/>
                <w:color w:val="000000"/>
                <w:sz w:val="20"/>
              </w:rPr>
              <w:t>юридических</w:t>
            </w:r>
            <w:r>
              <w:br/>
            </w:r>
            <w:r>
              <w:rPr>
                <w:rFonts w:ascii="Times New Roman"/>
                <w:b w:val="false"/>
                <w:i w:val="false"/>
                <w:color w:val="000000"/>
                <w:sz w:val="20"/>
              </w:rPr>
              <w:t>
</w:t>
            </w:r>
            <w:r>
              <w:rPr>
                <w:rFonts w:ascii="Times New Roman"/>
                <w:b w:val="false"/>
                <w:i w:val="false"/>
                <w:color w:val="000000"/>
                <w:sz w:val="20"/>
              </w:rPr>
              <w:t>лиц</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 (созыв)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r>
              <w:br/>
            </w:r>
            <w:r>
              <w:rPr>
                <w:rFonts w:ascii="Times New Roman"/>
                <w:b w:val="false"/>
                <w:i w:val="false"/>
                <w:color w:val="000000"/>
                <w:sz w:val="20"/>
              </w:rPr>
              <w:t>
</w:t>
            </w:r>
            <w:r>
              <w:rPr>
                <w:rFonts w:ascii="Times New Roman"/>
                <w:b w:val="false"/>
                <w:i w:val="false"/>
                <w:color w:val="000000"/>
                <w:sz w:val="20"/>
              </w:rPr>
              <w:t>по итогам</w:t>
            </w:r>
            <w:r>
              <w:br/>
            </w:r>
            <w:r>
              <w:rPr>
                <w:rFonts w:ascii="Times New Roman"/>
                <w:b w:val="false"/>
                <w:i w:val="false"/>
                <w:color w:val="000000"/>
                <w:sz w:val="20"/>
              </w:rPr>
              <w:t>
</w:t>
            </w:r>
            <w:r>
              <w:rPr>
                <w:rFonts w:ascii="Times New Roman"/>
                <w:b w:val="false"/>
                <w:i w:val="false"/>
                <w:color w:val="000000"/>
                <w:sz w:val="20"/>
              </w:rPr>
              <w:t>года, не</w:t>
            </w:r>
            <w:r>
              <w:br/>
            </w:r>
            <w:r>
              <w:rPr>
                <w:rFonts w:ascii="Times New Roman"/>
                <w:b w:val="false"/>
                <w:i w:val="false"/>
                <w:color w:val="000000"/>
                <w:sz w:val="20"/>
              </w:rPr>
              <w:t>
</w:t>
            </w:r>
            <w:r>
              <w:rPr>
                <w:rFonts w:ascii="Times New Roman"/>
                <w:b w:val="false"/>
                <w:i w:val="false"/>
                <w:color w:val="000000"/>
                <w:sz w:val="20"/>
              </w:rPr>
              <w:t>позднее</w:t>
            </w:r>
            <w:r>
              <w:br/>
            </w:r>
            <w:r>
              <w:rPr>
                <w:rFonts w:ascii="Times New Roman"/>
                <w:b w:val="false"/>
                <w:i w:val="false"/>
                <w:color w:val="000000"/>
                <w:sz w:val="20"/>
              </w:rPr>
              <w:t>
</w:t>
            </w:r>
            <w:r>
              <w:rPr>
                <w:rFonts w:ascii="Times New Roman"/>
                <w:b w:val="false"/>
                <w:i w:val="false"/>
                <w:color w:val="000000"/>
                <w:sz w:val="20"/>
              </w:rPr>
              <w:t>1 марта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мероприятий,</w:t>
            </w:r>
            <w:r>
              <w:br/>
            </w:r>
            <w:r>
              <w:rPr>
                <w:rFonts w:ascii="Times New Roman"/>
                <w:b w:val="false"/>
                <w:i w:val="false"/>
                <w:color w:val="000000"/>
                <w:sz w:val="20"/>
              </w:rPr>
              <w:t>
</w:t>
            </w:r>
            <w:r>
              <w:rPr>
                <w:rFonts w:ascii="Times New Roman"/>
                <w:b w:val="false"/>
                <w:i w:val="false"/>
                <w:color w:val="000000"/>
                <w:sz w:val="20"/>
              </w:rPr>
              <w:t>направленных</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профилактику и</w:t>
            </w:r>
            <w:r>
              <w:br/>
            </w:r>
            <w:r>
              <w:rPr>
                <w:rFonts w:ascii="Times New Roman"/>
                <w:b w:val="false"/>
                <w:i w:val="false"/>
                <w:color w:val="000000"/>
                <w:sz w:val="20"/>
              </w:rPr>
              <w:t>
</w:t>
            </w:r>
            <w:r>
              <w:rPr>
                <w:rFonts w:ascii="Times New Roman"/>
                <w:b w:val="false"/>
                <w:i w:val="false"/>
                <w:color w:val="000000"/>
                <w:sz w:val="20"/>
              </w:rPr>
              <w:t>выявление</w:t>
            </w:r>
            <w:r>
              <w:br/>
            </w:r>
            <w:r>
              <w:rPr>
                <w:rFonts w:ascii="Times New Roman"/>
                <w:b w:val="false"/>
                <w:i w:val="false"/>
                <w:color w:val="000000"/>
                <w:sz w:val="20"/>
              </w:rPr>
              <w:t>
</w:t>
            </w:r>
            <w:r>
              <w:rPr>
                <w:rFonts w:ascii="Times New Roman"/>
                <w:b w:val="false"/>
                <w:i w:val="false"/>
                <w:color w:val="000000"/>
                <w:sz w:val="20"/>
              </w:rPr>
              <w:t>нарушений</w:t>
            </w:r>
            <w:r>
              <w:br/>
            </w:r>
            <w:r>
              <w:rPr>
                <w:rFonts w:ascii="Times New Roman"/>
                <w:b w:val="false"/>
                <w:i w:val="false"/>
                <w:color w:val="000000"/>
                <w:sz w:val="20"/>
              </w:rPr>
              <w:t>
</w:t>
            </w:r>
            <w:r>
              <w:rPr>
                <w:rFonts w:ascii="Times New Roman"/>
                <w:b w:val="false"/>
                <w:i w:val="false"/>
                <w:color w:val="000000"/>
                <w:sz w:val="20"/>
              </w:rPr>
              <w:t>требований</w:t>
            </w:r>
            <w:r>
              <w:br/>
            </w:r>
            <w:r>
              <w:rPr>
                <w:rFonts w:ascii="Times New Roman"/>
                <w:b w:val="false"/>
                <w:i w:val="false"/>
                <w:color w:val="000000"/>
                <w:sz w:val="20"/>
              </w:rPr>
              <w:t>
</w:t>
            </w:r>
            <w:r>
              <w:rPr>
                <w:rFonts w:ascii="Times New Roman"/>
                <w:b w:val="false"/>
                <w:i w:val="false"/>
                <w:color w:val="000000"/>
                <w:sz w:val="20"/>
              </w:rPr>
              <w:t>Земельного</w:t>
            </w:r>
            <w:r>
              <w:br/>
            </w:r>
            <w:r>
              <w:rPr>
                <w:rFonts w:ascii="Times New Roman"/>
                <w:b w:val="false"/>
                <w:i w:val="false"/>
                <w:color w:val="000000"/>
                <w:sz w:val="20"/>
              </w:rPr>
              <w:t>
</w:t>
            </w:r>
            <w:r>
              <w:rPr>
                <w:rFonts w:ascii="Times New Roman"/>
                <w:b w:val="false"/>
                <w:i w:val="false"/>
                <w:color w:val="000000"/>
                <w:sz w:val="20"/>
              </w:rPr>
              <w:t>кодекса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при</w:t>
            </w:r>
            <w:r>
              <w:br/>
            </w:r>
            <w:r>
              <w:rPr>
                <w:rFonts w:ascii="Times New Roman"/>
                <w:b w:val="false"/>
                <w:i w:val="false"/>
                <w:color w:val="000000"/>
                <w:sz w:val="20"/>
              </w:rPr>
              <w:t>
</w:t>
            </w:r>
            <w:r>
              <w:rPr>
                <w:rFonts w:ascii="Times New Roman"/>
                <w:b w:val="false"/>
                <w:i w:val="false"/>
                <w:color w:val="000000"/>
                <w:sz w:val="20"/>
              </w:rPr>
              <w:t>закреплении</w:t>
            </w:r>
            <w:r>
              <w:br/>
            </w:r>
            <w:r>
              <w:rPr>
                <w:rFonts w:ascii="Times New Roman"/>
                <w:b w:val="false"/>
                <w:i w:val="false"/>
                <w:color w:val="000000"/>
                <w:sz w:val="20"/>
              </w:rPr>
              <w:t>
</w:t>
            </w:r>
            <w:r>
              <w:rPr>
                <w:rFonts w:ascii="Times New Roman"/>
                <w:b w:val="false"/>
                <w:i w:val="false"/>
                <w:color w:val="000000"/>
                <w:sz w:val="20"/>
              </w:rPr>
              <w:t>земельных</w:t>
            </w:r>
            <w:r>
              <w:br/>
            </w:r>
            <w:r>
              <w:rPr>
                <w:rFonts w:ascii="Times New Roman"/>
                <w:b w:val="false"/>
                <w:i w:val="false"/>
                <w:color w:val="000000"/>
                <w:sz w:val="20"/>
              </w:rPr>
              <w:t>
</w:t>
            </w:r>
            <w:r>
              <w:rPr>
                <w:rFonts w:ascii="Times New Roman"/>
                <w:b w:val="false"/>
                <w:i w:val="false"/>
                <w:color w:val="000000"/>
                <w:sz w:val="20"/>
              </w:rPr>
              <w:t>участков,</w:t>
            </w:r>
            <w:r>
              <w:br/>
            </w:r>
            <w:r>
              <w:rPr>
                <w:rFonts w:ascii="Times New Roman"/>
                <w:b w:val="false"/>
                <w:i w:val="false"/>
                <w:color w:val="000000"/>
                <w:sz w:val="20"/>
              </w:rPr>
              <w:t>
</w:t>
            </w:r>
            <w:r>
              <w:rPr>
                <w:rFonts w:ascii="Times New Roman"/>
                <w:b w:val="false"/>
                <w:i w:val="false"/>
                <w:color w:val="000000"/>
                <w:sz w:val="20"/>
              </w:rPr>
              <w:t>исключение</w:t>
            </w:r>
            <w:r>
              <w:br/>
            </w:r>
            <w:r>
              <w:rPr>
                <w:rFonts w:ascii="Times New Roman"/>
                <w:b w:val="false"/>
                <w:i w:val="false"/>
                <w:color w:val="000000"/>
                <w:sz w:val="20"/>
              </w:rPr>
              <w:t>
</w:t>
            </w:r>
            <w:r>
              <w:rPr>
                <w:rFonts w:ascii="Times New Roman"/>
                <w:b w:val="false"/>
                <w:i w:val="false"/>
                <w:color w:val="000000"/>
                <w:sz w:val="20"/>
              </w:rPr>
              <w:t>незаконного</w:t>
            </w:r>
            <w:r>
              <w:br/>
            </w:r>
            <w:r>
              <w:rPr>
                <w:rFonts w:ascii="Times New Roman"/>
                <w:b w:val="false"/>
                <w:i w:val="false"/>
                <w:color w:val="000000"/>
                <w:sz w:val="20"/>
              </w:rPr>
              <w:t>
</w:t>
            </w:r>
            <w:r>
              <w:rPr>
                <w:rFonts w:ascii="Times New Roman"/>
                <w:b w:val="false"/>
                <w:i w:val="false"/>
                <w:color w:val="000000"/>
                <w:sz w:val="20"/>
              </w:rPr>
              <w:t>передела</w:t>
            </w:r>
            <w:r>
              <w:br/>
            </w:r>
            <w:r>
              <w:rPr>
                <w:rFonts w:ascii="Times New Roman"/>
                <w:b w:val="false"/>
                <w:i w:val="false"/>
                <w:color w:val="000000"/>
                <w:sz w:val="20"/>
              </w:rPr>
              <w:t>
</w:t>
            </w:r>
            <w:r>
              <w:rPr>
                <w:rFonts w:ascii="Times New Roman"/>
                <w:b w:val="false"/>
                <w:i w:val="false"/>
                <w:color w:val="000000"/>
                <w:sz w:val="20"/>
              </w:rPr>
              <w:t>закрепленной</w:t>
            </w:r>
            <w:r>
              <w:br/>
            </w:r>
            <w:r>
              <w:rPr>
                <w:rFonts w:ascii="Times New Roman"/>
                <w:b w:val="false"/>
                <w:i w:val="false"/>
                <w:color w:val="000000"/>
                <w:sz w:val="20"/>
              </w:rPr>
              <w:t>
</w:t>
            </w:r>
            <w:r>
              <w:rPr>
                <w:rFonts w:ascii="Times New Roman"/>
                <w:b w:val="false"/>
                <w:i w:val="false"/>
                <w:color w:val="000000"/>
                <w:sz w:val="20"/>
              </w:rPr>
              <w:t>земельной</w:t>
            </w:r>
            <w:r>
              <w:br/>
            </w:r>
            <w:r>
              <w:rPr>
                <w:rFonts w:ascii="Times New Roman"/>
                <w:b w:val="false"/>
                <w:i w:val="false"/>
                <w:color w:val="000000"/>
                <w:sz w:val="20"/>
              </w:rPr>
              <w:t>
</w:t>
            </w:r>
            <w:r>
              <w:rPr>
                <w:rFonts w:ascii="Times New Roman"/>
                <w:b w:val="false"/>
                <w:i w:val="false"/>
                <w:color w:val="000000"/>
                <w:sz w:val="20"/>
              </w:rPr>
              <w:t>собственности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мероприятий</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АУЗР (созыв),</w:t>
            </w:r>
            <w:r>
              <w:br/>
            </w:r>
            <w:r>
              <w:rPr>
                <w:rFonts w:ascii="Times New Roman"/>
                <w:b w:val="false"/>
                <w:i w:val="false"/>
                <w:color w:val="000000"/>
                <w:sz w:val="20"/>
              </w:rPr>
              <w:t>
</w:t>
            </w:r>
            <w:r>
              <w:rPr>
                <w:rFonts w:ascii="Times New Roman"/>
                <w:b w:val="false"/>
                <w:i w:val="false"/>
                <w:color w:val="000000"/>
                <w:sz w:val="20"/>
              </w:rPr>
              <w:t>заинтере-</w:t>
            </w:r>
            <w:r>
              <w:br/>
            </w:r>
            <w:r>
              <w:rPr>
                <w:rFonts w:ascii="Times New Roman"/>
                <w:b w:val="false"/>
                <w:i w:val="false"/>
                <w:color w:val="000000"/>
                <w:sz w:val="20"/>
              </w:rPr>
              <w:t>
</w:t>
            </w:r>
            <w:r>
              <w:rPr>
                <w:rFonts w:ascii="Times New Roman"/>
                <w:b w:val="false"/>
                <w:i w:val="false"/>
                <w:color w:val="000000"/>
                <w:sz w:val="20"/>
              </w:rPr>
              <w:t>сованные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w:t>
            </w:r>
            <w:r>
              <w:br/>
            </w:r>
            <w:r>
              <w:rPr>
                <w:rFonts w:ascii="Times New Roman"/>
                <w:b w:val="false"/>
                <w:i w:val="false"/>
                <w:color w:val="000000"/>
                <w:sz w:val="20"/>
              </w:rPr>
              <w:t>
</w:t>
            </w:r>
            <w:r>
              <w:rPr>
                <w:rFonts w:ascii="Times New Roman"/>
                <w:b w:val="false"/>
                <w:i w:val="false"/>
                <w:color w:val="000000"/>
                <w:sz w:val="20"/>
              </w:rPr>
              <w:t>твовать</w:t>
            </w:r>
            <w:r>
              <w:br/>
            </w:r>
            <w:r>
              <w:rPr>
                <w:rFonts w:ascii="Times New Roman"/>
                <w:b w:val="false"/>
                <w:i w:val="false"/>
                <w:color w:val="000000"/>
                <w:sz w:val="20"/>
              </w:rPr>
              <w:t>
</w:t>
            </w:r>
            <w:r>
              <w:rPr>
                <w:rFonts w:ascii="Times New Roman"/>
                <w:b w:val="false"/>
                <w:i w:val="false"/>
                <w:color w:val="000000"/>
                <w:sz w:val="20"/>
              </w:rPr>
              <w:t>различные</w:t>
            </w:r>
            <w:r>
              <w:br/>
            </w:r>
            <w:r>
              <w:rPr>
                <w:rFonts w:ascii="Times New Roman"/>
                <w:b w:val="false"/>
                <w:i w:val="false"/>
                <w:color w:val="000000"/>
                <w:sz w:val="20"/>
              </w:rPr>
              <w:t>
</w:t>
            </w:r>
            <w:r>
              <w:rPr>
                <w:rFonts w:ascii="Times New Roman"/>
                <w:b w:val="false"/>
                <w:i w:val="false"/>
                <w:color w:val="000000"/>
                <w:sz w:val="20"/>
              </w:rPr>
              <w:t>формы</w:t>
            </w:r>
            <w:r>
              <w:br/>
            </w:r>
            <w:r>
              <w:rPr>
                <w:rFonts w:ascii="Times New Roman"/>
                <w:b w:val="false"/>
                <w:i w:val="false"/>
                <w:color w:val="000000"/>
                <w:sz w:val="20"/>
              </w:rPr>
              <w:t>
</w:t>
            </w:r>
            <w:r>
              <w:rPr>
                <w:rFonts w:ascii="Times New Roman"/>
                <w:b w:val="false"/>
                <w:i w:val="false"/>
                <w:color w:val="000000"/>
                <w:sz w:val="20"/>
              </w:rPr>
              <w:t>сотрудничества</w:t>
            </w:r>
            <w:r>
              <w:br/>
            </w:r>
            <w:r>
              <w:rPr>
                <w:rFonts w:ascii="Times New Roman"/>
                <w:b w:val="false"/>
                <w:i w:val="false"/>
                <w:color w:val="000000"/>
                <w:sz w:val="20"/>
              </w:rPr>
              <w:t>
</w:t>
            </w:r>
            <w:r>
              <w:rPr>
                <w:rFonts w:ascii="Times New Roman"/>
                <w:b w:val="false"/>
                <w:i w:val="false"/>
                <w:color w:val="000000"/>
                <w:sz w:val="20"/>
              </w:rPr>
              <w:t>правоохрани-</w:t>
            </w:r>
            <w:r>
              <w:br/>
            </w:r>
            <w:r>
              <w:rPr>
                <w:rFonts w:ascii="Times New Roman"/>
                <w:b w:val="false"/>
                <w:i w:val="false"/>
                <w:color w:val="000000"/>
                <w:sz w:val="20"/>
              </w:rPr>
              <w:t>
</w:t>
            </w:r>
            <w:r>
              <w:rPr>
                <w:rFonts w:ascii="Times New Roman"/>
                <w:b w:val="false"/>
                <w:i w:val="false"/>
                <w:color w:val="000000"/>
                <w:sz w:val="20"/>
              </w:rPr>
              <w:t>тельных</w:t>
            </w:r>
            <w:r>
              <w:br/>
            </w:r>
            <w:r>
              <w:rPr>
                <w:rFonts w:ascii="Times New Roman"/>
                <w:b w:val="false"/>
                <w:i w:val="false"/>
                <w:color w:val="000000"/>
                <w:sz w:val="20"/>
              </w:rPr>
              <w:t>
</w:t>
            </w:r>
            <w:r>
              <w:rPr>
                <w:rFonts w:ascii="Times New Roman"/>
                <w:b w:val="false"/>
                <w:i w:val="false"/>
                <w:color w:val="000000"/>
                <w:sz w:val="20"/>
              </w:rPr>
              <w:t>органов с</w:t>
            </w:r>
            <w:r>
              <w:br/>
            </w:r>
            <w:r>
              <w:rPr>
                <w:rFonts w:ascii="Times New Roman"/>
                <w:b w:val="false"/>
                <w:i w:val="false"/>
                <w:color w:val="000000"/>
                <w:sz w:val="20"/>
              </w:rPr>
              <w:t>
</w:t>
            </w:r>
            <w:r>
              <w:rPr>
                <w:rFonts w:ascii="Times New Roman"/>
                <w:b w:val="false"/>
                <w:i w:val="false"/>
                <w:color w:val="000000"/>
                <w:sz w:val="20"/>
              </w:rPr>
              <w:t>институтами</w:t>
            </w:r>
            <w:r>
              <w:br/>
            </w:r>
            <w:r>
              <w:rPr>
                <w:rFonts w:ascii="Times New Roman"/>
                <w:b w:val="false"/>
                <w:i w:val="false"/>
                <w:color w:val="000000"/>
                <w:sz w:val="20"/>
              </w:rPr>
              <w:t>
</w:t>
            </w:r>
            <w:r>
              <w:rPr>
                <w:rFonts w:ascii="Times New Roman"/>
                <w:b w:val="false"/>
                <w:i w:val="false"/>
                <w:color w:val="000000"/>
                <w:sz w:val="20"/>
              </w:rPr>
              <w:t>гражданского</w:t>
            </w:r>
            <w:r>
              <w:br/>
            </w:r>
            <w:r>
              <w:rPr>
                <w:rFonts w:ascii="Times New Roman"/>
                <w:b w:val="false"/>
                <w:i w:val="false"/>
                <w:color w:val="000000"/>
                <w:sz w:val="20"/>
              </w:rPr>
              <w:t>
</w:t>
            </w:r>
            <w:r>
              <w:rPr>
                <w:rFonts w:ascii="Times New Roman"/>
                <w:b w:val="false"/>
                <w:i w:val="false"/>
                <w:color w:val="000000"/>
                <w:sz w:val="20"/>
              </w:rPr>
              <w:t>общества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АП</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 (созыв)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АБЭКП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МВД, МЧС, МЮ,</w:t>
            </w:r>
            <w:r>
              <w:br/>
            </w:r>
            <w:r>
              <w:rPr>
                <w:rFonts w:ascii="Times New Roman"/>
                <w:b w:val="false"/>
                <w:i w:val="false"/>
                <w:color w:val="000000"/>
                <w:sz w:val="20"/>
              </w:rPr>
              <w:t>
</w:t>
            </w:r>
            <w:r>
              <w:rPr>
                <w:rFonts w:ascii="Times New Roman"/>
                <w:b w:val="false"/>
                <w:i w:val="false"/>
                <w:color w:val="000000"/>
                <w:sz w:val="20"/>
              </w:rPr>
              <w:t>МФ</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28.06.2012 </w:t>
            </w:r>
            <w:r>
              <w:rPr>
                <w:rFonts w:ascii="Times New Roman"/>
                <w:b w:val="false"/>
                <w:i w:val="false"/>
                <w:color w:val="ff0000"/>
                <w:sz w:val="20"/>
              </w:rPr>
              <w:t>№ 866</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Ввести в</w:t>
            </w:r>
            <w:r>
              <w:br/>
            </w:r>
            <w:r>
              <w:rPr>
                <w:rFonts w:ascii="Times New Roman"/>
                <w:b w:val="false"/>
                <w:i w:val="false"/>
                <w:color w:val="000000"/>
                <w:sz w:val="20"/>
              </w:rPr>
              <w:t>
</w:t>
            </w:r>
            <w:r>
              <w:rPr>
                <w:rFonts w:ascii="Times New Roman"/>
                <w:b w:val="false"/>
                <w:i w:val="false"/>
                <w:color w:val="000000"/>
                <w:sz w:val="20"/>
              </w:rPr>
              <w:t>практику</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регулярных</w:t>
            </w:r>
            <w:r>
              <w:br/>
            </w:r>
            <w:r>
              <w:rPr>
                <w:rFonts w:ascii="Times New Roman"/>
                <w:b w:val="false"/>
                <w:i w:val="false"/>
                <w:color w:val="000000"/>
                <w:sz w:val="20"/>
              </w:rPr>
              <w:t>
</w:t>
            </w:r>
            <w:r>
              <w:rPr>
                <w:rFonts w:ascii="Times New Roman"/>
                <w:b w:val="false"/>
                <w:i w:val="false"/>
                <w:color w:val="000000"/>
                <w:sz w:val="20"/>
              </w:rPr>
              <w:t>встреч</w:t>
            </w:r>
            <w:r>
              <w:br/>
            </w:r>
            <w:r>
              <w:rPr>
                <w:rFonts w:ascii="Times New Roman"/>
                <w:b w:val="false"/>
                <w:i w:val="false"/>
                <w:color w:val="000000"/>
                <w:sz w:val="20"/>
              </w:rPr>
              <w:t>
</w:t>
            </w:r>
            <w:r>
              <w:rPr>
                <w:rFonts w:ascii="Times New Roman"/>
                <w:b w:val="false"/>
                <w:i w:val="false"/>
                <w:color w:val="000000"/>
                <w:sz w:val="20"/>
              </w:rPr>
              <w:t>руководителей</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органов с</w:t>
            </w:r>
            <w:r>
              <w:br/>
            </w:r>
            <w:r>
              <w:rPr>
                <w:rFonts w:ascii="Times New Roman"/>
                <w:b w:val="false"/>
                <w:i w:val="false"/>
                <w:color w:val="000000"/>
                <w:sz w:val="20"/>
              </w:rPr>
              <w:t>
</w:t>
            </w:r>
            <w:r>
              <w:rPr>
                <w:rFonts w:ascii="Times New Roman"/>
                <w:b w:val="false"/>
                <w:i w:val="false"/>
                <w:color w:val="000000"/>
                <w:sz w:val="20"/>
              </w:rPr>
              <w:t>представи-</w:t>
            </w:r>
            <w:r>
              <w:br/>
            </w:r>
            <w:r>
              <w:rPr>
                <w:rFonts w:ascii="Times New Roman"/>
                <w:b w:val="false"/>
                <w:i w:val="false"/>
                <w:color w:val="000000"/>
                <w:sz w:val="20"/>
              </w:rPr>
              <w:t>
</w:t>
            </w:r>
            <w:r>
              <w:rPr>
                <w:rFonts w:ascii="Times New Roman"/>
                <w:b w:val="false"/>
                <w:i w:val="false"/>
                <w:color w:val="000000"/>
                <w:sz w:val="20"/>
              </w:rPr>
              <w:t>телями</w:t>
            </w:r>
            <w:r>
              <w:br/>
            </w:r>
            <w:r>
              <w:rPr>
                <w:rFonts w:ascii="Times New Roman"/>
                <w:b w:val="false"/>
                <w:i w:val="false"/>
                <w:color w:val="000000"/>
                <w:sz w:val="20"/>
              </w:rPr>
              <w:t>
</w:t>
            </w:r>
            <w:r>
              <w:rPr>
                <w:rFonts w:ascii="Times New Roman"/>
                <w:b w:val="false"/>
                <w:i w:val="false"/>
                <w:color w:val="000000"/>
                <w:sz w:val="20"/>
              </w:rPr>
              <w:t>общественных и</w:t>
            </w:r>
            <w:r>
              <w:br/>
            </w:r>
            <w:r>
              <w:rPr>
                <w:rFonts w:ascii="Times New Roman"/>
                <w:b w:val="false"/>
                <w:i w:val="false"/>
                <w:color w:val="000000"/>
                <w:sz w:val="20"/>
              </w:rPr>
              <w:t>
</w:t>
            </w:r>
            <w:r>
              <w:rPr>
                <w:rFonts w:ascii="Times New Roman"/>
                <w:b w:val="false"/>
                <w:i w:val="false"/>
                <w:color w:val="000000"/>
                <w:sz w:val="20"/>
              </w:rPr>
              <w:t>неправитель-</w:t>
            </w:r>
            <w:r>
              <w:br/>
            </w:r>
            <w:r>
              <w:rPr>
                <w:rFonts w:ascii="Times New Roman"/>
                <w:b w:val="false"/>
                <w:i w:val="false"/>
                <w:color w:val="000000"/>
                <w:sz w:val="20"/>
              </w:rPr>
              <w:t>
</w:t>
            </w:r>
            <w:r>
              <w:rPr>
                <w:rFonts w:ascii="Times New Roman"/>
                <w:b w:val="false"/>
                <w:i w:val="false"/>
                <w:color w:val="000000"/>
                <w:sz w:val="20"/>
              </w:rPr>
              <w:t>ственных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Встречи</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 (созыв)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r>
              <w:br/>
            </w:r>
            <w:r>
              <w:rPr>
                <w:rFonts w:ascii="Times New Roman"/>
                <w:b w:val="false"/>
                <w:i w:val="false"/>
                <w:color w:val="000000"/>
                <w:sz w:val="20"/>
              </w:rPr>
              <w:t>
</w:t>
            </w:r>
            <w:r>
              <w:rPr>
                <w:rFonts w:ascii="Times New Roman"/>
                <w:b w:val="false"/>
                <w:i w:val="false"/>
                <w:color w:val="000000"/>
                <w:sz w:val="20"/>
              </w:rPr>
              <w:t>НДП «Hуp</w:t>
            </w:r>
            <w:r>
              <w:br/>
            </w:r>
            <w:r>
              <w:rPr>
                <w:rFonts w:ascii="Times New Roman"/>
                <w:b w:val="false"/>
                <w:i w:val="false"/>
                <w:color w:val="000000"/>
                <w:sz w:val="20"/>
              </w:rPr>
              <w:t>
</w:t>
            </w:r>
            <w:r>
              <w:rPr>
                <w:rFonts w:ascii="Times New Roman"/>
                <w:b w:val="false"/>
                <w:i w:val="false"/>
                <w:color w:val="000000"/>
                <w:sz w:val="20"/>
              </w:rPr>
              <w:t>Отан»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общественные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w:t>
            </w:r>
            <w:r>
              <w:br/>
            </w:r>
            <w:r>
              <w:rPr>
                <w:rFonts w:ascii="Times New Roman"/>
                <w:b w:val="false"/>
                <w:i w:val="false"/>
                <w:color w:val="000000"/>
                <w:sz w:val="20"/>
              </w:rPr>
              <w:t>
</w:t>
            </w:r>
            <w:r>
              <w:rPr>
                <w:rFonts w:ascii="Times New Roman"/>
                <w:b w:val="false"/>
                <w:i w:val="false"/>
                <w:color w:val="000000"/>
                <w:sz w:val="20"/>
              </w:rPr>
              <w:t>общественный</w:t>
            </w:r>
            <w:r>
              <w:br/>
            </w:r>
            <w:r>
              <w:rPr>
                <w:rFonts w:ascii="Times New Roman"/>
                <w:b w:val="false"/>
                <w:i w:val="false"/>
                <w:color w:val="000000"/>
                <w:sz w:val="20"/>
              </w:rPr>
              <w:t>
</w:t>
            </w:r>
            <w:r>
              <w:rPr>
                <w:rFonts w:ascii="Times New Roman"/>
                <w:b w:val="false"/>
                <w:i w:val="false"/>
                <w:color w:val="000000"/>
                <w:sz w:val="20"/>
              </w:rPr>
              <w:t>контроль за</w:t>
            </w:r>
            <w:r>
              <w:br/>
            </w:r>
            <w:r>
              <w:rPr>
                <w:rFonts w:ascii="Times New Roman"/>
                <w:b w:val="false"/>
                <w:i w:val="false"/>
                <w:color w:val="000000"/>
                <w:sz w:val="20"/>
              </w:rPr>
              <w:t>
</w:t>
            </w:r>
            <w:r>
              <w:rPr>
                <w:rFonts w:ascii="Times New Roman"/>
                <w:b w:val="false"/>
                <w:i w:val="false"/>
                <w:color w:val="000000"/>
                <w:sz w:val="20"/>
              </w:rPr>
              <w:t>предостав-</w:t>
            </w:r>
            <w:r>
              <w:br/>
            </w:r>
            <w:r>
              <w:rPr>
                <w:rFonts w:ascii="Times New Roman"/>
                <w:b w:val="false"/>
                <w:i w:val="false"/>
                <w:color w:val="000000"/>
                <w:sz w:val="20"/>
              </w:rPr>
              <w:t>
</w:t>
            </w:r>
            <w:r>
              <w:rPr>
                <w:rFonts w:ascii="Times New Roman"/>
                <w:b w:val="false"/>
                <w:i w:val="false"/>
                <w:color w:val="000000"/>
                <w:sz w:val="20"/>
              </w:rPr>
              <w:t>лением жилья</w:t>
            </w:r>
            <w:r>
              <w:br/>
            </w:r>
            <w:r>
              <w:rPr>
                <w:rFonts w:ascii="Times New Roman"/>
                <w:b w:val="false"/>
                <w:i w:val="false"/>
                <w:color w:val="000000"/>
                <w:sz w:val="20"/>
              </w:rPr>
              <w:t>
</w:t>
            </w:r>
            <w:r>
              <w:rPr>
                <w:rFonts w:ascii="Times New Roman"/>
                <w:b w:val="false"/>
                <w:i w:val="false"/>
                <w:color w:val="000000"/>
                <w:sz w:val="20"/>
              </w:rPr>
              <w:t>из государ-</w:t>
            </w:r>
            <w:r>
              <w:br/>
            </w:r>
            <w:r>
              <w:rPr>
                <w:rFonts w:ascii="Times New Roman"/>
                <w:b w:val="false"/>
                <w:i w:val="false"/>
                <w:color w:val="000000"/>
                <w:sz w:val="20"/>
              </w:rPr>
              <w:t>
</w:t>
            </w:r>
            <w:r>
              <w:rPr>
                <w:rFonts w:ascii="Times New Roman"/>
                <w:b w:val="false"/>
                <w:i w:val="false"/>
                <w:color w:val="000000"/>
                <w:sz w:val="20"/>
              </w:rPr>
              <w:t>ственного</w:t>
            </w:r>
            <w:r>
              <w:br/>
            </w:r>
            <w:r>
              <w:rPr>
                <w:rFonts w:ascii="Times New Roman"/>
                <w:b w:val="false"/>
                <w:i w:val="false"/>
                <w:color w:val="000000"/>
                <w:sz w:val="20"/>
              </w:rPr>
              <w:t>
</w:t>
            </w:r>
            <w:r>
              <w:rPr>
                <w:rFonts w:ascii="Times New Roman"/>
                <w:b w:val="false"/>
                <w:i w:val="false"/>
                <w:color w:val="000000"/>
                <w:sz w:val="20"/>
              </w:rPr>
              <w:t>жилищного</w:t>
            </w:r>
            <w:r>
              <w:br/>
            </w:r>
            <w:r>
              <w:rPr>
                <w:rFonts w:ascii="Times New Roman"/>
                <w:b w:val="false"/>
                <w:i w:val="false"/>
                <w:color w:val="000000"/>
                <w:sz w:val="20"/>
              </w:rPr>
              <w:t>
</w:t>
            </w:r>
            <w:r>
              <w:rPr>
                <w:rFonts w:ascii="Times New Roman"/>
                <w:b w:val="false"/>
                <w:i w:val="false"/>
                <w:color w:val="000000"/>
                <w:sz w:val="20"/>
              </w:rPr>
              <w:t>фонда, а также</w:t>
            </w:r>
            <w:r>
              <w:br/>
            </w:r>
            <w:r>
              <w:rPr>
                <w:rFonts w:ascii="Times New Roman"/>
                <w:b w:val="false"/>
                <w:i w:val="false"/>
                <w:color w:val="000000"/>
                <w:sz w:val="20"/>
              </w:rPr>
              <w:t>
</w:t>
            </w:r>
            <w:r>
              <w:rPr>
                <w:rFonts w:ascii="Times New Roman"/>
                <w:b w:val="false"/>
                <w:i w:val="false"/>
                <w:color w:val="000000"/>
                <w:sz w:val="20"/>
              </w:rPr>
              <w:t>земельных</w:t>
            </w:r>
            <w:r>
              <w:br/>
            </w:r>
            <w:r>
              <w:rPr>
                <w:rFonts w:ascii="Times New Roman"/>
                <w:b w:val="false"/>
                <w:i w:val="false"/>
                <w:color w:val="000000"/>
                <w:sz w:val="20"/>
              </w:rPr>
              <w:t>
</w:t>
            </w:r>
            <w:r>
              <w:rPr>
                <w:rFonts w:ascii="Times New Roman"/>
                <w:b w:val="false"/>
                <w:i w:val="false"/>
                <w:color w:val="000000"/>
                <w:sz w:val="20"/>
              </w:rPr>
              <w:t>участков для</w:t>
            </w:r>
            <w:r>
              <w:br/>
            </w:r>
            <w:r>
              <w:rPr>
                <w:rFonts w:ascii="Times New Roman"/>
                <w:b w:val="false"/>
                <w:i w:val="false"/>
                <w:color w:val="000000"/>
                <w:sz w:val="20"/>
              </w:rPr>
              <w:t>
</w:t>
            </w:r>
            <w:r>
              <w:rPr>
                <w:rFonts w:ascii="Times New Roman"/>
                <w:b w:val="false"/>
                <w:i w:val="false"/>
                <w:color w:val="000000"/>
                <w:sz w:val="20"/>
              </w:rPr>
              <w:t>индивидуаль-</w:t>
            </w:r>
            <w:r>
              <w:br/>
            </w:r>
            <w:r>
              <w:rPr>
                <w:rFonts w:ascii="Times New Roman"/>
                <w:b w:val="false"/>
                <w:i w:val="false"/>
                <w:color w:val="000000"/>
                <w:sz w:val="20"/>
              </w:rPr>
              <w:t>
</w:t>
            </w:r>
            <w:r>
              <w:rPr>
                <w:rFonts w:ascii="Times New Roman"/>
                <w:b w:val="false"/>
                <w:i w:val="false"/>
                <w:color w:val="000000"/>
                <w:sz w:val="20"/>
              </w:rPr>
              <w:t>ного жилищного</w:t>
            </w:r>
            <w:r>
              <w:br/>
            </w:r>
            <w:r>
              <w:rPr>
                <w:rFonts w:ascii="Times New Roman"/>
                <w:b w:val="false"/>
                <w:i w:val="false"/>
                <w:color w:val="000000"/>
                <w:sz w:val="20"/>
              </w:rPr>
              <w:t>
</w:t>
            </w:r>
            <w:r>
              <w:rPr>
                <w:rFonts w:ascii="Times New Roman"/>
                <w:b w:val="false"/>
                <w:i w:val="false"/>
                <w:color w:val="000000"/>
                <w:sz w:val="20"/>
              </w:rPr>
              <w:t>строительства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АБЭКП</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 НДП</w:t>
            </w:r>
            <w:r>
              <w:br/>
            </w:r>
            <w:r>
              <w:rPr>
                <w:rFonts w:ascii="Times New Roman"/>
                <w:b w:val="false"/>
                <w:i w:val="false"/>
                <w:color w:val="000000"/>
                <w:sz w:val="20"/>
              </w:rPr>
              <w:t>
</w:t>
            </w:r>
            <w:r>
              <w:rPr>
                <w:rFonts w:ascii="Times New Roman"/>
                <w:b w:val="false"/>
                <w:i w:val="false"/>
                <w:color w:val="000000"/>
                <w:sz w:val="20"/>
              </w:rPr>
              <w:t>«Hуp Отан»</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r>
              <w:br/>
            </w:r>
            <w:r>
              <w:rPr>
                <w:rFonts w:ascii="Times New Roman"/>
                <w:b w:val="false"/>
                <w:i w:val="false"/>
                <w:color w:val="000000"/>
                <w:sz w:val="20"/>
              </w:rPr>
              <w:t>
</w:t>
            </w:r>
            <w:r>
              <w:rPr>
                <w:rFonts w:ascii="Times New Roman"/>
                <w:b w:val="false"/>
                <w:i w:val="false"/>
                <w:color w:val="000000"/>
                <w:sz w:val="20"/>
              </w:rPr>
              <w:t>по итогам</w:t>
            </w:r>
            <w:r>
              <w:br/>
            </w:r>
            <w:r>
              <w:rPr>
                <w:rFonts w:ascii="Times New Roman"/>
                <w:b w:val="false"/>
                <w:i w:val="false"/>
                <w:color w:val="000000"/>
                <w:sz w:val="20"/>
              </w:rPr>
              <w:t>
</w:t>
            </w:r>
            <w:r>
              <w:rPr>
                <w:rFonts w:ascii="Times New Roman"/>
                <w:b w:val="false"/>
                <w:i w:val="false"/>
                <w:color w:val="000000"/>
                <w:sz w:val="20"/>
              </w:rPr>
              <w:t>года, не</w:t>
            </w:r>
            <w:r>
              <w:br/>
            </w:r>
            <w:r>
              <w:rPr>
                <w:rFonts w:ascii="Times New Roman"/>
                <w:b w:val="false"/>
                <w:i w:val="false"/>
                <w:color w:val="000000"/>
                <w:sz w:val="20"/>
              </w:rPr>
              <w:t>
</w:t>
            </w:r>
            <w:r>
              <w:rPr>
                <w:rFonts w:ascii="Times New Roman"/>
                <w:b w:val="false"/>
                <w:i w:val="false"/>
                <w:color w:val="000000"/>
                <w:sz w:val="20"/>
              </w:rPr>
              <w:t>позднее</w:t>
            </w:r>
            <w:r>
              <w:br/>
            </w:r>
            <w:r>
              <w:rPr>
                <w:rFonts w:ascii="Times New Roman"/>
                <w:b w:val="false"/>
                <w:i w:val="false"/>
                <w:color w:val="000000"/>
                <w:sz w:val="20"/>
              </w:rPr>
              <w:t>
</w:t>
            </w:r>
            <w:r>
              <w:rPr>
                <w:rFonts w:ascii="Times New Roman"/>
                <w:b w:val="false"/>
                <w:i w:val="false"/>
                <w:color w:val="000000"/>
                <w:sz w:val="20"/>
              </w:rPr>
              <w:t>1 февраля</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w:t>
            </w:r>
            <w:r>
              <w:br/>
            </w:r>
            <w:r>
              <w:rPr>
                <w:rFonts w:ascii="Times New Roman"/>
                <w:b w:val="false"/>
                <w:i w:val="false"/>
                <w:color w:val="000000"/>
                <w:sz w:val="20"/>
              </w:rPr>
              <w:t>
</w:t>
            </w:r>
            <w:r>
              <w:rPr>
                <w:rFonts w:ascii="Times New Roman"/>
                <w:b w:val="false"/>
                <w:i w:val="false"/>
                <w:color w:val="000000"/>
                <w:sz w:val="20"/>
              </w:rPr>
              <w:t>ежегодное</w:t>
            </w:r>
            <w:r>
              <w:br/>
            </w:r>
            <w:r>
              <w:rPr>
                <w:rFonts w:ascii="Times New Roman"/>
                <w:b w:val="false"/>
                <w:i w:val="false"/>
                <w:color w:val="000000"/>
                <w:sz w:val="20"/>
              </w:rPr>
              <w:t>
</w:t>
            </w:r>
            <w:r>
              <w:rPr>
                <w:rFonts w:ascii="Times New Roman"/>
                <w:b w:val="false"/>
                <w:i w:val="false"/>
                <w:color w:val="000000"/>
                <w:sz w:val="20"/>
              </w:rPr>
              <w:t>размещение в</w:t>
            </w:r>
            <w:r>
              <w:br/>
            </w:r>
            <w:r>
              <w:rPr>
                <w:rFonts w:ascii="Times New Roman"/>
                <w:b w:val="false"/>
                <w:i w:val="false"/>
                <w:color w:val="000000"/>
                <w:sz w:val="20"/>
              </w:rPr>
              <w:t>
</w:t>
            </w:r>
            <w:r>
              <w:rPr>
                <w:rFonts w:ascii="Times New Roman"/>
                <w:b w:val="false"/>
                <w:i w:val="false"/>
                <w:color w:val="000000"/>
                <w:sz w:val="20"/>
              </w:rPr>
              <w:t>СМИ отчетов о</w:t>
            </w:r>
            <w:r>
              <w:br/>
            </w:r>
            <w:r>
              <w:rPr>
                <w:rFonts w:ascii="Times New Roman"/>
                <w:b w:val="false"/>
                <w:i w:val="false"/>
                <w:color w:val="000000"/>
                <w:sz w:val="20"/>
              </w:rPr>
              <w:t>
</w:t>
            </w:r>
            <w:r>
              <w:rPr>
                <w:rFonts w:ascii="Times New Roman"/>
                <w:b w:val="false"/>
                <w:i w:val="false"/>
                <w:color w:val="000000"/>
                <w:sz w:val="20"/>
              </w:rPr>
              <w:t>результатах</w:t>
            </w:r>
            <w:r>
              <w:br/>
            </w:r>
            <w:r>
              <w:rPr>
                <w:rFonts w:ascii="Times New Roman"/>
                <w:b w:val="false"/>
                <w:i w:val="false"/>
                <w:color w:val="000000"/>
                <w:sz w:val="20"/>
              </w:rPr>
              <w:t>
</w:t>
            </w:r>
            <w:r>
              <w:rPr>
                <w:rFonts w:ascii="Times New Roman"/>
                <w:b w:val="false"/>
                <w:i w:val="false"/>
                <w:color w:val="000000"/>
                <w:sz w:val="20"/>
              </w:rPr>
              <w:t>аудиторских</w:t>
            </w:r>
            <w:r>
              <w:br/>
            </w:r>
            <w:r>
              <w:rPr>
                <w:rFonts w:ascii="Times New Roman"/>
                <w:b w:val="false"/>
                <w:i w:val="false"/>
                <w:color w:val="000000"/>
                <w:sz w:val="20"/>
              </w:rPr>
              <w:t>
</w:t>
            </w:r>
            <w:r>
              <w:rPr>
                <w:rFonts w:ascii="Times New Roman"/>
                <w:b w:val="false"/>
                <w:i w:val="false"/>
                <w:color w:val="000000"/>
                <w:sz w:val="20"/>
              </w:rPr>
              <w:t>проверок</w:t>
            </w:r>
            <w:r>
              <w:br/>
            </w:r>
            <w:r>
              <w:rPr>
                <w:rFonts w:ascii="Times New Roman"/>
                <w:b w:val="false"/>
                <w:i w:val="false"/>
                <w:color w:val="000000"/>
                <w:sz w:val="20"/>
              </w:rPr>
              <w:t>
</w:t>
            </w:r>
            <w:r>
              <w:rPr>
                <w:rFonts w:ascii="Times New Roman"/>
                <w:b w:val="false"/>
                <w:i w:val="false"/>
                <w:color w:val="000000"/>
                <w:sz w:val="20"/>
              </w:rPr>
              <w:t>субъектов</w:t>
            </w:r>
            <w:r>
              <w:br/>
            </w:r>
            <w:r>
              <w:rPr>
                <w:rFonts w:ascii="Times New Roman"/>
                <w:b w:val="false"/>
                <w:i w:val="false"/>
                <w:color w:val="000000"/>
                <w:sz w:val="20"/>
              </w:rPr>
              <w:t>
</w:t>
            </w:r>
            <w:r>
              <w:rPr>
                <w:rFonts w:ascii="Times New Roman"/>
                <w:b w:val="false"/>
                <w:i w:val="false"/>
                <w:color w:val="000000"/>
                <w:sz w:val="20"/>
              </w:rPr>
              <w:t>естественных</w:t>
            </w:r>
            <w:r>
              <w:br/>
            </w:r>
            <w:r>
              <w:rPr>
                <w:rFonts w:ascii="Times New Roman"/>
                <w:b w:val="false"/>
                <w:i w:val="false"/>
                <w:color w:val="000000"/>
                <w:sz w:val="20"/>
              </w:rPr>
              <w:t>
</w:t>
            </w:r>
            <w:r>
              <w:rPr>
                <w:rFonts w:ascii="Times New Roman"/>
                <w:b w:val="false"/>
                <w:i w:val="false"/>
                <w:color w:val="000000"/>
                <w:sz w:val="20"/>
              </w:rPr>
              <w:t>монополий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Опублико-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отчетов в</w:t>
            </w:r>
            <w:r>
              <w:br/>
            </w:r>
            <w:r>
              <w:rPr>
                <w:rFonts w:ascii="Times New Roman"/>
                <w:b w:val="false"/>
                <w:i w:val="false"/>
                <w:color w:val="000000"/>
                <w:sz w:val="20"/>
              </w:rPr>
              <w:t>
</w:t>
            </w:r>
            <w:r>
              <w:rPr>
                <w:rFonts w:ascii="Times New Roman"/>
                <w:b w:val="false"/>
                <w:i w:val="false"/>
                <w:color w:val="000000"/>
                <w:sz w:val="20"/>
              </w:rPr>
              <w:t>СМИ</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АРЕМ (созыв),</w:t>
            </w:r>
            <w:r>
              <w:br/>
            </w:r>
            <w:r>
              <w:rPr>
                <w:rFonts w:ascii="Times New Roman"/>
                <w:b w:val="false"/>
                <w:i w:val="false"/>
                <w:color w:val="000000"/>
                <w:sz w:val="20"/>
              </w:rPr>
              <w:t>
</w:t>
            </w:r>
            <w:r>
              <w:rPr>
                <w:rFonts w:ascii="Times New Roman"/>
                <w:b w:val="false"/>
                <w:i w:val="false"/>
                <w:color w:val="000000"/>
                <w:sz w:val="20"/>
              </w:rPr>
              <w:t>МСИ</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w:t>
            </w:r>
            <w:r>
              <w:br/>
            </w:r>
            <w:r>
              <w:rPr>
                <w:rFonts w:ascii="Times New Roman"/>
                <w:b w:val="false"/>
                <w:i w:val="false"/>
                <w:color w:val="000000"/>
                <w:sz w:val="20"/>
              </w:rPr>
              <w:t>
</w:t>
            </w:r>
            <w:r>
              <w:rPr>
                <w:rFonts w:ascii="Times New Roman"/>
                <w:b w:val="false"/>
                <w:i w:val="false"/>
                <w:color w:val="000000"/>
                <w:sz w:val="20"/>
              </w:rPr>
              <w:t>поощрение</w:t>
            </w:r>
            <w:r>
              <w:br/>
            </w:r>
            <w:r>
              <w:rPr>
                <w:rFonts w:ascii="Times New Roman"/>
                <w:b w:val="false"/>
                <w:i w:val="false"/>
                <w:color w:val="000000"/>
                <w:sz w:val="20"/>
              </w:rPr>
              <w:t>
</w:t>
            </w:r>
            <w:r>
              <w:rPr>
                <w:rFonts w:ascii="Times New Roman"/>
                <w:b w:val="false"/>
                <w:i w:val="false"/>
                <w:color w:val="000000"/>
                <w:sz w:val="20"/>
              </w:rPr>
              <w:t>журналистов,</w:t>
            </w:r>
            <w:r>
              <w:br/>
            </w:r>
            <w:r>
              <w:rPr>
                <w:rFonts w:ascii="Times New Roman"/>
                <w:b w:val="false"/>
                <w:i w:val="false"/>
                <w:color w:val="000000"/>
                <w:sz w:val="20"/>
              </w:rPr>
              <w:t>
</w:t>
            </w:r>
            <w:r>
              <w:rPr>
                <w:rFonts w:ascii="Times New Roman"/>
                <w:b w:val="false"/>
                <w:i w:val="false"/>
                <w:color w:val="000000"/>
                <w:sz w:val="20"/>
              </w:rPr>
              <w:t>оказывающих</w:t>
            </w:r>
            <w:r>
              <w:br/>
            </w:r>
            <w:r>
              <w:rPr>
                <w:rFonts w:ascii="Times New Roman"/>
                <w:b w:val="false"/>
                <w:i w:val="false"/>
                <w:color w:val="000000"/>
                <w:sz w:val="20"/>
              </w:rPr>
              <w:t>
</w:t>
            </w:r>
            <w:r>
              <w:rPr>
                <w:rFonts w:ascii="Times New Roman"/>
                <w:b w:val="false"/>
                <w:i w:val="false"/>
                <w:color w:val="000000"/>
                <w:sz w:val="20"/>
              </w:rPr>
              <w:t>содействие в</w:t>
            </w:r>
            <w:r>
              <w:br/>
            </w:r>
            <w:r>
              <w:rPr>
                <w:rFonts w:ascii="Times New Roman"/>
                <w:b w:val="false"/>
                <w:i w:val="false"/>
                <w:color w:val="000000"/>
                <w:sz w:val="20"/>
              </w:rPr>
              <w:t>
</w:t>
            </w:r>
            <w:r>
              <w:rPr>
                <w:rFonts w:ascii="Times New Roman"/>
                <w:b w:val="false"/>
                <w:i w:val="false"/>
                <w:color w:val="000000"/>
                <w:sz w:val="20"/>
              </w:rPr>
              <w:t>работе по</w:t>
            </w:r>
            <w:r>
              <w:br/>
            </w:r>
            <w:r>
              <w:rPr>
                <w:rFonts w:ascii="Times New Roman"/>
                <w:b w:val="false"/>
                <w:i w:val="false"/>
                <w:color w:val="000000"/>
                <w:sz w:val="20"/>
              </w:rPr>
              <w:t>
</w:t>
            </w:r>
            <w:r>
              <w:rPr>
                <w:rFonts w:ascii="Times New Roman"/>
                <w:b w:val="false"/>
                <w:i w:val="false"/>
                <w:color w:val="000000"/>
                <w:sz w:val="20"/>
              </w:rPr>
              <w:t>противодействию</w:t>
            </w:r>
            <w:r>
              <w:br/>
            </w:r>
            <w:r>
              <w:rPr>
                <w:rFonts w:ascii="Times New Roman"/>
                <w:b w:val="false"/>
                <w:i w:val="false"/>
                <w:color w:val="000000"/>
                <w:sz w:val="20"/>
              </w:rPr>
              <w:t>
</w:t>
            </w:r>
            <w:r>
              <w:rPr>
                <w:rFonts w:ascii="Times New Roman"/>
                <w:b w:val="false"/>
                <w:i w:val="false"/>
                <w:color w:val="000000"/>
                <w:sz w:val="20"/>
              </w:rPr>
              <w:t>коррупции</w:t>
            </w:r>
            <w:r>
              <w:br/>
            </w:r>
            <w:r>
              <w:rPr>
                <w:rFonts w:ascii="Times New Roman"/>
                <w:b w:val="false"/>
                <w:i w:val="false"/>
                <w:color w:val="000000"/>
                <w:sz w:val="20"/>
              </w:rPr>
              <w:t>
</w:t>
            </w:r>
            <w:r>
              <w:rPr>
                <w:rFonts w:ascii="Times New Roman"/>
                <w:b w:val="false"/>
                <w:i w:val="false"/>
                <w:color w:val="000000"/>
                <w:sz w:val="20"/>
              </w:rPr>
              <w:t>путем</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журналистских</w:t>
            </w:r>
            <w:r>
              <w:br/>
            </w:r>
            <w:r>
              <w:rPr>
                <w:rFonts w:ascii="Times New Roman"/>
                <w:b w:val="false"/>
                <w:i w:val="false"/>
                <w:color w:val="000000"/>
                <w:sz w:val="20"/>
              </w:rPr>
              <w:t>
</w:t>
            </w:r>
            <w:r>
              <w:rPr>
                <w:rFonts w:ascii="Times New Roman"/>
                <w:b w:val="false"/>
                <w:i w:val="false"/>
                <w:color w:val="000000"/>
                <w:sz w:val="20"/>
              </w:rPr>
              <w:t>расследований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МКИ (созыв),</w:t>
            </w:r>
            <w:r>
              <w:br/>
            </w:r>
            <w:r>
              <w:rPr>
                <w:rFonts w:ascii="Times New Roman"/>
                <w:b w:val="false"/>
                <w:i w:val="false"/>
                <w:color w:val="000000"/>
                <w:sz w:val="20"/>
              </w:rPr>
              <w:t>
</w:t>
            </w:r>
            <w:r>
              <w:rPr>
                <w:rFonts w:ascii="Times New Roman"/>
                <w:b w:val="false"/>
                <w:i w:val="false"/>
                <w:color w:val="000000"/>
                <w:sz w:val="20"/>
              </w:rPr>
              <w:t>АБЭКП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заинтересо-</w:t>
            </w:r>
            <w:r>
              <w:br/>
            </w:r>
            <w:r>
              <w:rPr>
                <w:rFonts w:ascii="Times New Roman"/>
                <w:b w:val="false"/>
                <w:i w:val="false"/>
                <w:color w:val="000000"/>
                <w:sz w:val="20"/>
              </w:rPr>
              <w:t>
</w:t>
            </w:r>
            <w:r>
              <w:rPr>
                <w:rFonts w:ascii="Times New Roman"/>
                <w:b w:val="false"/>
                <w:i w:val="false"/>
                <w:color w:val="000000"/>
                <w:sz w:val="20"/>
              </w:rPr>
              <w:t>ванные го-</w:t>
            </w:r>
            <w:r>
              <w:br/>
            </w:r>
            <w:r>
              <w:rPr>
                <w:rFonts w:ascii="Times New Roman"/>
                <w:b w:val="false"/>
                <w:i w:val="false"/>
                <w:color w:val="000000"/>
                <w:sz w:val="20"/>
              </w:rPr>
              <w:t>
</w:t>
            </w:r>
            <w:r>
              <w:rPr>
                <w:rFonts w:ascii="Times New Roman"/>
                <w:b w:val="false"/>
                <w:i w:val="false"/>
                <w:color w:val="000000"/>
                <w:sz w:val="20"/>
              </w:rPr>
              <w:t>сударственные</w:t>
            </w:r>
            <w:r>
              <w:br/>
            </w:r>
            <w:r>
              <w:rPr>
                <w:rFonts w:ascii="Times New Roman"/>
                <w:b w:val="false"/>
                <w:i w:val="false"/>
                <w:color w:val="000000"/>
                <w:sz w:val="20"/>
              </w:rPr>
              <w:t>
</w:t>
            </w:r>
            <w:r>
              <w:rPr>
                <w:rFonts w:ascii="Times New Roman"/>
                <w:b w:val="false"/>
                <w:i w:val="false"/>
                <w:color w:val="000000"/>
                <w:sz w:val="20"/>
              </w:rPr>
              <w:t>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 и</w:t>
            </w:r>
            <w:r>
              <w:br/>
            </w:r>
            <w:r>
              <w:rPr>
                <w:rFonts w:ascii="Times New Roman"/>
                <w:b w:val="false"/>
                <w:i w:val="false"/>
                <w:color w:val="000000"/>
                <w:sz w:val="20"/>
              </w:rPr>
              <w:t>
</w:t>
            </w:r>
            <w:r>
              <w:rPr>
                <w:rFonts w:ascii="Times New Roman"/>
                <w:b w:val="false"/>
                <w:i w:val="false"/>
                <w:color w:val="000000"/>
                <w:sz w:val="20"/>
              </w:rPr>
              <w:t>Алматы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итогам</w:t>
            </w:r>
            <w:r>
              <w:br/>
            </w:r>
            <w:r>
              <w:rPr>
                <w:rFonts w:ascii="Times New Roman"/>
                <w:b w:val="false"/>
                <w:i w:val="false"/>
                <w:color w:val="000000"/>
                <w:sz w:val="20"/>
              </w:rPr>
              <w:t>
</w:t>
            </w:r>
            <w:r>
              <w:rPr>
                <w:rFonts w:ascii="Times New Roman"/>
                <w:b w:val="false"/>
                <w:i w:val="false"/>
                <w:color w:val="000000"/>
                <w:sz w:val="20"/>
              </w:rPr>
              <w:t>года, не</w:t>
            </w:r>
            <w:r>
              <w:br/>
            </w:r>
            <w:r>
              <w:rPr>
                <w:rFonts w:ascii="Times New Roman"/>
                <w:b w:val="false"/>
                <w:i w:val="false"/>
                <w:color w:val="000000"/>
                <w:sz w:val="20"/>
              </w:rPr>
              <w:t>
</w:t>
            </w:r>
            <w:r>
              <w:rPr>
                <w:rFonts w:ascii="Times New Roman"/>
                <w:b w:val="false"/>
                <w:i w:val="false"/>
                <w:color w:val="000000"/>
                <w:sz w:val="20"/>
              </w:rPr>
              <w:t>позднее</w:t>
            </w:r>
            <w:r>
              <w:br/>
            </w:r>
            <w:r>
              <w:rPr>
                <w:rFonts w:ascii="Times New Roman"/>
                <w:b w:val="false"/>
                <w:i w:val="false"/>
                <w:color w:val="000000"/>
                <w:sz w:val="20"/>
              </w:rPr>
              <w:t>
</w:t>
            </w:r>
            <w:r>
              <w:rPr>
                <w:rFonts w:ascii="Times New Roman"/>
                <w:b w:val="false"/>
                <w:i w:val="false"/>
                <w:color w:val="000000"/>
                <w:sz w:val="20"/>
              </w:rPr>
              <w:t>1 февраля</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Расширить</w:t>
            </w:r>
            <w:r>
              <w:br/>
            </w:r>
            <w:r>
              <w:rPr>
                <w:rFonts w:ascii="Times New Roman"/>
                <w:b w:val="false"/>
                <w:i w:val="false"/>
                <w:color w:val="000000"/>
                <w:sz w:val="20"/>
              </w:rPr>
              <w:t>
</w:t>
            </w:r>
            <w:r>
              <w:rPr>
                <w:rFonts w:ascii="Times New Roman"/>
                <w:b w:val="false"/>
                <w:i w:val="false"/>
                <w:color w:val="000000"/>
                <w:sz w:val="20"/>
              </w:rPr>
              <w:t>международно-</w:t>
            </w:r>
            <w:r>
              <w:br/>
            </w:r>
            <w:r>
              <w:rPr>
                <w:rFonts w:ascii="Times New Roman"/>
                <w:b w:val="false"/>
                <w:i w:val="false"/>
                <w:color w:val="000000"/>
                <w:sz w:val="20"/>
              </w:rPr>
              <w:t>
</w:t>
            </w:r>
            <w:r>
              <w:rPr>
                <w:rFonts w:ascii="Times New Roman"/>
                <w:b w:val="false"/>
                <w:i w:val="false"/>
                <w:color w:val="000000"/>
                <w:sz w:val="20"/>
              </w:rPr>
              <w:t>правовую базу</w:t>
            </w:r>
            <w:r>
              <w:br/>
            </w:r>
            <w:r>
              <w:rPr>
                <w:rFonts w:ascii="Times New Roman"/>
                <w:b w:val="false"/>
                <w:i w:val="false"/>
                <w:color w:val="000000"/>
                <w:sz w:val="20"/>
              </w:rPr>
              <w:t>
</w:t>
            </w:r>
            <w:r>
              <w:rPr>
                <w:rFonts w:ascii="Times New Roman"/>
                <w:b w:val="false"/>
                <w:i w:val="false"/>
                <w:color w:val="000000"/>
                <w:sz w:val="20"/>
              </w:rPr>
              <w:t>о взаимной</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помощи по</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делам, выдаче</w:t>
            </w:r>
            <w:r>
              <w:br/>
            </w:r>
            <w:r>
              <w:rPr>
                <w:rFonts w:ascii="Times New Roman"/>
                <w:b w:val="false"/>
                <w:i w:val="false"/>
                <w:color w:val="000000"/>
                <w:sz w:val="20"/>
              </w:rPr>
              <w:t>
</w:t>
            </w:r>
            <w:r>
              <w:rPr>
                <w:rFonts w:ascii="Times New Roman"/>
                <w:b w:val="false"/>
                <w:i w:val="false"/>
                <w:color w:val="000000"/>
                <w:sz w:val="20"/>
              </w:rPr>
              <w:t>лиц и</w:t>
            </w:r>
            <w:r>
              <w:br/>
            </w:r>
            <w:r>
              <w:rPr>
                <w:rFonts w:ascii="Times New Roman"/>
                <w:b w:val="false"/>
                <w:i w:val="false"/>
                <w:color w:val="000000"/>
                <w:sz w:val="20"/>
              </w:rPr>
              <w:t>
</w:t>
            </w:r>
            <w:r>
              <w:rPr>
                <w:rFonts w:ascii="Times New Roman"/>
                <w:b w:val="false"/>
                <w:i w:val="false"/>
                <w:color w:val="000000"/>
                <w:sz w:val="20"/>
              </w:rPr>
              <w:t>возвращению</w:t>
            </w:r>
            <w:r>
              <w:br/>
            </w:r>
            <w:r>
              <w:rPr>
                <w:rFonts w:ascii="Times New Roman"/>
                <w:b w:val="false"/>
                <w:i w:val="false"/>
                <w:color w:val="000000"/>
                <w:sz w:val="20"/>
              </w:rPr>
              <w:t>
</w:t>
            </w:r>
            <w:r>
              <w:rPr>
                <w:rFonts w:ascii="Times New Roman"/>
                <w:b w:val="false"/>
                <w:i w:val="false"/>
                <w:color w:val="000000"/>
                <w:sz w:val="20"/>
              </w:rPr>
              <w:t>активов</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w:t>
            </w:r>
            <w:r>
              <w:rPr>
                <w:rFonts w:ascii="Times New Roman"/>
                <w:b w:val="false"/>
                <w:i w:val="false"/>
                <w:color w:val="000000"/>
                <w:sz w:val="20"/>
              </w:rPr>
              <w:t>соглашений</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 (созыв)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АБЭКП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КНБ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МВД, МФ, МИД</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Проводить</w:t>
            </w:r>
            <w:r>
              <w:br/>
            </w:r>
            <w:r>
              <w:rPr>
                <w:rFonts w:ascii="Times New Roman"/>
                <w:b w:val="false"/>
                <w:i w:val="false"/>
                <w:color w:val="000000"/>
                <w:sz w:val="20"/>
              </w:rPr>
              <w:t>
</w:t>
            </w:r>
            <w:r>
              <w:rPr>
                <w:rFonts w:ascii="Times New Roman"/>
                <w:b w:val="false"/>
                <w:i w:val="false"/>
                <w:color w:val="000000"/>
                <w:sz w:val="20"/>
              </w:rPr>
              <w:t>работу по</w:t>
            </w:r>
            <w:r>
              <w:br/>
            </w:r>
            <w:r>
              <w:rPr>
                <w:rFonts w:ascii="Times New Roman"/>
                <w:b w:val="false"/>
                <w:i w:val="false"/>
                <w:color w:val="000000"/>
                <w:sz w:val="20"/>
              </w:rPr>
              <w:t>
</w:t>
            </w:r>
            <w:r>
              <w:rPr>
                <w:rFonts w:ascii="Times New Roman"/>
                <w:b w:val="false"/>
                <w:i w:val="false"/>
                <w:color w:val="000000"/>
                <w:sz w:val="20"/>
              </w:rPr>
              <w:t>постоянному</w:t>
            </w:r>
            <w:r>
              <w:br/>
            </w:r>
            <w:r>
              <w:rPr>
                <w:rFonts w:ascii="Times New Roman"/>
                <w:b w:val="false"/>
                <w:i w:val="false"/>
                <w:color w:val="000000"/>
                <w:sz w:val="20"/>
              </w:rPr>
              <w:t>
</w:t>
            </w:r>
            <w:r>
              <w:rPr>
                <w:rFonts w:ascii="Times New Roman"/>
                <w:b w:val="false"/>
                <w:i w:val="false"/>
                <w:color w:val="000000"/>
                <w:sz w:val="20"/>
              </w:rPr>
              <w:t>освещению</w:t>
            </w:r>
            <w:r>
              <w:br/>
            </w:r>
            <w:r>
              <w:rPr>
                <w:rFonts w:ascii="Times New Roman"/>
                <w:b w:val="false"/>
                <w:i w:val="false"/>
                <w:color w:val="000000"/>
                <w:sz w:val="20"/>
              </w:rPr>
              <w:t>
</w:t>
            </w:r>
            <w:r>
              <w:rPr>
                <w:rFonts w:ascii="Times New Roman"/>
                <w:b w:val="false"/>
                <w:i w:val="false"/>
                <w:color w:val="000000"/>
                <w:sz w:val="20"/>
              </w:rPr>
              <w:t>информации в</w:t>
            </w:r>
            <w:r>
              <w:br/>
            </w:r>
            <w:r>
              <w:rPr>
                <w:rFonts w:ascii="Times New Roman"/>
                <w:b w:val="false"/>
                <w:i w:val="false"/>
                <w:color w:val="000000"/>
                <w:sz w:val="20"/>
              </w:rPr>
              <w:t>
</w:t>
            </w:r>
            <w:r>
              <w:rPr>
                <w:rFonts w:ascii="Times New Roman"/>
                <w:b w:val="false"/>
                <w:i w:val="false"/>
                <w:color w:val="000000"/>
                <w:sz w:val="20"/>
              </w:rPr>
              <w:t>зарубежных</w:t>
            </w:r>
            <w:r>
              <w:br/>
            </w:r>
            <w:r>
              <w:rPr>
                <w:rFonts w:ascii="Times New Roman"/>
                <w:b w:val="false"/>
                <w:i w:val="false"/>
                <w:color w:val="000000"/>
                <w:sz w:val="20"/>
              </w:rPr>
              <w:t>
</w:t>
            </w:r>
            <w:r>
              <w:rPr>
                <w:rFonts w:ascii="Times New Roman"/>
                <w:b w:val="false"/>
                <w:i w:val="false"/>
                <w:color w:val="000000"/>
                <w:sz w:val="20"/>
              </w:rPr>
              <w:t>средствах</w:t>
            </w:r>
            <w:r>
              <w:br/>
            </w:r>
            <w:r>
              <w:rPr>
                <w:rFonts w:ascii="Times New Roman"/>
                <w:b w:val="false"/>
                <w:i w:val="false"/>
                <w:color w:val="000000"/>
                <w:sz w:val="20"/>
              </w:rPr>
              <w:t>
</w:t>
            </w:r>
            <w:r>
              <w:rPr>
                <w:rFonts w:ascii="Times New Roman"/>
                <w:b w:val="false"/>
                <w:i w:val="false"/>
                <w:color w:val="000000"/>
                <w:sz w:val="20"/>
              </w:rPr>
              <w:t>массовой</w:t>
            </w:r>
            <w:r>
              <w:br/>
            </w:r>
            <w:r>
              <w:rPr>
                <w:rFonts w:ascii="Times New Roman"/>
                <w:b w:val="false"/>
                <w:i w:val="false"/>
                <w:color w:val="000000"/>
                <w:sz w:val="20"/>
              </w:rPr>
              <w:t>
</w:t>
            </w:r>
            <w:r>
              <w:rPr>
                <w:rFonts w:ascii="Times New Roman"/>
                <w:b w:val="false"/>
                <w:i w:val="false"/>
                <w:color w:val="000000"/>
                <w:sz w:val="20"/>
              </w:rPr>
              <w:t>информации о</w:t>
            </w:r>
            <w:r>
              <w:br/>
            </w:r>
            <w:r>
              <w:rPr>
                <w:rFonts w:ascii="Times New Roman"/>
                <w:b w:val="false"/>
                <w:i w:val="false"/>
                <w:color w:val="000000"/>
                <w:sz w:val="20"/>
              </w:rPr>
              <w:t>
</w:t>
            </w:r>
            <w:r>
              <w:rPr>
                <w:rFonts w:ascii="Times New Roman"/>
                <w:b w:val="false"/>
                <w:i w:val="false"/>
                <w:color w:val="000000"/>
                <w:sz w:val="20"/>
              </w:rPr>
              <w:t>принимаемых</w:t>
            </w:r>
            <w:r>
              <w:br/>
            </w:r>
            <w:r>
              <w:rPr>
                <w:rFonts w:ascii="Times New Roman"/>
                <w:b w:val="false"/>
                <w:i w:val="false"/>
                <w:color w:val="000000"/>
                <w:sz w:val="20"/>
              </w:rPr>
              <w:t>
</w:t>
            </w:r>
            <w:r>
              <w:rPr>
                <w:rFonts w:ascii="Times New Roman"/>
                <w:b w:val="false"/>
                <w:i w:val="false"/>
                <w:color w:val="000000"/>
                <w:sz w:val="20"/>
              </w:rPr>
              <w:t>Казахстаном</w:t>
            </w:r>
            <w:r>
              <w:br/>
            </w:r>
            <w:r>
              <w:rPr>
                <w:rFonts w:ascii="Times New Roman"/>
                <w:b w:val="false"/>
                <w:i w:val="false"/>
                <w:color w:val="000000"/>
                <w:sz w:val="20"/>
              </w:rPr>
              <w:t>
</w:t>
            </w:r>
            <w:r>
              <w:rPr>
                <w:rFonts w:ascii="Times New Roman"/>
                <w:b w:val="false"/>
                <w:i w:val="false"/>
                <w:color w:val="000000"/>
                <w:sz w:val="20"/>
              </w:rPr>
              <w:t>мерах в сфере</w:t>
            </w:r>
            <w:r>
              <w:br/>
            </w:r>
            <w:r>
              <w:rPr>
                <w:rFonts w:ascii="Times New Roman"/>
                <w:b w:val="false"/>
                <w:i w:val="false"/>
                <w:color w:val="000000"/>
                <w:sz w:val="20"/>
              </w:rPr>
              <w:t>
</w:t>
            </w:r>
            <w:r>
              <w:rPr>
                <w:rFonts w:ascii="Times New Roman"/>
                <w:b w:val="false"/>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развития и</w:t>
            </w:r>
            <w:r>
              <w:br/>
            </w:r>
            <w:r>
              <w:rPr>
                <w:rFonts w:ascii="Times New Roman"/>
                <w:b w:val="false"/>
                <w:i w:val="false"/>
                <w:color w:val="000000"/>
                <w:sz w:val="20"/>
              </w:rPr>
              <w:t>
</w:t>
            </w:r>
            <w:r>
              <w:rPr>
                <w:rFonts w:ascii="Times New Roman"/>
                <w:b w:val="false"/>
                <w:i w:val="false"/>
                <w:color w:val="000000"/>
                <w:sz w:val="20"/>
              </w:rPr>
              <w:t>противодей-</w:t>
            </w:r>
            <w:r>
              <w:br/>
            </w:r>
            <w:r>
              <w:rPr>
                <w:rFonts w:ascii="Times New Roman"/>
                <w:b w:val="false"/>
                <w:i w:val="false"/>
                <w:color w:val="000000"/>
                <w:sz w:val="20"/>
              </w:rPr>
              <w:t>
</w:t>
            </w:r>
            <w:r>
              <w:rPr>
                <w:rFonts w:ascii="Times New Roman"/>
                <w:b w:val="false"/>
                <w:i w:val="false"/>
                <w:color w:val="000000"/>
                <w:sz w:val="20"/>
              </w:rPr>
              <w:t>ствия</w:t>
            </w:r>
            <w:r>
              <w:br/>
            </w:r>
            <w:r>
              <w:rPr>
                <w:rFonts w:ascii="Times New Roman"/>
                <w:b w:val="false"/>
                <w:i w:val="false"/>
                <w:color w:val="000000"/>
                <w:sz w:val="20"/>
              </w:rPr>
              <w:t>
</w:t>
            </w:r>
            <w:r>
              <w:rPr>
                <w:rFonts w:ascii="Times New Roman"/>
                <w:b w:val="false"/>
                <w:i w:val="false"/>
                <w:color w:val="000000"/>
                <w:sz w:val="20"/>
              </w:rPr>
              <w:t>коррупции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Публикации</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зарубежных</w:t>
            </w:r>
            <w:r>
              <w:br/>
            </w:r>
            <w:r>
              <w:rPr>
                <w:rFonts w:ascii="Times New Roman"/>
                <w:b w:val="false"/>
                <w:i w:val="false"/>
                <w:color w:val="000000"/>
                <w:sz w:val="20"/>
              </w:rPr>
              <w:t>
</w:t>
            </w:r>
            <w:r>
              <w:rPr>
                <w:rFonts w:ascii="Times New Roman"/>
                <w:b w:val="false"/>
                <w:i w:val="false"/>
                <w:color w:val="000000"/>
                <w:sz w:val="20"/>
              </w:rPr>
              <w:t>СМИ</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 (созыв),</w:t>
            </w:r>
            <w:r>
              <w:br/>
            </w:r>
            <w:r>
              <w:rPr>
                <w:rFonts w:ascii="Times New Roman"/>
                <w:b w:val="false"/>
                <w:i w:val="false"/>
                <w:color w:val="000000"/>
                <w:sz w:val="20"/>
              </w:rPr>
              <w:t>
</w:t>
            </w:r>
            <w:r>
              <w:rPr>
                <w:rFonts w:ascii="Times New Roman"/>
                <w:b w:val="false"/>
                <w:i w:val="false"/>
                <w:color w:val="000000"/>
                <w:sz w:val="20"/>
              </w:rPr>
              <w:t>АБЭКП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МЭРТ</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республиканском</w:t>
            </w:r>
            <w:r>
              <w:br/>
            </w:r>
            <w:r>
              <w:rPr>
                <w:rFonts w:ascii="Times New Roman"/>
                <w:b w:val="false"/>
                <w:i w:val="false"/>
                <w:color w:val="000000"/>
                <w:sz w:val="20"/>
              </w:rPr>
              <w:t>
</w:t>
            </w:r>
            <w:r>
              <w:rPr>
                <w:rFonts w:ascii="Times New Roman"/>
                <w:b w:val="false"/>
                <w:i w:val="false"/>
                <w:color w:val="000000"/>
                <w:sz w:val="20"/>
              </w:rPr>
              <w:t>бюджете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координации</w:t>
            </w:r>
            <w:r>
              <w:br/>
            </w:r>
            <w:r>
              <w:rPr>
                <w:rFonts w:ascii="Times New Roman"/>
                <w:b w:val="false"/>
                <w:i w:val="false"/>
                <w:color w:val="000000"/>
                <w:sz w:val="20"/>
              </w:rPr>
              <w:t>
</w:t>
            </w:r>
            <w:r>
              <w:rPr>
                <w:rFonts w:ascii="Times New Roman"/>
                <w:b w:val="false"/>
                <w:i w:val="false"/>
                <w:color w:val="000000"/>
                <w:sz w:val="20"/>
              </w:rPr>
              <w:t>внешнеполи-</w:t>
            </w:r>
            <w:r>
              <w:br/>
            </w:r>
            <w:r>
              <w:rPr>
                <w:rFonts w:ascii="Times New Roman"/>
                <w:b w:val="false"/>
                <w:i w:val="false"/>
                <w:color w:val="000000"/>
                <w:sz w:val="20"/>
              </w:rPr>
              <w:t>
</w:t>
            </w:r>
            <w:r>
              <w:rPr>
                <w:rFonts w:ascii="Times New Roman"/>
                <w:b w:val="false"/>
                <w:i w:val="false"/>
                <w:color w:val="000000"/>
                <w:sz w:val="20"/>
              </w:rPr>
              <w:t>тической</w:t>
            </w:r>
            <w:r>
              <w:br/>
            </w:r>
            <w:r>
              <w:rPr>
                <w:rFonts w:ascii="Times New Roman"/>
                <w:b w:val="false"/>
                <w:i w:val="false"/>
                <w:color w:val="000000"/>
                <w:sz w:val="20"/>
              </w:rPr>
              <w:t>
</w:t>
            </w:r>
            <w:r>
              <w:rPr>
                <w:rFonts w:ascii="Times New Roman"/>
                <w:b w:val="false"/>
                <w:i w:val="false"/>
                <w:color w:val="000000"/>
                <w:sz w:val="20"/>
              </w:rPr>
              <w:t>деятель-</w:t>
            </w:r>
            <w:r>
              <w:br/>
            </w:r>
            <w:r>
              <w:rPr>
                <w:rFonts w:ascii="Times New Roman"/>
                <w:b w:val="false"/>
                <w:i w:val="false"/>
                <w:color w:val="000000"/>
                <w:sz w:val="20"/>
              </w:rPr>
              <w:t>
</w:t>
            </w:r>
            <w:r>
              <w:rPr>
                <w:rFonts w:ascii="Times New Roman"/>
                <w:b w:val="false"/>
                <w:i w:val="false"/>
                <w:color w:val="000000"/>
                <w:sz w:val="20"/>
              </w:rPr>
              <w:t>ности» МИД</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 на</w:t>
            </w:r>
            <w:r>
              <w:br/>
            </w:r>
            <w:r>
              <w:rPr>
                <w:rFonts w:ascii="Times New Roman"/>
                <w:b w:val="false"/>
                <w:i w:val="false"/>
                <w:color w:val="000000"/>
                <w:sz w:val="20"/>
              </w:rPr>
              <w:t>
</w:t>
            </w:r>
            <w:r>
              <w:rPr>
                <w:rFonts w:ascii="Times New Roman"/>
                <w:b w:val="false"/>
                <w:i w:val="false"/>
                <w:color w:val="000000"/>
                <w:sz w:val="20"/>
              </w:rPr>
              <w:t>постоянной</w:t>
            </w:r>
            <w:r>
              <w:br/>
            </w:r>
            <w:r>
              <w:rPr>
                <w:rFonts w:ascii="Times New Roman"/>
                <w:b w:val="false"/>
                <w:i w:val="false"/>
                <w:color w:val="000000"/>
                <w:sz w:val="20"/>
              </w:rPr>
              <w:t>
</w:t>
            </w:r>
            <w:r>
              <w:rPr>
                <w:rFonts w:ascii="Times New Roman"/>
                <w:b w:val="false"/>
                <w:i w:val="false"/>
                <w:color w:val="000000"/>
                <w:sz w:val="20"/>
              </w:rPr>
              <w:t>основе</w:t>
            </w:r>
            <w:r>
              <w:br/>
            </w:r>
            <w:r>
              <w:rPr>
                <w:rFonts w:ascii="Times New Roman"/>
                <w:b w:val="false"/>
                <w:i w:val="false"/>
                <w:color w:val="000000"/>
                <w:sz w:val="20"/>
              </w:rPr>
              <w:t>
</w:t>
            </w:r>
            <w:r>
              <w:rPr>
                <w:rFonts w:ascii="Times New Roman"/>
                <w:b w:val="false"/>
                <w:i w:val="false"/>
                <w:color w:val="000000"/>
                <w:sz w:val="20"/>
              </w:rPr>
              <w:t>взаимодействие</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международными</w:t>
            </w:r>
            <w:r>
              <w:br/>
            </w:r>
            <w:r>
              <w:rPr>
                <w:rFonts w:ascii="Times New Roman"/>
                <w:b w:val="false"/>
                <w:i w:val="false"/>
                <w:color w:val="000000"/>
                <w:sz w:val="20"/>
              </w:rPr>
              <w:t>
</w:t>
            </w:r>
            <w:r>
              <w:rPr>
                <w:rFonts w:ascii="Times New Roman"/>
                <w:b w:val="false"/>
                <w:i w:val="false"/>
                <w:color w:val="000000"/>
                <w:sz w:val="20"/>
              </w:rPr>
              <w:t>организациями,</w:t>
            </w:r>
            <w:r>
              <w:br/>
            </w:r>
            <w:r>
              <w:rPr>
                <w:rFonts w:ascii="Times New Roman"/>
                <w:b w:val="false"/>
                <w:i w:val="false"/>
                <w:color w:val="000000"/>
                <w:sz w:val="20"/>
              </w:rPr>
              <w:t>
</w:t>
            </w:r>
            <w:r>
              <w:rPr>
                <w:rFonts w:ascii="Times New Roman"/>
                <w:b w:val="false"/>
                <w:i w:val="false"/>
                <w:color w:val="000000"/>
                <w:sz w:val="20"/>
              </w:rPr>
              <w:t>осуществляю-</w:t>
            </w:r>
            <w:r>
              <w:br/>
            </w:r>
            <w:r>
              <w:rPr>
                <w:rFonts w:ascii="Times New Roman"/>
                <w:b w:val="false"/>
                <w:i w:val="false"/>
                <w:color w:val="000000"/>
                <w:sz w:val="20"/>
              </w:rPr>
              <w:t>
</w:t>
            </w:r>
            <w:r>
              <w:rPr>
                <w:rFonts w:ascii="Times New Roman"/>
                <w:b w:val="false"/>
                <w:i w:val="false"/>
                <w:color w:val="000000"/>
                <w:sz w:val="20"/>
              </w:rPr>
              <w:t>щими оценку и</w:t>
            </w:r>
            <w:r>
              <w:br/>
            </w:r>
            <w:r>
              <w:rPr>
                <w:rFonts w:ascii="Times New Roman"/>
                <w:b w:val="false"/>
                <w:i w:val="false"/>
                <w:color w:val="000000"/>
                <w:sz w:val="20"/>
              </w:rPr>
              <w:t>
</w:t>
            </w:r>
            <w:r>
              <w:rPr>
                <w:rFonts w:ascii="Times New Roman"/>
                <w:b w:val="false"/>
                <w:i w:val="false"/>
                <w:color w:val="000000"/>
                <w:sz w:val="20"/>
              </w:rPr>
              <w:t>присвоение</w:t>
            </w:r>
            <w:r>
              <w:br/>
            </w:r>
            <w:r>
              <w:rPr>
                <w:rFonts w:ascii="Times New Roman"/>
                <w:b w:val="false"/>
                <w:i w:val="false"/>
                <w:color w:val="000000"/>
                <w:sz w:val="20"/>
              </w:rPr>
              <w:t>
</w:t>
            </w:r>
            <w:r>
              <w:rPr>
                <w:rFonts w:ascii="Times New Roman"/>
                <w:b w:val="false"/>
                <w:i w:val="false"/>
                <w:color w:val="000000"/>
                <w:sz w:val="20"/>
              </w:rPr>
              <w:t>рейтингов</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коррупции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w:t>
            </w:r>
            <w:r>
              <w:br/>
            </w:r>
            <w:r>
              <w:rPr>
                <w:rFonts w:ascii="Times New Roman"/>
                <w:b w:val="false"/>
                <w:i w:val="false"/>
                <w:color w:val="000000"/>
                <w:sz w:val="20"/>
              </w:rPr>
              <w:t>
</w:t>
            </w:r>
            <w:r>
              <w:rPr>
                <w:rFonts w:ascii="Times New Roman"/>
                <w:b w:val="false"/>
                <w:i w:val="false"/>
                <w:color w:val="000000"/>
                <w:sz w:val="20"/>
              </w:rPr>
              <w:t>ление</w:t>
            </w:r>
            <w:r>
              <w:br/>
            </w:r>
            <w:r>
              <w:rPr>
                <w:rFonts w:ascii="Times New Roman"/>
                <w:b w:val="false"/>
                <w:i w:val="false"/>
                <w:color w:val="000000"/>
                <w:sz w:val="20"/>
              </w:rPr>
              <w:t>
</w:t>
            </w: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вующей</w:t>
            </w:r>
            <w:r>
              <w:br/>
            </w:r>
            <w:r>
              <w:rPr>
                <w:rFonts w:ascii="Times New Roman"/>
                <w:b w:val="false"/>
                <w:i w:val="false"/>
                <w:color w:val="000000"/>
                <w:sz w:val="20"/>
              </w:rPr>
              <w:t>
</w:t>
            </w:r>
            <w:r>
              <w:rPr>
                <w:rFonts w:ascii="Times New Roman"/>
                <w:b w:val="false"/>
                <w:i w:val="false"/>
                <w:color w:val="000000"/>
                <w:sz w:val="20"/>
              </w:rPr>
              <w:t>информации</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международ-</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организации</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 (созыв)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заинтересо-</w:t>
            </w:r>
            <w:r>
              <w:br/>
            </w:r>
            <w:r>
              <w:rPr>
                <w:rFonts w:ascii="Times New Roman"/>
                <w:b w:val="false"/>
                <w:i w:val="false"/>
                <w:color w:val="000000"/>
                <w:sz w:val="20"/>
              </w:rPr>
              <w:t>
</w:t>
            </w:r>
            <w:r>
              <w:rPr>
                <w:rFonts w:ascii="Times New Roman"/>
                <w:b w:val="false"/>
                <w:i w:val="false"/>
                <w:color w:val="000000"/>
                <w:sz w:val="20"/>
              </w:rPr>
              <w:t>ванные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Осуществить</w:t>
            </w:r>
            <w:r>
              <w:br/>
            </w:r>
            <w:r>
              <w:rPr>
                <w:rFonts w:ascii="Times New Roman"/>
                <w:b w:val="false"/>
                <w:i w:val="false"/>
                <w:color w:val="000000"/>
                <w:sz w:val="20"/>
              </w:rPr>
              <w:t>
</w:t>
            </w:r>
            <w:r>
              <w:rPr>
                <w:rFonts w:ascii="Times New Roman"/>
                <w:b w:val="false"/>
                <w:i w:val="false"/>
                <w:color w:val="000000"/>
                <w:sz w:val="20"/>
              </w:rPr>
              <w:t>внедрение</w:t>
            </w:r>
            <w:r>
              <w:br/>
            </w:r>
            <w:r>
              <w:rPr>
                <w:rFonts w:ascii="Times New Roman"/>
                <w:b w:val="false"/>
                <w:i w:val="false"/>
                <w:color w:val="000000"/>
                <w:sz w:val="20"/>
              </w:rPr>
              <w:t>
</w:t>
            </w:r>
            <w:r>
              <w:rPr>
                <w:rFonts w:ascii="Times New Roman"/>
                <w:b w:val="false"/>
                <w:i w:val="false"/>
                <w:color w:val="000000"/>
                <w:sz w:val="20"/>
              </w:rPr>
              <w:t>систем</w:t>
            </w:r>
            <w:r>
              <w:br/>
            </w:r>
            <w:r>
              <w:rPr>
                <w:rFonts w:ascii="Times New Roman"/>
                <w:b w:val="false"/>
                <w:i w:val="false"/>
                <w:color w:val="000000"/>
                <w:sz w:val="20"/>
              </w:rPr>
              <w:t>
</w:t>
            </w:r>
            <w:r>
              <w:rPr>
                <w:rFonts w:ascii="Times New Roman"/>
                <w:b w:val="false"/>
                <w:i w:val="false"/>
                <w:color w:val="000000"/>
                <w:sz w:val="20"/>
              </w:rPr>
              <w:t>видеоконтроля</w:t>
            </w:r>
            <w:r>
              <w:br/>
            </w:r>
            <w:r>
              <w:rPr>
                <w:rFonts w:ascii="Times New Roman"/>
                <w:b w:val="false"/>
                <w:i w:val="false"/>
                <w:color w:val="000000"/>
                <w:sz w:val="20"/>
              </w:rPr>
              <w:t>
</w:t>
            </w:r>
            <w:r>
              <w:rPr>
                <w:rFonts w:ascii="Times New Roman"/>
                <w:b w:val="false"/>
                <w:i w:val="false"/>
                <w:color w:val="000000"/>
                <w:sz w:val="20"/>
              </w:rPr>
              <w:t>и фиксации</w:t>
            </w:r>
            <w:r>
              <w:br/>
            </w:r>
            <w:r>
              <w:rPr>
                <w:rFonts w:ascii="Times New Roman"/>
                <w:b w:val="false"/>
                <w:i w:val="false"/>
                <w:color w:val="000000"/>
                <w:sz w:val="20"/>
              </w:rPr>
              <w:t>
</w:t>
            </w:r>
            <w:r>
              <w:rPr>
                <w:rFonts w:ascii="Times New Roman"/>
                <w:b w:val="false"/>
                <w:i w:val="false"/>
                <w:color w:val="000000"/>
                <w:sz w:val="20"/>
              </w:rPr>
              <w:t>нарушений</w:t>
            </w:r>
            <w:r>
              <w:br/>
            </w:r>
            <w:r>
              <w:rPr>
                <w:rFonts w:ascii="Times New Roman"/>
                <w:b w:val="false"/>
                <w:i w:val="false"/>
                <w:color w:val="000000"/>
                <w:sz w:val="20"/>
              </w:rPr>
              <w:t>
</w:t>
            </w:r>
            <w:r>
              <w:rPr>
                <w:rFonts w:ascii="Times New Roman"/>
                <w:b w:val="false"/>
                <w:i w:val="false"/>
                <w:color w:val="000000"/>
                <w:sz w:val="20"/>
              </w:rPr>
              <w:t>Правил</w:t>
            </w:r>
            <w:r>
              <w:br/>
            </w:r>
            <w:r>
              <w:rPr>
                <w:rFonts w:ascii="Times New Roman"/>
                <w:b w:val="false"/>
                <w:i w:val="false"/>
                <w:color w:val="000000"/>
                <w:sz w:val="20"/>
              </w:rPr>
              <w:t>
</w:t>
            </w:r>
            <w:r>
              <w:rPr>
                <w:rFonts w:ascii="Times New Roman"/>
                <w:b w:val="false"/>
                <w:i w:val="false"/>
                <w:color w:val="000000"/>
                <w:sz w:val="20"/>
              </w:rPr>
              <w:t>дорожного</w:t>
            </w:r>
            <w:r>
              <w:br/>
            </w:r>
            <w:r>
              <w:rPr>
                <w:rFonts w:ascii="Times New Roman"/>
                <w:b w:val="false"/>
                <w:i w:val="false"/>
                <w:color w:val="000000"/>
                <w:sz w:val="20"/>
              </w:rPr>
              <w:t>
</w:t>
            </w:r>
            <w:r>
              <w:rPr>
                <w:rFonts w:ascii="Times New Roman"/>
                <w:b w:val="false"/>
                <w:i w:val="false"/>
                <w:color w:val="000000"/>
                <w:sz w:val="20"/>
              </w:rPr>
              <w:t>движения с</w:t>
            </w:r>
            <w:r>
              <w:br/>
            </w:r>
            <w:r>
              <w:rPr>
                <w:rFonts w:ascii="Times New Roman"/>
                <w:b w:val="false"/>
                <w:i w:val="false"/>
                <w:color w:val="000000"/>
                <w:sz w:val="20"/>
              </w:rPr>
              <w:t>
</w:t>
            </w:r>
            <w:r>
              <w:rPr>
                <w:rFonts w:ascii="Times New Roman"/>
                <w:b w:val="false"/>
                <w:i w:val="false"/>
                <w:color w:val="000000"/>
                <w:sz w:val="20"/>
              </w:rPr>
              <w:t>процес-</w:t>
            </w:r>
            <w:r>
              <w:br/>
            </w:r>
            <w:r>
              <w:rPr>
                <w:rFonts w:ascii="Times New Roman"/>
                <w:b w:val="false"/>
                <w:i w:val="false"/>
                <w:color w:val="000000"/>
                <w:sz w:val="20"/>
              </w:rPr>
              <w:t>
</w:t>
            </w:r>
            <w:r>
              <w:rPr>
                <w:rFonts w:ascii="Times New Roman"/>
                <w:b w:val="false"/>
                <w:i w:val="false"/>
                <w:color w:val="000000"/>
                <w:sz w:val="20"/>
              </w:rPr>
              <w:t>синговыми</w:t>
            </w:r>
            <w:r>
              <w:br/>
            </w:r>
            <w:r>
              <w:rPr>
                <w:rFonts w:ascii="Times New Roman"/>
                <w:b w:val="false"/>
                <w:i w:val="false"/>
                <w:color w:val="000000"/>
                <w:sz w:val="20"/>
              </w:rPr>
              <w:t>
</w:t>
            </w:r>
            <w:r>
              <w:rPr>
                <w:rFonts w:ascii="Times New Roman"/>
                <w:b w:val="false"/>
                <w:i w:val="false"/>
                <w:color w:val="000000"/>
                <w:sz w:val="20"/>
              </w:rPr>
              <w:t>центрами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ввода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эксплуатацию</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 (созыв),</w:t>
            </w:r>
            <w:r>
              <w:br/>
            </w:r>
            <w:r>
              <w:rPr>
                <w:rFonts w:ascii="Times New Roman"/>
                <w:b w:val="false"/>
                <w:i w:val="false"/>
                <w:color w:val="000000"/>
                <w:sz w:val="20"/>
              </w:rPr>
              <w:t>
</w:t>
            </w:r>
            <w:r>
              <w:rPr>
                <w:rFonts w:ascii="Times New Roman"/>
                <w:b w:val="false"/>
                <w:i w:val="false"/>
                <w:color w:val="000000"/>
                <w:sz w:val="20"/>
              </w:rPr>
              <w:t>МФ, 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республиканском</w:t>
            </w:r>
            <w:r>
              <w:br/>
            </w:r>
            <w:r>
              <w:rPr>
                <w:rFonts w:ascii="Times New Roman"/>
                <w:b w:val="false"/>
                <w:i w:val="false"/>
                <w:color w:val="000000"/>
                <w:sz w:val="20"/>
              </w:rPr>
              <w:t>
</w:t>
            </w:r>
            <w:r>
              <w:rPr>
                <w:rFonts w:ascii="Times New Roman"/>
                <w:b w:val="false"/>
                <w:i w:val="false"/>
                <w:color w:val="000000"/>
                <w:sz w:val="20"/>
              </w:rPr>
              <w:t>и местных</w:t>
            </w:r>
            <w:r>
              <w:br/>
            </w:r>
            <w:r>
              <w:rPr>
                <w:rFonts w:ascii="Times New Roman"/>
                <w:b w:val="false"/>
                <w:i w:val="false"/>
                <w:color w:val="000000"/>
                <w:sz w:val="20"/>
              </w:rPr>
              <w:t>
</w:t>
            </w:r>
            <w:r>
              <w:rPr>
                <w:rFonts w:ascii="Times New Roman"/>
                <w:b w:val="false"/>
                <w:i w:val="false"/>
                <w:color w:val="000000"/>
                <w:sz w:val="20"/>
              </w:rPr>
              <w:t>бюджетах</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МБ</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Провести</w:t>
            </w:r>
            <w:r>
              <w:br/>
            </w:r>
            <w:r>
              <w:rPr>
                <w:rFonts w:ascii="Times New Roman"/>
                <w:b w:val="false"/>
                <w:i w:val="false"/>
                <w:color w:val="000000"/>
                <w:sz w:val="20"/>
              </w:rPr>
              <w:t>
</w:t>
            </w:r>
            <w:r>
              <w:rPr>
                <w:rFonts w:ascii="Times New Roman"/>
                <w:b w:val="false"/>
                <w:i w:val="false"/>
                <w:color w:val="000000"/>
                <w:sz w:val="20"/>
              </w:rPr>
              <w:t>международную</w:t>
            </w:r>
            <w:r>
              <w:br/>
            </w:r>
            <w:r>
              <w:rPr>
                <w:rFonts w:ascii="Times New Roman"/>
                <w:b w:val="false"/>
                <w:i w:val="false"/>
                <w:color w:val="000000"/>
                <w:sz w:val="20"/>
              </w:rPr>
              <w:t>
</w:t>
            </w:r>
            <w:r>
              <w:rPr>
                <w:rFonts w:ascii="Times New Roman"/>
                <w:b w:val="false"/>
                <w:i w:val="false"/>
                <w:color w:val="000000"/>
                <w:sz w:val="20"/>
              </w:rPr>
              <w:t>антикор-</w:t>
            </w:r>
            <w:r>
              <w:br/>
            </w:r>
            <w:r>
              <w:rPr>
                <w:rFonts w:ascii="Times New Roman"/>
                <w:b w:val="false"/>
                <w:i w:val="false"/>
                <w:color w:val="000000"/>
                <w:sz w:val="20"/>
              </w:rPr>
              <w:t>
</w:t>
            </w:r>
            <w:r>
              <w:rPr>
                <w:rFonts w:ascii="Times New Roman"/>
                <w:b w:val="false"/>
                <w:i w:val="false"/>
                <w:color w:val="000000"/>
                <w:sz w:val="20"/>
              </w:rPr>
              <w:t>рупционную</w:t>
            </w:r>
            <w:r>
              <w:br/>
            </w:r>
            <w:r>
              <w:rPr>
                <w:rFonts w:ascii="Times New Roman"/>
                <w:b w:val="false"/>
                <w:i w:val="false"/>
                <w:color w:val="000000"/>
                <w:sz w:val="20"/>
              </w:rPr>
              <w:t>
</w:t>
            </w:r>
            <w:r>
              <w:rPr>
                <w:rFonts w:ascii="Times New Roman"/>
                <w:b w:val="false"/>
                <w:i w:val="false"/>
                <w:color w:val="000000"/>
                <w:sz w:val="20"/>
              </w:rPr>
              <w:t>конференцию, с</w:t>
            </w:r>
            <w:r>
              <w:br/>
            </w:r>
            <w:r>
              <w:rPr>
                <w:rFonts w:ascii="Times New Roman"/>
                <w:b w:val="false"/>
                <w:i w:val="false"/>
                <w:color w:val="000000"/>
                <w:sz w:val="20"/>
              </w:rPr>
              <w:t>
</w:t>
            </w:r>
            <w:r>
              <w:rPr>
                <w:rFonts w:ascii="Times New Roman"/>
                <w:b w:val="false"/>
                <w:i w:val="false"/>
                <w:color w:val="000000"/>
                <w:sz w:val="20"/>
              </w:rPr>
              <w:t>приглашением</w:t>
            </w:r>
            <w:r>
              <w:br/>
            </w:r>
            <w:r>
              <w:rPr>
                <w:rFonts w:ascii="Times New Roman"/>
                <w:b w:val="false"/>
                <w:i w:val="false"/>
                <w:color w:val="000000"/>
                <w:sz w:val="20"/>
              </w:rPr>
              <w:t>
</w:t>
            </w:r>
            <w:r>
              <w:rPr>
                <w:rFonts w:ascii="Times New Roman"/>
                <w:b w:val="false"/>
                <w:i w:val="false"/>
                <w:color w:val="000000"/>
                <w:sz w:val="20"/>
              </w:rPr>
              <w:t>руководителей</w:t>
            </w:r>
            <w:r>
              <w:br/>
            </w:r>
            <w:r>
              <w:rPr>
                <w:rFonts w:ascii="Times New Roman"/>
                <w:b w:val="false"/>
                <w:i w:val="false"/>
                <w:color w:val="000000"/>
                <w:sz w:val="20"/>
              </w:rPr>
              <w:t>
</w:t>
            </w:r>
            <w:r>
              <w:rPr>
                <w:rFonts w:ascii="Times New Roman"/>
                <w:b w:val="false"/>
                <w:i w:val="false"/>
                <w:color w:val="000000"/>
                <w:sz w:val="20"/>
              </w:rPr>
              <w:t>антикор-</w:t>
            </w:r>
            <w:r>
              <w:br/>
            </w:r>
            <w:r>
              <w:rPr>
                <w:rFonts w:ascii="Times New Roman"/>
                <w:b w:val="false"/>
                <w:i w:val="false"/>
                <w:color w:val="000000"/>
                <w:sz w:val="20"/>
              </w:rPr>
              <w:t>
</w:t>
            </w:r>
            <w:r>
              <w:rPr>
                <w:rFonts w:ascii="Times New Roman"/>
                <w:b w:val="false"/>
                <w:i w:val="false"/>
                <w:color w:val="000000"/>
                <w:sz w:val="20"/>
              </w:rPr>
              <w:t>рупционных</w:t>
            </w:r>
            <w:r>
              <w:br/>
            </w:r>
            <w:r>
              <w:rPr>
                <w:rFonts w:ascii="Times New Roman"/>
                <w:b w:val="false"/>
                <w:i w:val="false"/>
                <w:color w:val="000000"/>
                <w:sz w:val="20"/>
              </w:rPr>
              <w:t>
</w:t>
            </w:r>
            <w:r>
              <w:rPr>
                <w:rFonts w:ascii="Times New Roman"/>
                <w:b w:val="false"/>
                <w:i w:val="false"/>
                <w:color w:val="000000"/>
                <w:sz w:val="20"/>
              </w:rPr>
              <w:t>ведомств</w:t>
            </w:r>
            <w:r>
              <w:br/>
            </w:r>
            <w:r>
              <w:rPr>
                <w:rFonts w:ascii="Times New Roman"/>
                <w:b w:val="false"/>
                <w:i w:val="false"/>
                <w:color w:val="000000"/>
                <w:sz w:val="20"/>
              </w:rPr>
              <w:t>
</w:t>
            </w:r>
            <w:r>
              <w:rPr>
                <w:rFonts w:ascii="Times New Roman"/>
                <w:b w:val="false"/>
                <w:i w:val="false"/>
                <w:color w:val="000000"/>
                <w:sz w:val="20"/>
              </w:rPr>
              <w:t>иностранных</w:t>
            </w:r>
            <w:r>
              <w:br/>
            </w:r>
            <w:r>
              <w:rPr>
                <w:rFonts w:ascii="Times New Roman"/>
                <w:b w:val="false"/>
                <w:i w:val="false"/>
                <w:color w:val="000000"/>
                <w:sz w:val="20"/>
              </w:rPr>
              <w:t>
</w:t>
            </w:r>
            <w:r>
              <w:rPr>
                <w:rFonts w:ascii="Times New Roman"/>
                <w:b w:val="false"/>
                <w:i w:val="false"/>
                <w:color w:val="000000"/>
                <w:sz w:val="20"/>
              </w:rPr>
              <w:t>государств и</w:t>
            </w:r>
            <w:r>
              <w:br/>
            </w:r>
            <w:r>
              <w:rPr>
                <w:rFonts w:ascii="Times New Roman"/>
                <w:b w:val="false"/>
                <w:i w:val="false"/>
                <w:color w:val="000000"/>
                <w:sz w:val="20"/>
              </w:rPr>
              <w:t>
</w:t>
            </w:r>
            <w:r>
              <w:rPr>
                <w:rFonts w:ascii="Times New Roman"/>
                <w:b w:val="false"/>
                <w:i w:val="false"/>
                <w:color w:val="000000"/>
                <w:sz w:val="20"/>
              </w:rPr>
              <w:t>международных</w:t>
            </w:r>
            <w:r>
              <w:br/>
            </w:r>
            <w:r>
              <w:rPr>
                <w:rFonts w:ascii="Times New Roman"/>
                <w:b w:val="false"/>
                <w:i w:val="false"/>
                <w:color w:val="000000"/>
                <w:sz w:val="20"/>
              </w:rPr>
              <w:t>
</w:t>
            </w:r>
            <w:r>
              <w:rPr>
                <w:rFonts w:ascii="Times New Roman"/>
                <w:b w:val="false"/>
                <w:i w:val="false"/>
                <w:color w:val="000000"/>
                <w:sz w:val="20"/>
              </w:rPr>
              <w:t>экспертов</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Конференция</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 (созыв)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МИД</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республиканском</w:t>
            </w:r>
            <w:r>
              <w:br/>
            </w:r>
            <w:r>
              <w:rPr>
                <w:rFonts w:ascii="Times New Roman"/>
                <w:b w:val="false"/>
                <w:i w:val="false"/>
                <w:color w:val="000000"/>
                <w:sz w:val="20"/>
              </w:rPr>
              <w:t>
</w:t>
            </w:r>
            <w:r>
              <w:rPr>
                <w:rFonts w:ascii="Times New Roman"/>
                <w:b w:val="false"/>
                <w:i w:val="false"/>
                <w:color w:val="000000"/>
                <w:sz w:val="20"/>
              </w:rPr>
              <w:t>бюджете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r>
              <w:rPr>
                <w:rFonts w:ascii="Times New Roman"/>
                <w:b w:val="false"/>
                <w:i w:val="false"/>
                <w:color w:val="000000"/>
                <w:sz w:val="20"/>
              </w:rPr>
              <w:t>«Представи-</w:t>
            </w:r>
            <w:r>
              <w:br/>
            </w:r>
            <w:r>
              <w:rPr>
                <w:rFonts w:ascii="Times New Roman"/>
                <w:b w:val="false"/>
                <w:i w:val="false"/>
                <w:color w:val="000000"/>
                <w:sz w:val="20"/>
              </w:rPr>
              <w:t>
</w:t>
            </w:r>
            <w:r>
              <w:rPr>
                <w:rFonts w:ascii="Times New Roman"/>
                <w:b w:val="false"/>
                <w:i w:val="false"/>
                <w:color w:val="000000"/>
                <w:sz w:val="20"/>
              </w:rPr>
              <w:t>тельские</w:t>
            </w:r>
            <w:r>
              <w:br/>
            </w:r>
            <w:r>
              <w:rPr>
                <w:rFonts w:ascii="Times New Roman"/>
                <w:b w:val="false"/>
                <w:i w:val="false"/>
                <w:color w:val="000000"/>
                <w:sz w:val="20"/>
              </w:rPr>
              <w:t>
</w:t>
            </w:r>
            <w:r>
              <w:rPr>
                <w:rFonts w:ascii="Times New Roman"/>
                <w:b w:val="false"/>
                <w:i w:val="false"/>
                <w:color w:val="000000"/>
                <w:sz w:val="20"/>
              </w:rPr>
              <w:t>затраты»</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Создать</w:t>
            </w:r>
            <w:r>
              <w:br/>
            </w:r>
            <w:r>
              <w:rPr>
                <w:rFonts w:ascii="Times New Roman"/>
                <w:b w:val="false"/>
                <w:i w:val="false"/>
                <w:color w:val="000000"/>
                <w:sz w:val="20"/>
              </w:rPr>
              <w:t>
</w:t>
            </w:r>
            <w:r>
              <w:rPr>
                <w:rFonts w:ascii="Times New Roman"/>
                <w:b w:val="false"/>
                <w:i w:val="false"/>
                <w:color w:val="000000"/>
                <w:sz w:val="20"/>
              </w:rPr>
              <w:t>отдельные</w:t>
            </w:r>
            <w:r>
              <w:br/>
            </w:r>
            <w:r>
              <w:rPr>
                <w:rFonts w:ascii="Times New Roman"/>
                <w:b w:val="false"/>
                <w:i w:val="false"/>
                <w:color w:val="000000"/>
                <w:sz w:val="20"/>
              </w:rPr>
              <w:t>
</w:t>
            </w:r>
            <w:r>
              <w:rPr>
                <w:rFonts w:ascii="Times New Roman"/>
                <w:b w:val="false"/>
                <w:i w:val="false"/>
                <w:color w:val="000000"/>
                <w:sz w:val="20"/>
              </w:rPr>
              <w:t>разделы</w:t>
            </w:r>
            <w:r>
              <w:br/>
            </w:r>
            <w:r>
              <w:rPr>
                <w:rFonts w:ascii="Times New Roman"/>
                <w:b w:val="false"/>
                <w:i w:val="false"/>
                <w:color w:val="000000"/>
                <w:sz w:val="20"/>
              </w:rPr>
              <w:t>
</w:t>
            </w:r>
            <w:r>
              <w:rPr>
                <w:rFonts w:ascii="Times New Roman"/>
                <w:b w:val="false"/>
                <w:i w:val="false"/>
                <w:color w:val="000000"/>
                <w:sz w:val="20"/>
              </w:rPr>
              <w:t>«Вопросы</w:t>
            </w:r>
            <w:r>
              <w:br/>
            </w:r>
            <w:r>
              <w:rPr>
                <w:rFonts w:ascii="Times New Roman"/>
                <w:b w:val="false"/>
                <w:i w:val="false"/>
                <w:color w:val="000000"/>
                <w:sz w:val="20"/>
              </w:rPr>
              <w:t>
</w:t>
            </w:r>
            <w:r>
              <w:rPr>
                <w:rFonts w:ascii="Times New Roman"/>
                <w:b w:val="false"/>
                <w:i w:val="false"/>
                <w:color w:val="000000"/>
                <w:sz w:val="20"/>
              </w:rPr>
              <w:t>противо-</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коррупции» для</w:t>
            </w:r>
            <w:r>
              <w:br/>
            </w:r>
            <w:r>
              <w:rPr>
                <w:rFonts w:ascii="Times New Roman"/>
                <w:b w:val="false"/>
                <w:i w:val="false"/>
                <w:color w:val="000000"/>
                <w:sz w:val="20"/>
              </w:rPr>
              <w:t>
</w:t>
            </w:r>
            <w:r>
              <w:rPr>
                <w:rFonts w:ascii="Times New Roman"/>
                <w:b w:val="false"/>
                <w:i w:val="false"/>
                <w:color w:val="000000"/>
                <w:sz w:val="20"/>
              </w:rPr>
              <w:t>обеспечения</w:t>
            </w:r>
            <w:r>
              <w:br/>
            </w:r>
            <w:r>
              <w:rPr>
                <w:rFonts w:ascii="Times New Roman"/>
                <w:b w:val="false"/>
                <w:i w:val="false"/>
                <w:color w:val="000000"/>
                <w:sz w:val="20"/>
              </w:rPr>
              <w:t>
</w:t>
            </w:r>
            <w:r>
              <w:rPr>
                <w:rFonts w:ascii="Times New Roman"/>
                <w:b w:val="false"/>
                <w:i w:val="false"/>
                <w:color w:val="000000"/>
                <w:sz w:val="20"/>
              </w:rPr>
              <w:t>широкого</w:t>
            </w:r>
            <w:r>
              <w:br/>
            </w:r>
            <w:r>
              <w:rPr>
                <w:rFonts w:ascii="Times New Roman"/>
                <w:b w:val="false"/>
                <w:i w:val="false"/>
                <w:color w:val="000000"/>
                <w:sz w:val="20"/>
              </w:rPr>
              <w:t>
</w:t>
            </w:r>
            <w:r>
              <w:rPr>
                <w:rFonts w:ascii="Times New Roman"/>
                <w:b w:val="false"/>
                <w:i w:val="false"/>
                <w:color w:val="000000"/>
                <w:sz w:val="20"/>
              </w:rPr>
              <w:t>доступа</w:t>
            </w:r>
            <w:r>
              <w:br/>
            </w:r>
            <w:r>
              <w:rPr>
                <w:rFonts w:ascii="Times New Roman"/>
                <w:b w:val="false"/>
                <w:i w:val="false"/>
                <w:color w:val="000000"/>
                <w:sz w:val="20"/>
              </w:rPr>
              <w:t>
</w:t>
            </w:r>
            <w:r>
              <w:rPr>
                <w:rFonts w:ascii="Times New Roman"/>
                <w:b w:val="false"/>
                <w:i w:val="false"/>
                <w:color w:val="000000"/>
                <w:sz w:val="20"/>
              </w:rPr>
              <w:t>населения к</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информации</w:t>
            </w:r>
            <w:r>
              <w:br/>
            </w:r>
            <w:r>
              <w:rPr>
                <w:rFonts w:ascii="Times New Roman"/>
                <w:b w:val="false"/>
                <w:i w:val="false"/>
                <w:color w:val="000000"/>
                <w:sz w:val="20"/>
              </w:rPr>
              <w:t>
</w:t>
            </w:r>
            <w:r>
              <w:rPr>
                <w:rFonts w:ascii="Times New Roman"/>
                <w:b w:val="false"/>
                <w:i w:val="false"/>
                <w:color w:val="000000"/>
                <w:sz w:val="20"/>
              </w:rPr>
              <w:t>антикоррупци-</w:t>
            </w:r>
            <w:r>
              <w:br/>
            </w:r>
            <w:r>
              <w:rPr>
                <w:rFonts w:ascii="Times New Roman"/>
                <w:b w:val="false"/>
                <w:i w:val="false"/>
                <w:color w:val="000000"/>
                <w:sz w:val="20"/>
              </w:rPr>
              <w:t>
</w:t>
            </w:r>
            <w:r>
              <w:rPr>
                <w:rFonts w:ascii="Times New Roman"/>
                <w:b w:val="false"/>
                <w:i w:val="false"/>
                <w:color w:val="000000"/>
                <w:sz w:val="20"/>
              </w:rPr>
              <w:t>онной</w:t>
            </w:r>
            <w:r>
              <w:br/>
            </w:r>
            <w:r>
              <w:rPr>
                <w:rFonts w:ascii="Times New Roman"/>
                <w:b w:val="false"/>
                <w:i w:val="false"/>
                <w:color w:val="000000"/>
                <w:sz w:val="20"/>
              </w:rPr>
              <w:t>
</w:t>
            </w:r>
            <w:r>
              <w:rPr>
                <w:rFonts w:ascii="Times New Roman"/>
                <w:b w:val="false"/>
                <w:i w:val="false"/>
                <w:color w:val="000000"/>
                <w:sz w:val="20"/>
              </w:rPr>
              <w:t>направленности,</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ресурсах</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органов</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Разделы на</w:t>
            </w:r>
            <w:r>
              <w:br/>
            </w:r>
            <w:r>
              <w:rPr>
                <w:rFonts w:ascii="Times New Roman"/>
                <w:b w:val="false"/>
                <w:i w:val="false"/>
                <w:color w:val="000000"/>
                <w:sz w:val="20"/>
              </w:rPr>
              <w:t>
</w:t>
            </w: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ресурсах</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Заинтересо-</w:t>
            </w:r>
            <w:r>
              <w:br/>
            </w:r>
            <w:r>
              <w:rPr>
                <w:rFonts w:ascii="Times New Roman"/>
                <w:b w:val="false"/>
                <w:i w:val="false"/>
                <w:color w:val="000000"/>
                <w:sz w:val="20"/>
              </w:rPr>
              <w:t>
</w:t>
            </w:r>
            <w:r>
              <w:rPr>
                <w:rFonts w:ascii="Times New Roman"/>
                <w:b w:val="false"/>
                <w:i w:val="false"/>
                <w:color w:val="000000"/>
                <w:sz w:val="20"/>
              </w:rPr>
              <w:t>ванные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w:t>
            </w:r>
            <w:r>
              <w:br/>
            </w:r>
            <w:r>
              <w:rPr>
                <w:rFonts w:ascii="Times New Roman"/>
                <w:b w:val="false"/>
                <w:i w:val="false"/>
                <w:color w:val="000000"/>
                <w:sz w:val="20"/>
              </w:rPr>
              <w:t>
</w:t>
            </w:r>
            <w:r>
              <w:rPr>
                <w:rFonts w:ascii="Times New Roman"/>
                <w:b w:val="false"/>
                <w:i w:val="false"/>
                <w:color w:val="000000"/>
                <w:sz w:val="20"/>
              </w:rPr>
              <w:t>информационную</w:t>
            </w:r>
            <w:r>
              <w:br/>
            </w:r>
            <w:r>
              <w:rPr>
                <w:rFonts w:ascii="Times New Roman"/>
                <w:b w:val="false"/>
                <w:i w:val="false"/>
                <w:color w:val="000000"/>
                <w:sz w:val="20"/>
              </w:rPr>
              <w:t>
</w:t>
            </w:r>
            <w:r>
              <w:rPr>
                <w:rFonts w:ascii="Times New Roman"/>
                <w:b w:val="false"/>
                <w:i w:val="false"/>
                <w:color w:val="000000"/>
                <w:sz w:val="20"/>
              </w:rPr>
              <w:t>прозрачность</w:t>
            </w:r>
            <w:r>
              <w:br/>
            </w:r>
            <w:r>
              <w:rPr>
                <w:rFonts w:ascii="Times New Roman"/>
                <w:b w:val="false"/>
                <w:i w:val="false"/>
                <w:color w:val="000000"/>
                <w:sz w:val="20"/>
              </w:rPr>
              <w:t>
</w:t>
            </w:r>
            <w:r>
              <w:rPr>
                <w:rFonts w:ascii="Times New Roman"/>
                <w:b w:val="false"/>
                <w:i w:val="false"/>
                <w:color w:val="000000"/>
                <w:sz w:val="20"/>
              </w:rPr>
              <w:t>применения и</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решений</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ными органами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расходованию</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(созыв),</w:t>
            </w:r>
            <w:r>
              <w:br/>
            </w:r>
            <w:r>
              <w:rPr>
                <w:rFonts w:ascii="Times New Roman"/>
                <w:b w:val="false"/>
                <w:i w:val="false"/>
                <w:color w:val="000000"/>
                <w:sz w:val="20"/>
              </w:rPr>
              <w:t>
</w:t>
            </w:r>
            <w:r>
              <w:rPr>
                <w:rFonts w:ascii="Times New Roman"/>
                <w:b w:val="false"/>
                <w:i w:val="false"/>
                <w:color w:val="000000"/>
                <w:sz w:val="20"/>
              </w:rPr>
              <w:t>заинтересо-</w:t>
            </w:r>
            <w:r>
              <w:br/>
            </w:r>
            <w:r>
              <w:rPr>
                <w:rFonts w:ascii="Times New Roman"/>
                <w:b w:val="false"/>
                <w:i w:val="false"/>
                <w:color w:val="000000"/>
                <w:sz w:val="20"/>
              </w:rPr>
              <w:t>
</w:t>
            </w:r>
            <w:r>
              <w:rPr>
                <w:rFonts w:ascii="Times New Roman"/>
                <w:b w:val="false"/>
                <w:i w:val="false"/>
                <w:color w:val="000000"/>
                <w:sz w:val="20"/>
              </w:rPr>
              <w:t>ванные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международных</w:t>
            </w:r>
            <w:r>
              <w:br/>
            </w:r>
            <w:r>
              <w:rPr>
                <w:rFonts w:ascii="Times New Roman"/>
                <w:b w:val="false"/>
                <w:i w:val="false"/>
                <w:color w:val="000000"/>
                <w:sz w:val="20"/>
              </w:rPr>
              <w:t>
</w:t>
            </w:r>
            <w:r>
              <w:rPr>
                <w:rFonts w:ascii="Times New Roman"/>
                <w:b w:val="false"/>
                <w:i w:val="false"/>
                <w:color w:val="000000"/>
                <w:sz w:val="20"/>
              </w:rPr>
              <w:t>конференций,</w:t>
            </w:r>
            <w:r>
              <w:br/>
            </w:r>
            <w:r>
              <w:rPr>
                <w:rFonts w:ascii="Times New Roman"/>
                <w:b w:val="false"/>
                <w:i w:val="false"/>
                <w:color w:val="000000"/>
                <w:sz w:val="20"/>
              </w:rPr>
              <w:t>
</w:t>
            </w:r>
            <w:r>
              <w:rPr>
                <w:rFonts w:ascii="Times New Roman"/>
                <w:b w:val="false"/>
                <w:i w:val="false"/>
                <w:color w:val="000000"/>
                <w:sz w:val="20"/>
              </w:rPr>
              <w:t>семинаров,</w:t>
            </w:r>
            <w:r>
              <w:br/>
            </w:r>
            <w:r>
              <w:rPr>
                <w:rFonts w:ascii="Times New Roman"/>
                <w:b w:val="false"/>
                <w:i w:val="false"/>
                <w:color w:val="000000"/>
                <w:sz w:val="20"/>
              </w:rPr>
              <w:t>
</w:t>
            </w:r>
            <w:r>
              <w:rPr>
                <w:rFonts w:ascii="Times New Roman"/>
                <w:b w:val="false"/>
                <w:i w:val="false"/>
                <w:color w:val="000000"/>
                <w:sz w:val="20"/>
              </w:rPr>
              <w:t>круглых столов</w:t>
            </w:r>
            <w:r>
              <w:br/>
            </w:r>
            <w:r>
              <w:rPr>
                <w:rFonts w:ascii="Times New Roman"/>
                <w:b w:val="false"/>
                <w:i w:val="false"/>
                <w:color w:val="000000"/>
                <w:sz w:val="20"/>
              </w:rPr>
              <w:t>
</w:t>
            </w:r>
            <w:r>
              <w:rPr>
                <w:rFonts w:ascii="Times New Roman"/>
                <w:b w:val="false"/>
                <w:i w:val="false"/>
                <w:color w:val="000000"/>
                <w:sz w:val="20"/>
              </w:rPr>
              <w:t>и других</w:t>
            </w:r>
            <w:r>
              <w:br/>
            </w:r>
            <w:r>
              <w:rPr>
                <w:rFonts w:ascii="Times New Roman"/>
                <w:b w:val="false"/>
                <w:i w:val="false"/>
                <w:color w:val="000000"/>
                <w:sz w:val="20"/>
              </w:rPr>
              <w:t>
</w:t>
            </w:r>
            <w:r>
              <w:rPr>
                <w:rFonts w:ascii="Times New Roman"/>
                <w:b w:val="false"/>
                <w:i w:val="false"/>
                <w:color w:val="000000"/>
                <w:sz w:val="20"/>
              </w:rPr>
              <w:t>мероприятий</w:t>
            </w:r>
            <w:r>
              <w:br/>
            </w:r>
            <w:r>
              <w:rPr>
                <w:rFonts w:ascii="Times New Roman"/>
                <w:b w:val="false"/>
                <w:i w:val="false"/>
                <w:color w:val="000000"/>
                <w:sz w:val="20"/>
              </w:rPr>
              <w:t>
</w:t>
            </w:r>
            <w:r>
              <w:rPr>
                <w:rFonts w:ascii="Times New Roman"/>
                <w:b w:val="false"/>
                <w:i w:val="false"/>
                <w:color w:val="000000"/>
                <w:sz w:val="20"/>
              </w:rPr>
              <w:t>по вопросам</w:t>
            </w:r>
            <w:r>
              <w:br/>
            </w:r>
            <w:r>
              <w:rPr>
                <w:rFonts w:ascii="Times New Roman"/>
                <w:b w:val="false"/>
                <w:i w:val="false"/>
                <w:color w:val="000000"/>
                <w:sz w:val="20"/>
              </w:rPr>
              <w:t>
</w:t>
            </w:r>
            <w:r>
              <w:rPr>
                <w:rFonts w:ascii="Times New Roman"/>
                <w:b w:val="false"/>
                <w:i w:val="false"/>
                <w:color w:val="000000"/>
                <w:sz w:val="20"/>
              </w:rPr>
              <w:t>противо-</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коррупции с</w:t>
            </w:r>
            <w:r>
              <w:br/>
            </w:r>
            <w:r>
              <w:rPr>
                <w:rFonts w:ascii="Times New Roman"/>
                <w:b w:val="false"/>
                <w:i w:val="false"/>
                <w:color w:val="000000"/>
                <w:sz w:val="20"/>
              </w:rPr>
              <w:t>
</w:t>
            </w:r>
            <w:r>
              <w:rPr>
                <w:rFonts w:ascii="Times New Roman"/>
                <w:b w:val="false"/>
                <w:i w:val="false"/>
                <w:color w:val="000000"/>
                <w:sz w:val="20"/>
              </w:rPr>
              <w:t>участием</w:t>
            </w:r>
            <w:r>
              <w:br/>
            </w:r>
            <w:r>
              <w:rPr>
                <w:rFonts w:ascii="Times New Roman"/>
                <w:b w:val="false"/>
                <w:i w:val="false"/>
                <w:color w:val="000000"/>
                <w:sz w:val="20"/>
              </w:rPr>
              <w:t>
</w:t>
            </w:r>
            <w:r>
              <w:rPr>
                <w:rFonts w:ascii="Times New Roman"/>
                <w:b w:val="false"/>
                <w:i w:val="false"/>
                <w:color w:val="000000"/>
                <w:sz w:val="20"/>
              </w:rPr>
              <w:t>представителей</w:t>
            </w:r>
            <w:r>
              <w:br/>
            </w:r>
            <w:r>
              <w:rPr>
                <w:rFonts w:ascii="Times New Roman"/>
                <w:b w:val="false"/>
                <w:i w:val="false"/>
                <w:color w:val="000000"/>
                <w:sz w:val="20"/>
              </w:rPr>
              <w:t>
</w:t>
            </w:r>
            <w:r>
              <w:rPr>
                <w:rFonts w:ascii="Times New Roman"/>
                <w:b w:val="false"/>
                <w:i w:val="false"/>
                <w:color w:val="000000"/>
                <w:sz w:val="20"/>
              </w:rPr>
              <w:t>антикорруп-</w:t>
            </w:r>
            <w:r>
              <w:br/>
            </w:r>
            <w:r>
              <w:rPr>
                <w:rFonts w:ascii="Times New Roman"/>
                <w:b w:val="false"/>
                <w:i w:val="false"/>
                <w:color w:val="000000"/>
                <w:sz w:val="20"/>
              </w:rPr>
              <w:t>
</w:t>
            </w:r>
            <w:r>
              <w:rPr>
                <w:rFonts w:ascii="Times New Roman"/>
                <w:b w:val="false"/>
                <w:i w:val="false"/>
                <w:color w:val="000000"/>
                <w:sz w:val="20"/>
              </w:rPr>
              <w:t>ционных</w:t>
            </w:r>
            <w:r>
              <w:br/>
            </w:r>
            <w:r>
              <w:rPr>
                <w:rFonts w:ascii="Times New Roman"/>
                <w:b w:val="false"/>
                <w:i w:val="false"/>
                <w:color w:val="000000"/>
                <w:sz w:val="20"/>
              </w:rPr>
              <w:t>
</w:t>
            </w:r>
            <w:r>
              <w:rPr>
                <w:rFonts w:ascii="Times New Roman"/>
                <w:b w:val="false"/>
                <w:i w:val="false"/>
                <w:color w:val="000000"/>
                <w:sz w:val="20"/>
              </w:rPr>
              <w:t>ведомств</w:t>
            </w:r>
            <w:r>
              <w:br/>
            </w:r>
            <w:r>
              <w:rPr>
                <w:rFonts w:ascii="Times New Roman"/>
                <w:b w:val="false"/>
                <w:i w:val="false"/>
                <w:color w:val="000000"/>
                <w:sz w:val="20"/>
              </w:rPr>
              <w:t>
</w:t>
            </w:r>
            <w:r>
              <w:rPr>
                <w:rFonts w:ascii="Times New Roman"/>
                <w:b w:val="false"/>
                <w:i w:val="false"/>
                <w:color w:val="000000"/>
                <w:sz w:val="20"/>
              </w:rPr>
              <w:t>зарубежных</w:t>
            </w:r>
            <w:r>
              <w:br/>
            </w:r>
            <w:r>
              <w:rPr>
                <w:rFonts w:ascii="Times New Roman"/>
                <w:b w:val="false"/>
                <w:i w:val="false"/>
                <w:color w:val="000000"/>
                <w:sz w:val="20"/>
              </w:rPr>
              <w:t>
</w:t>
            </w:r>
            <w:r>
              <w:rPr>
                <w:rFonts w:ascii="Times New Roman"/>
                <w:b w:val="false"/>
                <w:i w:val="false"/>
                <w:color w:val="000000"/>
                <w:sz w:val="20"/>
              </w:rPr>
              <w:t>стран,</w:t>
            </w:r>
            <w:r>
              <w:br/>
            </w:r>
            <w:r>
              <w:rPr>
                <w:rFonts w:ascii="Times New Roman"/>
                <w:b w:val="false"/>
                <w:i w:val="false"/>
                <w:color w:val="000000"/>
                <w:sz w:val="20"/>
              </w:rPr>
              <w:t>
</w:t>
            </w:r>
            <w:r>
              <w:rPr>
                <w:rFonts w:ascii="Times New Roman"/>
                <w:b w:val="false"/>
                <w:i w:val="false"/>
                <w:color w:val="000000"/>
                <w:sz w:val="20"/>
              </w:rPr>
              <w:t>международных</w:t>
            </w:r>
            <w:r>
              <w:br/>
            </w:r>
            <w:r>
              <w:rPr>
                <w:rFonts w:ascii="Times New Roman"/>
                <w:b w:val="false"/>
                <w:i w:val="false"/>
                <w:color w:val="000000"/>
                <w:sz w:val="20"/>
              </w:rPr>
              <w:t>
</w:t>
            </w:r>
            <w:r>
              <w:rPr>
                <w:rFonts w:ascii="Times New Roman"/>
                <w:b w:val="false"/>
                <w:i w:val="false"/>
                <w:color w:val="000000"/>
                <w:sz w:val="20"/>
              </w:rPr>
              <w:t>и неправитель-</w:t>
            </w:r>
            <w:r>
              <w:br/>
            </w:r>
            <w:r>
              <w:rPr>
                <w:rFonts w:ascii="Times New Roman"/>
                <w:b w:val="false"/>
                <w:i w:val="false"/>
                <w:color w:val="000000"/>
                <w:sz w:val="20"/>
              </w:rPr>
              <w:t>
</w:t>
            </w:r>
            <w:r>
              <w:rPr>
                <w:rFonts w:ascii="Times New Roman"/>
                <w:b w:val="false"/>
                <w:i w:val="false"/>
                <w:color w:val="000000"/>
                <w:sz w:val="20"/>
              </w:rPr>
              <w:t>ственных</w:t>
            </w:r>
            <w:r>
              <w:br/>
            </w:r>
            <w:r>
              <w:rPr>
                <w:rFonts w:ascii="Times New Roman"/>
                <w:b w:val="false"/>
                <w:i w:val="false"/>
                <w:color w:val="000000"/>
                <w:sz w:val="20"/>
              </w:rPr>
              <w:t>
</w:t>
            </w:r>
            <w:r>
              <w:rPr>
                <w:rFonts w:ascii="Times New Roman"/>
                <w:b w:val="false"/>
                <w:i w:val="false"/>
                <w:color w:val="000000"/>
                <w:sz w:val="20"/>
              </w:rPr>
              <w:t>организаций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соответст-</w:t>
            </w:r>
            <w:r>
              <w:br/>
            </w:r>
            <w:r>
              <w:rPr>
                <w:rFonts w:ascii="Times New Roman"/>
                <w:b w:val="false"/>
                <w:i w:val="false"/>
                <w:color w:val="000000"/>
                <w:sz w:val="20"/>
              </w:rPr>
              <w:t>
</w:t>
            </w:r>
            <w:r>
              <w:rPr>
                <w:rFonts w:ascii="Times New Roman"/>
                <w:b w:val="false"/>
                <w:i w:val="false"/>
                <w:color w:val="000000"/>
                <w:sz w:val="20"/>
              </w:rPr>
              <w:t>вующих</w:t>
            </w:r>
            <w:r>
              <w:br/>
            </w:r>
            <w:r>
              <w:rPr>
                <w:rFonts w:ascii="Times New Roman"/>
                <w:b w:val="false"/>
                <w:i w:val="false"/>
                <w:color w:val="000000"/>
                <w:sz w:val="20"/>
              </w:rPr>
              <w:t>
</w:t>
            </w:r>
            <w:r>
              <w:rPr>
                <w:rFonts w:ascii="Times New Roman"/>
                <w:b w:val="false"/>
                <w:i w:val="false"/>
                <w:color w:val="000000"/>
                <w:sz w:val="20"/>
              </w:rPr>
              <w:t>мероприятий</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 (созыв)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МИД</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год-526,0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r>
              <w:rPr>
                <w:rFonts w:ascii="Times New Roman"/>
                <w:b w:val="false"/>
                <w:i w:val="false"/>
                <w:color w:val="000000"/>
                <w:sz w:val="20"/>
              </w:rPr>
              <w:t>«Миними-</w:t>
            </w:r>
            <w:r>
              <w:br/>
            </w:r>
            <w:r>
              <w:rPr>
                <w:rFonts w:ascii="Times New Roman"/>
                <w:b w:val="false"/>
                <w:i w:val="false"/>
                <w:color w:val="000000"/>
                <w:sz w:val="20"/>
              </w:rPr>
              <w:t>
</w:t>
            </w:r>
            <w:r>
              <w:rPr>
                <w:rFonts w:ascii="Times New Roman"/>
                <w:b w:val="false"/>
                <w:i w:val="false"/>
                <w:color w:val="000000"/>
                <w:sz w:val="20"/>
              </w:rPr>
              <w:t>зация</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коррупцио-</w:t>
            </w:r>
            <w:r>
              <w:br/>
            </w:r>
            <w:r>
              <w:rPr>
                <w:rFonts w:ascii="Times New Roman"/>
                <w:b w:val="false"/>
                <w:i w:val="false"/>
                <w:color w:val="000000"/>
                <w:sz w:val="20"/>
              </w:rPr>
              <w:t>
</w:t>
            </w:r>
            <w:r>
              <w:rPr>
                <w:rFonts w:ascii="Times New Roman"/>
                <w:b w:val="false"/>
                <w:i w:val="false"/>
                <w:color w:val="000000"/>
                <w:sz w:val="20"/>
              </w:rPr>
              <w:t>генности</w:t>
            </w:r>
            <w:r>
              <w:br/>
            </w:r>
            <w:r>
              <w:rPr>
                <w:rFonts w:ascii="Times New Roman"/>
                <w:b w:val="false"/>
                <w:i w:val="false"/>
                <w:color w:val="000000"/>
                <w:sz w:val="20"/>
              </w:rPr>
              <w:t>
</w:t>
            </w:r>
            <w:r>
              <w:rPr>
                <w:rFonts w:ascii="Times New Roman"/>
                <w:b w:val="false"/>
                <w:i w:val="false"/>
                <w:color w:val="000000"/>
                <w:sz w:val="20"/>
              </w:rPr>
              <w:t>обществен-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отношений и</w:t>
            </w:r>
            <w:r>
              <w:br/>
            </w:r>
            <w:r>
              <w:rPr>
                <w:rFonts w:ascii="Times New Roman"/>
                <w:b w:val="false"/>
                <w:i w:val="false"/>
                <w:color w:val="000000"/>
                <w:sz w:val="20"/>
              </w:rPr>
              <w:t>
</w:t>
            </w:r>
            <w:r>
              <w:rPr>
                <w:rFonts w:ascii="Times New Roman"/>
                <w:b w:val="false"/>
                <w:i w:val="false"/>
                <w:color w:val="000000"/>
                <w:sz w:val="20"/>
              </w:rPr>
              <w:t>криминали-</w:t>
            </w:r>
            <w:r>
              <w:br/>
            </w:r>
            <w:r>
              <w:rPr>
                <w:rFonts w:ascii="Times New Roman"/>
                <w:b w:val="false"/>
                <w:i w:val="false"/>
                <w:color w:val="000000"/>
                <w:sz w:val="20"/>
              </w:rPr>
              <w:t>
</w:t>
            </w:r>
            <w:r>
              <w:rPr>
                <w:rFonts w:ascii="Times New Roman"/>
                <w:b w:val="false"/>
                <w:i w:val="false"/>
                <w:color w:val="000000"/>
                <w:sz w:val="20"/>
              </w:rPr>
              <w:t>зации</w:t>
            </w:r>
            <w:r>
              <w:br/>
            </w:r>
            <w:r>
              <w:rPr>
                <w:rFonts w:ascii="Times New Roman"/>
                <w:b w:val="false"/>
                <w:i w:val="false"/>
                <w:color w:val="000000"/>
                <w:sz w:val="20"/>
              </w:rPr>
              <w:t>
</w:t>
            </w:r>
            <w:r>
              <w:rPr>
                <w:rFonts w:ascii="Times New Roman"/>
                <w:b w:val="false"/>
                <w:i w:val="false"/>
                <w:color w:val="000000"/>
                <w:sz w:val="20"/>
              </w:rPr>
              <w:t>экономики»</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 и</w:t>
            </w:r>
            <w:r>
              <w:br/>
            </w:r>
            <w:r>
              <w:rPr>
                <w:rFonts w:ascii="Times New Roman"/>
                <w:b w:val="false"/>
                <w:i w:val="false"/>
                <w:color w:val="000000"/>
                <w:sz w:val="20"/>
              </w:rPr>
              <w:t>
</w:t>
            </w:r>
            <w:r>
              <w:rPr>
                <w:rFonts w:ascii="Times New Roman"/>
                <w:b w:val="false"/>
                <w:i w:val="false"/>
                <w:color w:val="000000"/>
                <w:sz w:val="20"/>
              </w:rPr>
              <w:t>внести на</w:t>
            </w:r>
            <w:r>
              <w:br/>
            </w:r>
            <w:r>
              <w:rPr>
                <w:rFonts w:ascii="Times New Roman"/>
                <w:b w:val="false"/>
                <w:i w:val="false"/>
                <w:color w:val="000000"/>
                <w:sz w:val="20"/>
              </w:rPr>
              <w:t>
</w:t>
            </w:r>
            <w:r>
              <w:rPr>
                <w:rFonts w:ascii="Times New Roman"/>
                <w:b w:val="false"/>
                <w:i w:val="false"/>
                <w:color w:val="000000"/>
                <w:sz w:val="20"/>
              </w:rPr>
              <w:t>рассмотрение</w:t>
            </w:r>
            <w:r>
              <w:br/>
            </w:r>
            <w:r>
              <w:rPr>
                <w:rFonts w:ascii="Times New Roman"/>
                <w:b w:val="false"/>
                <w:i w:val="false"/>
                <w:color w:val="000000"/>
                <w:sz w:val="20"/>
              </w:rPr>
              <w:t>
</w:t>
            </w:r>
            <w:r>
              <w:rPr>
                <w:rFonts w:ascii="Times New Roman"/>
                <w:b w:val="false"/>
                <w:i w:val="false"/>
                <w:color w:val="000000"/>
                <w:sz w:val="20"/>
              </w:rPr>
              <w:t>Правительства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 xml:space="preserve">проект </w:t>
            </w:r>
            <w:r>
              <w:rPr>
                <w:rFonts w:ascii="Times New Roman"/>
                <w:b w:val="false"/>
                <w:i w:val="false"/>
                <w:color w:val="000000"/>
                <w:sz w:val="20"/>
              </w:rPr>
              <w:t>Закона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w:t>
            </w:r>
            <w:r>
              <w:br/>
            </w:r>
            <w:r>
              <w:rPr>
                <w:rFonts w:ascii="Times New Roman"/>
                <w:b w:val="false"/>
                <w:i w:val="false"/>
                <w:color w:val="000000"/>
                <w:sz w:val="20"/>
              </w:rPr>
              <w:t>
</w:t>
            </w:r>
            <w:r>
              <w:rPr>
                <w:rFonts w:ascii="Times New Roman"/>
                <w:b w:val="false"/>
                <w:i w:val="false"/>
                <w:color w:val="000000"/>
                <w:sz w:val="20"/>
              </w:rPr>
              <w:t>внесении</w:t>
            </w:r>
            <w:r>
              <w:br/>
            </w:r>
            <w:r>
              <w:rPr>
                <w:rFonts w:ascii="Times New Roman"/>
                <w:b w:val="false"/>
                <w:i w:val="false"/>
                <w:color w:val="000000"/>
                <w:sz w:val="20"/>
              </w:rPr>
              <w:t>
</w:t>
            </w:r>
            <w:r>
              <w:rPr>
                <w:rFonts w:ascii="Times New Roman"/>
                <w:b w:val="false"/>
                <w:i w:val="false"/>
                <w:color w:val="000000"/>
                <w:sz w:val="20"/>
              </w:rPr>
              <w:t>изменений и</w:t>
            </w:r>
            <w:r>
              <w:br/>
            </w:r>
            <w:r>
              <w:rPr>
                <w:rFonts w:ascii="Times New Roman"/>
                <w:b w:val="false"/>
                <w:i w:val="false"/>
                <w:color w:val="000000"/>
                <w:sz w:val="20"/>
              </w:rPr>
              <w:t>
</w:t>
            </w:r>
            <w:r>
              <w:rPr>
                <w:rFonts w:ascii="Times New Roman"/>
                <w:b w:val="false"/>
                <w:i w:val="false"/>
                <w:color w:val="000000"/>
                <w:sz w:val="20"/>
              </w:rPr>
              <w:t>дополнений в</w:t>
            </w:r>
            <w:r>
              <w:br/>
            </w:r>
            <w:r>
              <w:rPr>
                <w:rFonts w:ascii="Times New Roman"/>
                <w:b w:val="false"/>
                <w:i w:val="false"/>
                <w:color w:val="000000"/>
                <w:sz w:val="20"/>
              </w:rPr>
              <w:t>
</w:t>
            </w:r>
            <w:r>
              <w:rPr>
                <w:rFonts w:ascii="Times New Roman"/>
                <w:b w:val="false"/>
                <w:i w:val="false"/>
                <w:color w:val="000000"/>
                <w:sz w:val="20"/>
              </w:rPr>
              <w:t>некоторые</w:t>
            </w:r>
            <w:r>
              <w:br/>
            </w:r>
            <w:r>
              <w:rPr>
                <w:rFonts w:ascii="Times New Roman"/>
                <w:b w:val="false"/>
                <w:i w:val="false"/>
                <w:color w:val="000000"/>
                <w:sz w:val="20"/>
              </w:rPr>
              <w:t>
</w:t>
            </w:r>
            <w:r>
              <w:rPr>
                <w:rFonts w:ascii="Times New Roman"/>
                <w:b w:val="false"/>
                <w:i w:val="false"/>
                <w:color w:val="000000"/>
                <w:sz w:val="20"/>
              </w:rPr>
              <w:t>законодатель-</w:t>
            </w:r>
            <w:r>
              <w:br/>
            </w:r>
            <w:r>
              <w:rPr>
                <w:rFonts w:ascii="Times New Roman"/>
                <w:b w:val="false"/>
                <w:i w:val="false"/>
                <w:color w:val="000000"/>
                <w:sz w:val="20"/>
              </w:rPr>
              <w:t>
</w:t>
            </w:r>
            <w:r>
              <w:rPr>
                <w:rFonts w:ascii="Times New Roman"/>
                <w:b w:val="false"/>
                <w:i w:val="false"/>
                <w:color w:val="000000"/>
                <w:sz w:val="20"/>
              </w:rPr>
              <w:t>ные акты</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исключения</w:t>
            </w:r>
            <w:r>
              <w:br/>
            </w:r>
            <w:r>
              <w:rPr>
                <w:rFonts w:ascii="Times New Roman"/>
                <w:b w:val="false"/>
                <w:i w:val="false"/>
                <w:color w:val="000000"/>
                <w:sz w:val="20"/>
              </w:rPr>
              <w:t>
</w:t>
            </w:r>
            <w:r>
              <w:rPr>
                <w:rFonts w:ascii="Times New Roman"/>
                <w:b w:val="false"/>
                <w:i w:val="false"/>
                <w:color w:val="000000"/>
                <w:sz w:val="20"/>
              </w:rPr>
              <w:t>противоречий,</w:t>
            </w:r>
            <w:r>
              <w:br/>
            </w:r>
            <w:r>
              <w:rPr>
                <w:rFonts w:ascii="Times New Roman"/>
                <w:b w:val="false"/>
                <w:i w:val="false"/>
                <w:color w:val="000000"/>
                <w:sz w:val="20"/>
              </w:rPr>
              <w:t>
</w:t>
            </w:r>
            <w:r>
              <w:rPr>
                <w:rFonts w:ascii="Times New Roman"/>
                <w:b w:val="false"/>
                <w:i w:val="false"/>
                <w:color w:val="000000"/>
                <w:sz w:val="20"/>
              </w:rPr>
              <w:t>пробелов,</w:t>
            </w:r>
            <w:r>
              <w:br/>
            </w:r>
            <w:r>
              <w:rPr>
                <w:rFonts w:ascii="Times New Roman"/>
                <w:b w:val="false"/>
                <w:i w:val="false"/>
                <w:color w:val="000000"/>
                <w:sz w:val="20"/>
              </w:rPr>
              <w:t>
</w:t>
            </w:r>
            <w:r>
              <w:rPr>
                <w:rFonts w:ascii="Times New Roman"/>
                <w:b w:val="false"/>
                <w:i w:val="false"/>
                <w:color w:val="000000"/>
                <w:sz w:val="20"/>
              </w:rPr>
              <w:t>коллизий между</w:t>
            </w:r>
            <w:r>
              <w:br/>
            </w:r>
            <w:r>
              <w:rPr>
                <w:rFonts w:ascii="Times New Roman"/>
                <w:b w:val="false"/>
                <w:i w:val="false"/>
                <w:color w:val="000000"/>
                <w:sz w:val="20"/>
              </w:rPr>
              <w:t>
</w:t>
            </w:r>
            <w:r>
              <w:rPr>
                <w:rFonts w:ascii="Times New Roman"/>
                <w:b w:val="false"/>
                <w:i w:val="false"/>
                <w:color w:val="000000"/>
                <w:sz w:val="20"/>
              </w:rPr>
              <w:t>нормами права</w:t>
            </w:r>
            <w:r>
              <w:br/>
            </w:r>
            <w:r>
              <w:rPr>
                <w:rFonts w:ascii="Times New Roman"/>
                <w:b w:val="false"/>
                <w:i w:val="false"/>
                <w:color w:val="000000"/>
                <w:sz w:val="20"/>
              </w:rPr>
              <w:t>
</w:t>
            </w:r>
            <w:r>
              <w:rPr>
                <w:rFonts w:ascii="Times New Roman"/>
                <w:b w:val="false"/>
                <w:i w:val="false"/>
                <w:color w:val="000000"/>
                <w:sz w:val="20"/>
              </w:rPr>
              <w:t>различных</w:t>
            </w:r>
            <w:r>
              <w:br/>
            </w:r>
            <w:r>
              <w:rPr>
                <w:rFonts w:ascii="Times New Roman"/>
                <w:b w:val="false"/>
                <w:i w:val="false"/>
                <w:color w:val="000000"/>
                <w:sz w:val="20"/>
              </w:rPr>
              <w:t>
</w:t>
            </w:r>
            <w:r>
              <w:rPr>
                <w:rFonts w:ascii="Times New Roman"/>
                <w:b w:val="false"/>
                <w:i w:val="false"/>
                <w:color w:val="000000"/>
                <w:sz w:val="20"/>
              </w:rPr>
              <w:t>законода-</w:t>
            </w:r>
            <w:r>
              <w:br/>
            </w:r>
            <w:r>
              <w:rPr>
                <w:rFonts w:ascii="Times New Roman"/>
                <w:b w:val="false"/>
                <w:i w:val="false"/>
                <w:color w:val="000000"/>
                <w:sz w:val="20"/>
              </w:rPr>
              <w:t>
</w:t>
            </w:r>
            <w:r>
              <w:rPr>
                <w:rFonts w:ascii="Times New Roman"/>
                <w:b w:val="false"/>
                <w:i w:val="false"/>
                <w:color w:val="000000"/>
                <w:sz w:val="20"/>
              </w:rPr>
              <w:t>тельных актов</w:t>
            </w:r>
            <w:r>
              <w:br/>
            </w:r>
            <w:r>
              <w:rPr>
                <w:rFonts w:ascii="Times New Roman"/>
                <w:b w:val="false"/>
                <w:i w:val="false"/>
                <w:color w:val="000000"/>
                <w:sz w:val="20"/>
              </w:rPr>
              <w:t>
</w:t>
            </w:r>
            <w:r>
              <w:rPr>
                <w:rFonts w:ascii="Times New Roman"/>
                <w:b w:val="false"/>
                <w:i w:val="false"/>
                <w:color w:val="000000"/>
                <w:sz w:val="20"/>
              </w:rPr>
              <w:t>и норм,</w:t>
            </w:r>
            <w:r>
              <w:br/>
            </w:r>
            <w:r>
              <w:rPr>
                <w:rFonts w:ascii="Times New Roman"/>
                <w:b w:val="false"/>
                <w:i w:val="false"/>
                <w:color w:val="000000"/>
                <w:sz w:val="20"/>
              </w:rPr>
              <w:t>
</w:t>
            </w:r>
            <w:r>
              <w:rPr>
                <w:rFonts w:ascii="Times New Roman"/>
                <w:b w:val="false"/>
                <w:i w:val="false"/>
                <w:color w:val="000000"/>
                <w:sz w:val="20"/>
              </w:rPr>
              <w:t>способствующих</w:t>
            </w:r>
            <w:r>
              <w:br/>
            </w:r>
            <w:r>
              <w:rPr>
                <w:rFonts w:ascii="Times New Roman"/>
                <w:b w:val="false"/>
                <w:i w:val="false"/>
                <w:color w:val="000000"/>
                <w:sz w:val="20"/>
              </w:rPr>
              <w:t>
</w:t>
            </w:r>
            <w:r>
              <w:rPr>
                <w:rFonts w:ascii="Times New Roman"/>
                <w:b w:val="false"/>
                <w:i w:val="false"/>
                <w:color w:val="000000"/>
                <w:sz w:val="20"/>
              </w:rPr>
              <w:t>совершению</w:t>
            </w:r>
            <w:r>
              <w:br/>
            </w:r>
            <w:r>
              <w:rPr>
                <w:rFonts w:ascii="Times New Roman"/>
                <w:b w:val="false"/>
                <w:i w:val="false"/>
                <w:color w:val="000000"/>
                <w:sz w:val="20"/>
              </w:rPr>
              <w:t>
</w:t>
            </w:r>
            <w:r>
              <w:rPr>
                <w:rFonts w:ascii="Times New Roman"/>
                <w:b w:val="false"/>
                <w:i w:val="false"/>
                <w:color w:val="000000"/>
                <w:sz w:val="20"/>
              </w:rPr>
              <w:t>коррупционных</w:t>
            </w:r>
            <w:r>
              <w:br/>
            </w:r>
            <w:r>
              <w:rPr>
                <w:rFonts w:ascii="Times New Roman"/>
                <w:b w:val="false"/>
                <w:i w:val="false"/>
                <w:color w:val="000000"/>
                <w:sz w:val="20"/>
              </w:rPr>
              <w:t>
</w:t>
            </w:r>
            <w:r>
              <w:rPr>
                <w:rFonts w:ascii="Times New Roman"/>
                <w:b w:val="false"/>
                <w:i w:val="false"/>
                <w:color w:val="000000"/>
                <w:sz w:val="20"/>
              </w:rPr>
              <w:t>правонарушений»</w:t>
            </w:r>
            <w:r>
              <w:br/>
            </w:r>
            <w:r>
              <w:rPr>
                <w:rFonts w:ascii="Times New Roman"/>
                <w:b w:val="false"/>
                <w:i w:val="false"/>
                <w:color w:val="000000"/>
                <w:sz w:val="20"/>
              </w:rPr>
              <w:t>
</w:t>
            </w:r>
            <w:r>
              <w:rPr>
                <w:rFonts w:ascii="Times New Roman"/>
                <w:b w:val="false"/>
                <w:i w:val="false"/>
                <w:color w:val="000000"/>
                <w:sz w:val="20"/>
              </w:rPr>
              <w:t>(в сфере</w:t>
            </w:r>
            <w:r>
              <w:br/>
            </w:r>
            <w:r>
              <w:rPr>
                <w:rFonts w:ascii="Times New Roman"/>
                <w:b w:val="false"/>
                <w:i w:val="false"/>
                <w:color w:val="000000"/>
                <w:sz w:val="20"/>
              </w:rPr>
              <w:t>
</w:t>
            </w:r>
            <w:r>
              <w:rPr>
                <w:rFonts w:ascii="Times New Roman"/>
                <w:b w:val="false"/>
                <w:i w:val="false"/>
                <w:color w:val="000000"/>
                <w:sz w:val="20"/>
              </w:rPr>
              <w:t>гражданского,</w:t>
            </w:r>
            <w:r>
              <w:br/>
            </w:r>
            <w:r>
              <w:rPr>
                <w:rFonts w:ascii="Times New Roman"/>
                <w:b w:val="false"/>
                <w:i w:val="false"/>
                <w:color w:val="000000"/>
                <w:sz w:val="20"/>
              </w:rPr>
              <w:t>
</w:t>
            </w:r>
            <w:r>
              <w:rPr>
                <w:rFonts w:ascii="Times New Roman"/>
                <w:b w:val="false"/>
                <w:i w:val="false"/>
                <w:color w:val="000000"/>
                <w:sz w:val="20"/>
              </w:rPr>
              <w:t>трудового,</w:t>
            </w:r>
            <w:r>
              <w:br/>
            </w:r>
            <w:r>
              <w:rPr>
                <w:rFonts w:ascii="Times New Roman"/>
                <w:b w:val="false"/>
                <w:i w:val="false"/>
                <w:color w:val="000000"/>
                <w:sz w:val="20"/>
              </w:rPr>
              <w:t>
</w:t>
            </w:r>
            <w:r>
              <w:rPr>
                <w:rFonts w:ascii="Times New Roman"/>
                <w:b w:val="false"/>
                <w:i w:val="false"/>
                <w:color w:val="000000"/>
                <w:sz w:val="20"/>
              </w:rPr>
              <w:t>брачно-</w:t>
            </w:r>
            <w:r>
              <w:br/>
            </w:r>
            <w:r>
              <w:rPr>
                <w:rFonts w:ascii="Times New Roman"/>
                <w:b w:val="false"/>
                <w:i w:val="false"/>
                <w:color w:val="000000"/>
                <w:sz w:val="20"/>
              </w:rPr>
              <w:t>
</w:t>
            </w:r>
            <w:r>
              <w:rPr>
                <w:rFonts w:ascii="Times New Roman"/>
                <w:b w:val="false"/>
                <w:i w:val="false"/>
                <w:color w:val="000000"/>
                <w:sz w:val="20"/>
              </w:rPr>
              <w:t>семейного,</w:t>
            </w:r>
            <w:r>
              <w:br/>
            </w:r>
            <w:r>
              <w:rPr>
                <w:rFonts w:ascii="Times New Roman"/>
                <w:b w:val="false"/>
                <w:i w:val="false"/>
                <w:color w:val="000000"/>
                <w:sz w:val="20"/>
              </w:rPr>
              <w:t>
</w:t>
            </w:r>
            <w:r>
              <w:rPr>
                <w:rFonts w:ascii="Times New Roman"/>
                <w:b w:val="false"/>
                <w:i w:val="false"/>
                <w:color w:val="000000"/>
                <w:sz w:val="20"/>
              </w:rPr>
              <w:t>финансового,</w:t>
            </w:r>
            <w:r>
              <w:br/>
            </w:r>
            <w:r>
              <w:rPr>
                <w:rFonts w:ascii="Times New Roman"/>
                <w:b w:val="false"/>
                <w:i w:val="false"/>
                <w:color w:val="000000"/>
                <w:sz w:val="20"/>
              </w:rPr>
              <w:t>
</w:t>
            </w:r>
            <w:r>
              <w:rPr>
                <w:rFonts w:ascii="Times New Roman"/>
                <w:b w:val="false"/>
                <w:i w:val="false"/>
                <w:color w:val="000000"/>
                <w:sz w:val="20"/>
              </w:rPr>
              <w:t>налогового,</w:t>
            </w:r>
            <w:r>
              <w:br/>
            </w:r>
            <w:r>
              <w:rPr>
                <w:rFonts w:ascii="Times New Roman"/>
                <w:b w:val="false"/>
                <w:i w:val="false"/>
                <w:color w:val="000000"/>
                <w:sz w:val="20"/>
              </w:rPr>
              <w:t>
</w:t>
            </w:r>
            <w:r>
              <w:rPr>
                <w:rFonts w:ascii="Times New Roman"/>
                <w:b w:val="false"/>
                <w:i w:val="false"/>
                <w:color w:val="000000"/>
                <w:sz w:val="20"/>
              </w:rPr>
              <w:t>таможенного,</w:t>
            </w:r>
            <w:r>
              <w:br/>
            </w:r>
            <w:r>
              <w:rPr>
                <w:rFonts w:ascii="Times New Roman"/>
                <w:b w:val="false"/>
                <w:i w:val="false"/>
                <w:color w:val="000000"/>
                <w:sz w:val="20"/>
              </w:rPr>
              <w:t>
</w:t>
            </w:r>
            <w:r>
              <w:rPr>
                <w:rFonts w:ascii="Times New Roman"/>
                <w:b w:val="false"/>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культурного</w:t>
            </w:r>
            <w:r>
              <w:br/>
            </w:r>
            <w:r>
              <w:rPr>
                <w:rFonts w:ascii="Times New Roman"/>
                <w:b w:val="false"/>
                <w:i w:val="false"/>
                <w:color w:val="000000"/>
                <w:sz w:val="20"/>
              </w:rPr>
              <w:t>
</w:t>
            </w:r>
            <w:r>
              <w:rPr>
                <w:rFonts w:ascii="Times New Roman"/>
                <w:b w:val="false"/>
                <w:i w:val="false"/>
                <w:color w:val="000000"/>
                <w:sz w:val="20"/>
              </w:rPr>
              <w:t>права,</w:t>
            </w:r>
            <w:r>
              <w:br/>
            </w:r>
            <w:r>
              <w:rPr>
                <w:rFonts w:ascii="Times New Roman"/>
                <w:b w:val="false"/>
                <w:i w:val="false"/>
                <w:color w:val="000000"/>
                <w:sz w:val="20"/>
              </w:rPr>
              <w:t>
</w:t>
            </w:r>
            <w:r>
              <w:rPr>
                <w:rFonts w:ascii="Times New Roman"/>
                <w:b w:val="false"/>
                <w:i w:val="false"/>
                <w:color w:val="000000"/>
                <w:sz w:val="20"/>
              </w:rPr>
              <w:t>жилищных</w:t>
            </w:r>
            <w:r>
              <w:br/>
            </w:r>
            <w:r>
              <w:rPr>
                <w:rFonts w:ascii="Times New Roman"/>
                <w:b w:val="false"/>
                <w:i w:val="false"/>
                <w:color w:val="000000"/>
                <w:sz w:val="20"/>
              </w:rPr>
              <w:t>
</w:t>
            </w:r>
            <w:r>
              <w:rPr>
                <w:rFonts w:ascii="Times New Roman"/>
                <w:b w:val="false"/>
                <w:i w:val="false"/>
                <w:color w:val="000000"/>
                <w:sz w:val="20"/>
              </w:rPr>
              <w:t>отношений)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Закона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Июль 2011</w:t>
            </w:r>
            <w:r>
              <w:br/>
            </w:r>
            <w:r>
              <w:rPr>
                <w:rFonts w:ascii="Times New Roman"/>
                <w:b w:val="false"/>
                <w:i w:val="false"/>
                <w:color w:val="000000"/>
                <w:sz w:val="20"/>
              </w:rPr>
              <w:t>
</w:t>
            </w:r>
            <w:r>
              <w:rPr>
                <w:rFonts w:ascii="Times New Roman"/>
                <w:b w:val="false"/>
                <w:i w:val="false"/>
                <w:color w:val="000000"/>
                <w:sz w:val="20"/>
              </w:rPr>
              <w:t>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Принять меры</w:t>
            </w:r>
            <w:r>
              <w:br/>
            </w:r>
            <w:r>
              <w:rPr>
                <w:rFonts w:ascii="Times New Roman"/>
                <w:b w:val="false"/>
                <w:i w:val="false"/>
                <w:color w:val="000000"/>
                <w:sz w:val="20"/>
              </w:rPr>
              <w:t>
</w:t>
            </w:r>
            <w:r>
              <w:rPr>
                <w:rFonts w:ascii="Times New Roman"/>
                <w:b w:val="false"/>
                <w:i w:val="false"/>
                <w:color w:val="000000"/>
                <w:sz w:val="20"/>
              </w:rPr>
              <w:t>по внесению</w:t>
            </w:r>
            <w:r>
              <w:br/>
            </w:r>
            <w:r>
              <w:rPr>
                <w:rFonts w:ascii="Times New Roman"/>
                <w:b w:val="false"/>
                <w:i w:val="false"/>
                <w:color w:val="000000"/>
                <w:sz w:val="20"/>
              </w:rPr>
              <w:t>
</w:t>
            </w:r>
            <w:r>
              <w:rPr>
                <w:rFonts w:ascii="Times New Roman"/>
                <w:b w:val="false"/>
                <w:i w:val="false"/>
                <w:color w:val="000000"/>
                <w:sz w:val="20"/>
              </w:rPr>
              <w:t>изменений в</w:t>
            </w:r>
            <w:r>
              <w:br/>
            </w:r>
            <w:r>
              <w:rPr>
                <w:rFonts w:ascii="Times New Roman"/>
                <w:b w:val="false"/>
                <w:i w:val="false"/>
                <w:color w:val="000000"/>
                <w:sz w:val="20"/>
              </w:rPr>
              <w:t>
</w:t>
            </w:r>
            <w:r>
              <w:rPr>
                <w:rFonts w:ascii="Times New Roman"/>
                <w:b w:val="false"/>
                <w:i w:val="false"/>
                <w:color w:val="000000"/>
                <w:sz w:val="20"/>
              </w:rPr>
              <w:t>Уголовный</w:t>
            </w:r>
            <w:r>
              <w:br/>
            </w:r>
            <w:r>
              <w:rPr>
                <w:rFonts w:ascii="Times New Roman"/>
                <w:b w:val="false"/>
                <w:i w:val="false"/>
                <w:color w:val="000000"/>
                <w:sz w:val="20"/>
              </w:rPr>
              <w:t>
</w:t>
            </w:r>
            <w:r>
              <w:rPr>
                <w:rFonts w:ascii="Times New Roman"/>
                <w:b w:val="false"/>
                <w:i w:val="false"/>
                <w:color w:val="000000"/>
                <w:sz w:val="20"/>
              </w:rPr>
              <w:t>кодекс</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в</w:t>
            </w:r>
            <w:r>
              <w:br/>
            </w:r>
            <w:r>
              <w:rPr>
                <w:rFonts w:ascii="Times New Roman"/>
                <w:b w:val="false"/>
                <w:i w:val="false"/>
                <w:color w:val="000000"/>
                <w:sz w:val="20"/>
              </w:rPr>
              <w:t>
</w:t>
            </w:r>
            <w:r>
              <w:rPr>
                <w:rFonts w:ascii="Times New Roman"/>
                <w:b w:val="false"/>
                <w:i w:val="false"/>
                <w:color w:val="000000"/>
                <w:sz w:val="20"/>
              </w:rPr>
              <w:t>части</w:t>
            </w:r>
            <w:r>
              <w:br/>
            </w:r>
            <w:r>
              <w:rPr>
                <w:rFonts w:ascii="Times New Roman"/>
                <w:b w:val="false"/>
                <w:i w:val="false"/>
                <w:color w:val="000000"/>
                <w:sz w:val="20"/>
              </w:rPr>
              <w:t>
</w:t>
            </w:r>
            <w:r>
              <w:rPr>
                <w:rFonts w:ascii="Times New Roman"/>
                <w:b w:val="false"/>
                <w:i w:val="false"/>
                <w:color w:val="000000"/>
                <w:sz w:val="20"/>
              </w:rPr>
              <w:t>возмещения</w:t>
            </w:r>
            <w:r>
              <w:br/>
            </w:r>
            <w:r>
              <w:rPr>
                <w:rFonts w:ascii="Times New Roman"/>
                <w:b w:val="false"/>
                <w:i w:val="false"/>
                <w:color w:val="000000"/>
                <w:sz w:val="20"/>
              </w:rPr>
              <w:t>
</w:t>
            </w:r>
            <w:r>
              <w:rPr>
                <w:rFonts w:ascii="Times New Roman"/>
                <w:b w:val="false"/>
                <w:i w:val="false"/>
                <w:color w:val="000000"/>
                <w:sz w:val="20"/>
              </w:rPr>
              <w:t>нанесенного</w:t>
            </w:r>
            <w:r>
              <w:br/>
            </w:r>
            <w:r>
              <w:rPr>
                <w:rFonts w:ascii="Times New Roman"/>
                <w:b w:val="false"/>
                <w:i w:val="false"/>
                <w:color w:val="000000"/>
                <w:sz w:val="20"/>
              </w:rPr>
              <w:t>
</w:t>
            </w:r>
            <w:r>
              <w:rPr>
                <w:rFonts w:ascii="Times New Roman"/>
                <w:b w:val="false"/>
                <w:i w:val="false"/>
                <w:color w:val="000000"/>
                <w:sz w:val="20"/>
              </w:rPr>
              <w:t>вреда (ущерба)</w:t>
            </w:r>
            <w:r>
              <w:br/>
            </w:r>
            <w:r>
              <w:rPr>
                <w:rFonts w:ascii="Times New Roman"/>
                <w:b w:val="false"/>
                <w:i w:val="false"/>
                <w:color w:val="000000"/>
                <w:sz w:val="20"/>
              </w:rPr>
              <w:t>
</w:t>
            </w:r>
            <w:r>
              <w:rPr>
                <w:rFonts w:ascii="Times New Roman"/>
                <w:b w:val="false"/>
                <w:i w:val="false"/>
                <w:color w:val="000000"/>
                <w:sz w:val="20"/>
              </w:rPr>
              <w:t>за совершение</w:t>
            </w:r>
            <w:r>
              <w:br/>
            </w:r>
            <w:r>
              <w:rPr>
                <w:rFonts w:ascii="Times New Roman"/>
                <w:b w:val="false"/>
                <w:i w:val="false"/>
                <w:color w:val="000000"/>
                <w:sz w:val="20"/>
              </w:rPr>
              <w:t>
</w:t>
            </w:r>
            <w:r>
              <w:rPr>
                <w:rFonts w:ascii="Times New Roman"/>
                <w:b w:val="false"/>
                <w:i w:val="false"/>
                <w:color w:val="000000"/>
                <w:sz w:val="20"/>
              </w:rPr>
              <w:t>коррупционных</w:t>
            </w:r>
            <w:r>
              <w:br/>
            </w:r>
            <w:r>
              <w:rPr>
                <w:rFonts w:ascii="Times New Roman"/>
                <w:b w:val="false"/>
                <w:i w:val="false"/>
                <w:color w:val="000000"/>
                <w:sz w:val="20"/>
              </w:rPr>
              <w:t>
</w:t>
            </w:r>
            <w:r>
              <w:rPr>
                <w:rFonts w:ascii="Times New Roman"/>
                <w:b w:val="false"/>
                <w:i w:val="false"/>
                <w:color w:val="000000"/>
                <w:sz w:val="20"/>
              </w:rPr>
              <w:t>преступлений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Вынесение</w:t>
            </w:r>
            <w:r>
              <w:br/>
            </w:r>
            <w:r>
              <w:rPr>
                <w:rFonts w:ascii="Times New Roman"/>
                <w:b w:val="false"/>
                <w:i w:val="false"/>
                <w:color w:val="000000"/>
                <w:sz w:val="20"/>
              </w:rPr>
              <w:t>
</w:t>
            </w:r>
            <w:r>
              <w:rPr>
                <w:rFonts w:ascii="Times New Roman"/>
                <w:b w:val="false"/>
                <w:i w:val="false"/>
                <w:color w:val="000000"/>
                <w:sz w:val="20"/>
              </w:rPr>
              <w:t>концепции</w:t>
            </w:r>
            <w:r>
              <w:br/>
            </w:r>
            <w:r>
              <w:rPr>
                <w:rFonts w:ascii="Times New Roman"/>
                <w:b w:val="false"/>
                <w:i w:val="false"/>
                <w:color w:val="000000"/>
                <w:sz w:val="20"/>
              </w:rPr>
              <w:t>
</w:t>
            </w:r>
            <w:r>
              <w:rPr>
                <w:rFonts w:ascii="Times New Roman"/>
                <w:b w:val="false"/>
                <w:i w:val="false"/>
                <w:color w:val="000000"/>
                <w:sz w:val="20"/>
              </w:rPr>
              <w:t>законо-</w:t>
            </w:r>
            <w:r>
              <w:br/>
            </w:r>
            <w:r>
              <w:rPr>
                <w:rFonts w:ascii="Times New Roman"/>
                <w:b w:val="false"/>
                <w:i w:val="false"/>
                <w:color w:val="000000"/>
                <w:sz w:val="20"/>
              </w:rPr>
              <w:t>
</w:t>
            </w:r>
            <w:r>
              <w:rPr>
                <w:rFonts w:ascii="Times New Roman"/>
                <w:b w:val="false"/>
                <w:i w:val="false"/>
                <w:color w:val="000000"/>
                <w:sz w:val="20"/>
              </w:rPr>
              <w:t>проекта на</w:t>
            </w:r>
            <w:r>
              <w:br/>
            </w:r>
            <w:r>
              <w:rPr>
                <w:rFonts w:ascii="Times New Roman"/>
                <w:b w:val="false"/>
                <w:i w:val="false"/>
                <w:color w:val="000000"/>
                <w:sz w:val="20"/>
              </w:rPr>
              <w:t>
</w:t>
            </w:r>
            <w:r>
              <w:rPr>
                <w:rFonts w:ascii="Times New Roman"/>
                <w:b w:val="false"/>
                <w:i w:val="false"/>
                <w:color w:val="000000"/>
                <w:sz w:val="20"/>
              </w:rPr>
              <w:t>заседание</w:t>
            </w:r>
            <w:r>
              <w:br/>
            </w:r>
            <w:r>
              <w:rPr>
                <w:rFonts w:ascii="Times New Roman"/>
                <w:b w:val="false"/>
                <w:i w:val="false"/>
                <w:color w:val="000000"/>
                <w:sz w:val="20"/>
              </w:rPr>
              <w:t>
</w:t>
            </w:r>
            <w:r>
              <w:rPr>
                <w:rFonts w:ascii="Times New Roman"/>
                <w:b w:val="false"/>
                <w:i w:val="false"/>
                <w:color w:val="000000"/>
                <w:sz w:val="20"/>
              </w:rPr>
              <w:t>МВК</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 (созыв)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МЮ, КНБ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МВД, ВС (по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w:t>
            </w:r>
            <w:r>
              <w:br/>
            </w:r>
            <w:r>
              <w:rPr>
                <w:rFonts w:ascii="Times New Roman"/>
                <w:b w:val="false"/>
                <w:i w:val="false"/>
                <w:color w:val="000000"/>
                <w:sz w:val="20"/>
              </w:rPr>
              <w:t>
</w:t>
            </w:r>
            <w:r>
              <w:rPr>
                <w:rFonts w:ascii="Times New Roman"/>
                <w:b w:val="false"/>
                <w:i w:val="false"/>
                <w:color w:val="000000"/>
                <w:sz w:val="20"/>
              </w:rPr>
              <w:t>контроль за</w:t>
            </w:r>
            <w:r>
              <w:br/>
            </w:r>
            <w:r>
              <w:rPr>
                <w:rFonts w:ascii="Times New Roman"/>
                <w:b w:val="false"/>
                <w:i w:val="false"/>
                <w:color w:val="000000"/>
                <w:sz w:val="20"/>
              </w:rPr>
              <w:t>
</w:t>
            </w:r>
            <w:r>
              <w:rPr>
                <w:rFonts w:ascii="Times New Roman"/>
                <w:b w:val="false"/>
                <w:i w:val="false"/>
                <w:color w:val="000000"/>
                <w:sz w:val="20"/>
              </w:rPr>
              <w:t>целевым</w:t>
            </w:r>
            <w:r>
              <w:br/>
            </w:r>
            <w:r>
              <w:rPr>
                <w:rFonts w:ascii="Times New Roman"/>
                <w:b w:val="false"/>
                <w:i w:val="false"/>
                <w:color w:val="000000"/>
                <w:sz w:val="20"/>
              </w:rPr>
              <w:t>
</w:t>
            </w:r>
            <w:r>
              <w:rPr>
                <w:rFonts w:ascii="Times New Roman"/>
                <w:b w:val="false"/>
                <w:i w:val="false"/>
                <w:color w:val="000000"/>
                <w:sz w:val="20"/>
              </w:rPr>
              <w:t>использованием</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выделяемых из</w:t>
            </w:r>
            <w:r>
              <w:br/>
            </w:r>
            <w:r>
              <w:rPr>
                <w:rFonts w:ascii="Times New Roman"/>
                <w:b w:val="false"/>
                <w:i w:val="false"/>
                <w:color w:val="000000"/>
                <w:sz w:val="20"/>
              </w:rPr>
              <w:t>
</w:t>
            </w:r>
            <w:r>
              <w:rPr>
                <w:rFonts w:ascii="Times New Roman"/>
                <w:b w:val="false"/>
                <w:i w:val="false"/>
                <w:color w:val="000000"/>
                <w:sz w:val="20"/>
              </w:rPr>
              <w:t>республикан-</w:t>
            </w:r>
            <w:r>
              <w:br/>
            </w:r>
            <w:r>
              <w:rPr>
                <w:rFonts w:ascii="Times New Roman"/>
                <w:b w:val="false"/>
                <w:i w:val="false"/>
                <w:color w:val="000000"/>
                <w:sz w:val="20"/>
              </w:rPr>
              <w:t>
</w:t>
            </w:r>
            <w:r>
              <w:rPr>
                <w:rFonts w:ascii="Times New Roman"/>
                <w:b w:val="false"/>
                <w:i w:val="false"/>
                <w:color w:val="000000"/>
                <w:sz w:val="20"/>
              </w:rPr>
              <w:t>ского бюджета</w:t>
            </w:r>
            <w:r>
              <w:br/>
            </w:r>
            <w:r>
              <w:rPr>
                <w:rFonts w:ascii="Times New Roman"/>
                <w:b w:val="false"/>
                <w:i w:val="false"/>
                <w:color w:val="000000"/>
                <w:sz w:val="20"/>
              </w:rPr>
              <w:t>
</w:t>
            </w:r>
            <w:r>
              <w:rPr>
                <w:rFonts w:ascii="Times New Roman"/>
                <w:b w:val="false"/>
                <w:i w:val="false"/>
                <w:color w:val="000000"/>
                <w:sz w:val="20"/>
              </w:rPr>
              <w:t>на реализацию</w:t>
            </w:r>
            <w:r>
              <w:br/>
            </w:r>
            <w:r>
              <w:rPr>
                <w:rFonts w:ascii="Times New Roman"/>
                <w:b w:val="false"/>
                <w:i w:val="false"/>
                <w:color w:val="000000"/>
                <w:sz w:val="20"/>
              </w:rPr>
              <w:t>
</w:t>
            </w:r>
            <w:r>
              <w:rPr>
                <w:rFonts w:ascii="Times New Roman"/>
                <w:b w:val="false"/>
                <w:i w:val="false"/>
                <w:color w:val="000000"/>
                <w:sz w:val="20"/>
              </w:rPr>
              <w:t>инвестиционных</w:t>
            </w:r>
            <w:r>
              <w:br/>
            </w:r>
            <w:r>
              <w:rPr>
                <w:rFonts w:ascii="Times New Roman"/>
                <w:b w:val="false"/>
                <w:i w:val="false"/>
                <w:color w:val="000000"/>
                <w:sz w:val="20"/>
              </w:rPr>
              <w:t>
</w:t>
            </w:r>
            <w:r>
              <w:rPr>
                <w:rFonts w:ascii="Times New Roman"/>
                <w:b w:val="false"/>
                <w:i w:val="false"/>
                <w:color w:val="000000"/>
                <w:sz w:val="20"/>
              </w:rPr>
              <w:t>проектов</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(созыв),</w:t>
            </w:r>
            <w:r>
              <w:br/>
            </w:r>
            <w:r>
              <w:rPr>
                <w:rFonts w:ascii="Times New Roman"/>
                <w:b w:val="false"/>
                <w:i w:val="false"/>
                <w:color w:val="000000"/>
                <w:sz w:val="20"/>
              </w:rPr>
              <w:t>
</w:t>
            </w:r>
            <w:r>
              <w:rPr>
                <w:rFonts w:ascii="Times New Roman"/>
                <w:b w:val="false"/>
                <w:i w:val="false"/>
                <w:color w:val="000000"/>
                <w:sz w:val="20"/>
              </w:rPr>
              <w:t>СК (по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Повысить</w:t>
            </w:r>
            <w:r>
              <w:br/>
            </w:r>
            <w:r>
              <w:rPr>
                <w:rFonts w:ascii="Times New Roman"/>
                <w:b w:val="false"/>
                <w:i w:val="false"/>
                <w:color w:val="000000"/>
                <w:sz w:val="20"/>
              </w:rPr>
              <w:t>
</w:t>
            </w:r>
            <w:r>
              <w:rPr>
                <w:rFonts w:ascii="Times New Roman"/>
                <w:b w:val="false"/>
                <w:i w:val="false"/>
                <w:color w:val="000000"/>
                <w:sz w:val="20"/>
              </w:rPr>
              <w:t>прозрачность</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процедур</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закупок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(созыв),</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 и</w:t>
            </w:r>
            <w:r>
              <w:br/>
            </w:r>
            <w:r>
              <w:rPr>
                <w:rFonts w:ascii="Times New Roman"/>
                <w:b w:val="false"/>
                <w:i w:val="false"/>
                <w:color w:val="000000"/>
                <w:sz w:val="20"/>
              </w:rPr>
              <w:t>
</w:t>
            </w:r>
            <w:r>
              <w:rPr>
                <w:rFonts w:ascii="Times New Roman"/>
                <w:b w:val="false"/>
                <w:i w:val="false"/>
                <w:color w:val="000000"/>
                <w:sz w:val="20"/>
              </w:rPr>
              <w:t>внести на</w:t>
            </w:r>
            <w:r>
              <w:br/>
            </w:r>
            <w:r>
              <w:rPr>
                <w:rFonts w:ascii="Times New Roman"/>
                <w:b w:val="false"/>
                <w:i w:val="false"/>
                <w:color w:val="000000"/>
                <w:sz w:val="20"/>
              </w:rPr>
              <w:t>
</w:t>
            </w:r>
            <w:r>
              <w:rPr>
                <w:rFonts w:ascii="Times New Roman"/>
                <w:b w:val="false"/>
                <w:i w:val="false"/>
                <w:color w:val="000000"/>
                <w:sz w:val="20"/>
              </w:rPr>
              <w:t>рассмотрение</w:t>
            </w:r>
            <w:r>
              <w:br/>
            </w:r>
            <w:r>
              <w:rPr>
                <w:rFonts w:ascii="Times New Roman"/>
                <w:b w:val="false"/>
                <w:i w:val="false"/>
                <w:color w:val="000000"/>
                <w:sz w:val="20"/>
              </w:rPr>
              <w:t>
</w:t>
            </w:r>
            <w:r>
              <w:rPr>
                <w:rFonts w:ascii="Times New Roman"/>
                <w:b w:val="false"/>
                <w:i w:val="false"/>
                <w:color w:val="000000"/>
                <w:sz w:val="20"/>
              </w:rPr>
              <w:t>Комиссии при</w:t>
            </w:r>
            <w:r>
              <w:br/>
            </w:r>
            <w:r>
              <w:rPr>
                <w:rFonts w:ascii="Times New Roman"/>
                <w:b w:val="false"/>
                <w:i w:val="false"/>
                <w:color w:val="000000"/>
                <w:sz w:val="20"/>
              </w:rPr>
              <w:t>
</w:t>
            </w:r>
            <w:r>
              <w:rPr>
                <w:rFonts w:ascii="Times New Roman"/>
                <w:b w:val="false"/>
                <w:i w:val="false"/>
                <w:color w:val="000000"/>
                <w:sz w:val="20"/>
              </w:rPr>
              <w:t>Президенте</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борьбы с</w:t>
            </w:r>
            <w:r>
              <w:br/>
            </w:r>
            <w:r>
              <w:rPr>
                <w:rFonts w:ascii="Times New Roman"/>
                <w:b w:val="false"/>
                <w:i w:val="false"/>
                <w:color w:val="000000"/>
                <w:sz w:val="20"/>
              </w:rPr>
              <w:t>
</w:t>
            </w:r>
            <w:r>
              <w:rPr>
                <w:rFonts w:ascii="Times New Roman"/>
                <w:b w:val="false"/>
                <w:i w:val="false"/>
                <w:color w:val="000000"/>
                <w:sz w:val="20"/>
              </w:rPr>
              <w:t>коррупцией</w:t>
            </w:r>
            <w:r>
              <w:br/>
            </w:r>
            <w:r>
              <w:rPr>
                <w:rFonts w:ascii="Times New Roman"/>
                <w:b w:val="false"/>
                <w:i w:val="false"/>
                <w:color w:val="000000"/>
                <w:sz w:val="20"/>
              </w:rPr>
              <w:t>
</w:t>
            </w:r>
            <w:r>
              <w:rPr>
                <w:rFonts w:ascii="Times New Roman"/>
                <w:b w:val="false"/>
                <w:i w:val="false"/>
                <w:color w:val="000000"/>
                <w:sz w:val="20"/>
              </w:rPr>
              <w:t>механизм</w:t>
            </w:r>
            <w:r>
              <w:br/>
            </w:r>
            <w:r>
              <w:rPr>
                <w:rFonts w:ascii="Times New Roman"/>
                <w:b w:val="false"/>
                <w:i w:val="false"/>
                <w:color w:val="000000"/>
                <w:sz w:val="20"/>
              </w:rPr>
              <w:t>
</w:t>
            </w:r>
            <w:r>
              <w:rPr>
                <w:rFonts w:ascii="Times New Roman"/>
                <w:b w:val="false"/>
                <w:i w:val="false"/>
                <w:color w:val="000000"/>
                <w:sz w:val="20"/>
              </w:rPr>
              <w:t>привлечения к</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руководителей</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органов за</w:t>
            </w:r>
            <w:r>
              <w:br/>
            </w:r>
            <w:r>
              <w:rPr>
                <w:rFonts w:ascii="Times New Roman"/>
                <w:b w:val="false"/>
                <w:i w:val="false"/>
                <w:color w:val="000000"/>
                <w:sz w:val="20"/>
              </w:rPr>
              <w:t>
</w:t>
            </w:r>
            <w:r>
              <w:rPr>
                <w:rFonts w:ascii="Times New Roman"/>
                <w:b w:val="false"/>
                <w:i w:val="false"/>
                <w:color w:val="000000"/>
                <w:sz w:val="20"/>
              </w:rPr>
              <w:t>неисполнение</w:t>
            </w:r>
            <w:r>
              <w:br/>
            </w:r>
            <w:r>
              <w:rPr>
                <w:rFonts w:ascii="Times New Roman"/>
                <w:b w:val="false"/>
                <w:i w:val="false"/>
                <w:color w:val="000000"/>
                <w:sz w:val="20"/>
              </w:rPr>
              <w:t>
</w:t>
            </w:r>
            <w:r>
              <w:rPr>
                <w:rFonts w:ascii="Times New Roman"/>
                <w:b w:val="false"/>
                <w:i w:val="false"/>
                <w:color w:val="000000"/>
                <w:sz w:val="20"/>
              </w:rPr>
              <w:t>обязанностей</w:t>
            </w:r>
            <w:r>
              <w:br/>
            </w:r>
            <w:r>
              <w:rPr>
                <w:rFonts w:ascii="Times New Roman"/>
                <w:b w:val="false"/>
                <w:i w:val="false"/>
                <w:color w:val="000000"/>
                <w:sz w:val="20"/>
              </w:rPr>
              <w:t>
</w:t>
            </w:r>
            <w:r>
              <w:rPr>
                <w:rFonts w:ascii="Times New Roman"/>
                <w:b w:val="false"/>
                <w:i w:val="false"/>
                <w:color w:val="000000"/>
                <w:sz w:val="20"/>
              </w:rPr>
              <w:t>по противо-</w:t>
            </w:r>
            <w:r>
              <w:br/>
            </w:r>
            <w:r>
              <w:rPr>
                <w:rFonts w:ascii="Times New Roman"/>
                <w:b w:val="false"/>
                <w:i w:val="false"/>
                <w:color w:val="000000"/>
                <w:sz w:val="20"/>
              </w:rPr>
              <w:t>
</w:t>
            </w:r>
            <w:r>
              <w:rPr>
                <w:rFonts w:ascii="Times New Roman"/>
                <w:b w:val="false"/>
                <w:i w:val="false"/>
                <w:color w:val="000000"/>
                <w:sz w:val="20"/>
              </w:rPr>
              <w:t>действию</w:t>
            </w:r>
            <w:r>
              <w:br/>
            </w:r>
            <w:r>
              <w:rPr>
                <w:rFonts w:ascii="Times New Roman"/>
                <w:b w:val="false"/>
                <w:i w:val="false"/>
                <w:color w:val="000000"/>
                <w:sz w:val="20"/>
              </w:rPr>
              <w:t>
</w:t>
            </w:r>
            <w:r>
              <w:rPr>
                <w:rFonts w:ascii="Times New Roman"/>
                <w:b w:val="false"/>
                <w:i w:val="false"/>
                <w:color w:val="000000"/>
                <w:sz w:val="20"/>
              </w:rPr>
              <w:t>коррупции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Комиссии</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Президенте</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по вопросам</w:t>
            </w:r>
            <w:r>
              <w:br/>
            </w:r>
            <w:r>
              <w:rPr>
                <w:rFonts w:ascii="Times New Roman"/>
                <w:b w:val="false"/>
                <w:i w:val="false"/>
                <w:color w:val="000000"/>
                <w:sz w:val="20"/>
              </w:rPr>
              <w:t>
</w:t>
            </w:r>
            <w:r>
              <w:rPr>
                <w:rFonts w:ascii="Times New Roman"/>
                <w:b w:val="false"/>
                <w:i w:val="false"/>
                <w:color w:val="000000"/>
                <w:sz w:val="20"/>
              </w:rPr>
              <w:t>борьбы с</w:t>
            </w:r>
            <w:r>
              <w:br/>
            </w:r>
            <w:r>
              <w:rPr>
                <w:rFonts w:ascii="Times New Roman"/>
                <w:b w:val="false"/>
                <w:i w:val="false"/>
                <w:color w:val="000000"/>
                <w:sz w:val="20"/>
              </w:rPr>
              <w:t>
</w:t>
            </w:r>
            <w:r>
              <w:rPr>
                <w:rFonts w:ascii="Times New Roman"/>
                <w:b w:val="false"/>
                <w:i w:val="false"/>
                <w:color w:val="000000"/>
                <w:sz w:val="20"/>
              </w:rPr>
              <w:t>коррупцией</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 (созыв)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МЮ, АДГС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интегрирован-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информационной</w:t>
            </w:r>
            <w:r>
              <w:br/>
            </w:r>
            <w:r>
              <w:rPr>
                <w:rFonts w:ascii="Times New Roman"/>
                <w:b w:val="false"/>
                <w:i w:val="false"/>
                <w:color w:val="000000"/>
                <w:sz w:val="20"/>
              </w:rPr>
              <w:t>
</w:t>
            </w:r>
            <w:r>
              <w:rPr>
                <w:rFonts w:ascii="Times New Roman"/>
                <w:b w:val="false"/>
                <w:i w:val="false"/>
                <w:color w:val="000000"/>
                <w:sz w:val="20"/>
              </w:rPr>
              <w:t>системы ЦОНов</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 (созыв),</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год-788,0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Проработать</w:t>
            </w:r>
            <w:r>
              <w:br/>
            </w:r>
            <w:r>
              <w:rPr>
                <w:rFonts w:ascii="Times New Roman"/>
                <w:b w:val="false"/>
                <w:i w:val="false"/>
                <w:color w:val="000000"/>
                <w:sz w:val="20"/>
              </w:rPr>
              <w:t>
</w:t>
            </w:r>
            <w:r>
              <w:rPr>
                <w:rFonts w:ascii="Times New Roman"/>
                <w:b w:val="false"/>
                <w:i w:val="false"/>
                <w:color w:val="000000"/>
                <w:sz w:val="20"/>
              </w:rPr>
              <w:t>механизмы</w:t>
            </w:r>
            <w:r>
              <w:br/>
            </w:r>
            <w:r>
              <w:rPr>
                <w:rFonts w:ascii="Times New Roman"/>
                <w:b w:val="false"/>
                <w:i w:val="false"/>
                <w:color w:val="000000"/>
                <w:sz w:val="20"/>
              </w:rPr>
              <w:t>
</w:t>
            </w:r>
            <w:r>
              <w:rPr>
                <w:rFonts w:ascii="Times New Roman"/>
                <w:b w:val="false"/>
                <w:i w:val="false"/>
                <w:color w:val="000000"/>
                <w:sz w:val="20"/>
              </w:rPr>
              <w:t>поощрения и</w:t>
            </w:r>
            <w:r>
              <w:br/>
            </w:r>
            <w:r>
              <w:rPr>
                <w:rFonts w:ascii="Times New Roman"/>
                <w:b w:val="false"/>
                <w:i w:val="false"/>
                <w:color w:val="000000"/>
                <w:sz w:val="20"/>
              </w:rPr>
              <w:t>
</w:t>
            </w:r>
            <w:r>
              <w:rPr>
                <w:rFonts w:ascii="Times New Roman"/>
                <w:b w:val="false"/>
                <w:i w:val="false"/>
                <w:color w:val="000000"/>
                <w:sz w:val="20"/>
              </w:rPr>
              <w:t>защиты</w:t>
            </w:r>
            <w:r>
              <w:br/>
            </w:r>
            <w:r>
              <w:rPr>
                <w:rFonts w:ascii="Times New Roman"/>
                <w:b w:val="false"/>
                <w:i w:val="false"/>
                <w:color w:val="000000"/>
                <w:sz w:val="20"/>
              </w:rPr>
              <w:t>
</w:t>
            </w:r>
            <w:r>
              <w:rPr>
                <w:rFonts w:ascii="Times New Roman"/>
                <w:b w:val="false"/>
                <w:i w:val="false"/>
                <w:color w:val="000000"/>
                <w:sz w:val="20"/>
              </w:rPr>
              <w:t>граждан,</w:t>
            </w:r>
            <w:r>
              <w:br/>
            </w:r>
            <w:r>
              <w:rPr>
                <w:rFonts w:ascii="Times New Roman"/>
                <w:b w:val="false"/>
                <w:i w:val="false"/>
                <w:color w:val="000000"/>
                <w:sz w:val="20"/>
              </w:rPr>
              <w:t>
</w:t>
            </w:r>
            <w:r>
              <w:rPr>
                <w:rFonts w:ascii="Times New Roman"/>
                <w:b w:val="false"/>
                <w:i w:val="false"/>
                <w:color w:val="000000"/>
                <w:sz w:val="20"/>
              </w:rPr>
              <w:t>сообщающих о</w:t>
            </w:r>
            <w:r>
              <w:br/>
            </w:r>
            <w:r>
              <w:rPr>
                <w:rFonts w:ascii="Times New Roman"/>
                <w:b w:val="false"/>
                <w:i w:val="false"/>
                <w:color w:val="000000"/>
                <w:sz w:val="20"/>
              </w:rPr>
              <w:t>
</w:t>
            </w:r>
            <w:r>
              <w:rPr>
                <w:rFonts w:ascii="Times New Roman"/>
                <w:b w:val="false"/>
                <w:i w:val="false"/>
                <w:color w:val="000000"/>
                <w:sz w:val="20"/>
              </w:rPr>
              <w:t>фактах</w:t>
            </w:r>
            <w:r>
              <w:br/>
            </w:r>
            <w:r>
              <w:rPr>
                <w:rFonts w:ascii="Times New Roman"/>
                <w:b w:val="false"/>
                <w:i w:val="false"/>
                <w:color w:val="000000"/>
                <w:sz w:val="20"/>
              </w:rPr>
              <w:t>
</w:t>
            </w:r>
            <w:r>
              <w:rPr>
                <w:rFonts w:ascii="Times New Roman"/>
                <w:b w:val="false"/>
                <w:i w:val="false"/>
                <w:color w:val="000000"/>
                <w:sz w:val="20"/>
              </w:rPr>
              <w:t>коррупции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АП</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 (созыв)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АДГС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МФ, государ-</w:t>
            </w:r>
            <w:r>
              <w:br/>
            </w:r>
            <w:r>
              <w:rPr>
                <w:rFonts w:ascii="Times New Roman"/>
                <w:b w:val="false"/>
                <w:i w:val="false"/>
                <w:color w:val="000000"/>
                <w:sz w:val="20"/>
              </w:rPr>
              <w:t>
</w:t>
            </w:r>
            <w:r>
              <w:rPr>
                <w:rFonts w:ascii="Times New Roman"/>
                <w:b w:val="false"/>
                <w:i w:val="false"/>
                <w:color w:val="000000"/>
                <w:sz w:val="20"/>
              </w:rPr>
              <w:t>ственные</w:t>
            </w:r>
            <w:r>
              <w:br/>
            </w:r>
            <w:r>
              <w:rPr>
                <w:rFonts w:ascii="Times New Roman"/>
                <w:b w:val="false"/>
                <w:i w:val="false"/>
                <w:color w:val="000000"/>
                <w:sz w:val="20"/>
              </w:rPr>
              <w:t>
</w:t>
            </w:r>
            <w:r>
              <w:rPr>
                <w:rFonts w:ascii="Times New Roman"/>
                <w:b w:val="false"/>
                <w:i w:val="false"/>
                <w:color w:val="000000"/>
                <w:sz w:val="20"/>
              </w:rPr>
              <w:t>органы, НДП</w:t>
            </w:r>
            <w:r>
              <w:br/>
            </w:r>
            <w:r>
              <w:rPr>
                <w:rFonts w:ascii="Times New Roman"/>
                <w:b w:val="false"/>
                <w:i w:val="false"/>
                <w:color w:val="000000"/>
                <w:sz w:val="20"/>
              </w:rPr>
              <w:t>
</w:t>
            </w:r>
            <w:r>
              <w:rPr>
                <w:rFonts w:ascii="Times New Roman"/>
                <w:b w:val="false"/>
                <w:i w:val="false"/>
                <w:color w:val="000000"/>
                <w:sz w:val="20"/>
              </w:rPr>
              <w:t>«Hуp Отан»</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общественные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второго раунда</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Казахстана 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Стамбульского</w:t>
            </w:r>
            <w:r>
              <w:br/>
            </w:r>
            <w:r>
              <w:rPr>
                <w:rFonts w:ascii="Times New Roman"/>
                <w:b w:val="false"/>
                <w:i w:val="false"/>
                <w:color w:val="000000"/>
                <w:sz w:val="20"/>
              </w:rPr>
              <w:t>
</w:t>
            </w:r>
            <w:r>
              <w:rPr>
                <w:rFonts w:ascii="Times New Roman"/>
                <w:b w:val="false"/>
                <w:i w:val="false"/>
                <w:color w:val="000000"/>
                <w:sz w:val="20"/>
              </w:rPr>
              <w:t>плана действий</w:t>
            </w:r>
            <w:r>
              <w:br/>
            </w:r>
            <w:r>
              <w:rPr>
                <w:rFonts w:ascii="Times New Roman"/>
                <w:b w:val="false"/>
                <w:i w:val="false"/>
                <w:color w:val="000000"/>
                <w:sz w:val="20"/>
              </w:rPr>
              <w:t>
</w:t>
            </w:r>
            <w:r>
              <w:rPr>
                <w:rFonts w:ascii="Times New Roman"/>
                <w:b w:val="false"/>
                <w:i w:val="false"/>
                <w:color w:val="000000"/>
                <w:sz w:val="20"/>
              </w:rPr>
              <w:t>по борьбе с</w:t>
            </w:r>
            <w:r>
              <w:br/>
            </w:r>
            <w:r>
              <w:rPr>
                <w:rFonts w:ascii="Times New Roman"/>
                <w:b w:val="false"/>
                <w:i w:val="false"/>
                <w:color w:val="000000"/>
                <w:sz w:val="20"/>
              </w:rPr>
              <w:t>
</w:t>
            </w:r>
            <w:r>
              <w:rPr>
                <w:rFonts w:ascii="Times New Roman"/>
                <w:b w:val="false"/>
                <w:i w:val="false"/>
                <w:color w:val="000000"/>
                <w:sz w:val="20"/>
              </w:rPr>
              <w:t>коррупцией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сотрудничества</w:t>
            </w:r>
            <w:r>
              <w:br/>
            </w:r>
            <w:r>
              <w:rPr>
                <w:rFonts w:ascii="Times New Roman"/>
                <w:b w:val="false"/>
                <w:i w:val="false"/>
                <w:color w:val="000000"/>
                <w:sz w:val="20"/>
              </w:rPr>
              <w:t>
</w:t>
            </w:r>
            <w:r>
              <w:rPr>
                <w:rFonts w:ascii="Times New Roman"/>
                <w:b w:val="false"/>
                <w:i w:val="false"/>
                <w:color w:val="000000"/>
                <w:sz w:val="20"/>
              </w:rPr>
              <w:t>и развития</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 (созыв)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r>
              <w:br/>
            </w:r>
            <w:r>
              <w:rPr>
                <w:rFonts w:ascii="Times New Roman"/>
                <w:b w:val="false"/>
                <w:i w:val="false"/>
                <w:color w:val="000000"/>
                <w:sz w:val="20"/>
              </w:rPr>
              <w:t>
</w:t>
            </w:r>
            <w:r>
              <w:rPr>
                <w:rFonts w:ascii="Times New Roman"/>
                <w:b w:val="false"/>
                <w:i w:val="false"/>
                <w:color w:val="000000"/>
                <w:sz w:val="20"/>
              </w:rPr>
              <w:t>2011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w:t>
            </w:r>
            <w:r>
              <w:br/>
            </w:r>
            <w:r>
              <w:rPr>
                <w:rFonts w:ascii="Times New Roman"/>
                <w:b w:val="false"/>
                <w:i w:val="false"/>
                <w:color w:val="000000"/>
                <w:sz w:val="20"/>
              </w:rPr>
              <w:t>
</w:t>
            </w:r>
            <w:r>
              <w:rPr>
                <w:rFonts w:ascii="Times New Roman"/>
                <w:b w:val="false"/>
                <w:i w:val="false"/>
                <w:color w:val="000000"/>
                <w:sz w:val="20"/>
              </w:rPr>
              <w:t>предложения в</w:t>
            </w:r>
            <w:r>
              <w:br/>
            </w:r>
            <w:r>
              <w:rPr>
                <w:rFonts w:ascii="Times New Roman"/>
                <w:b w:val="false"/>
                <w:i w:val="false"/>
                <w:color w:val="000000"/>
                <w:sz w:val="20"/>
              </w:rPr>
              <w:t>
</w:t>
            </w:r>
            <w:r>
              <w:rPr>
                <w:rFonts w:ascii="Times New Roman"/>
                <w:b w:val="false"/>
                <w:i w:val="false"/>
                <w:color w:val="000000"/>
                <w:sz w:val="20"/>
              </w:rPr>
              <w:t>местные</w:t>
            </w:r>
            <w:r>
              <w:br/>
            </w:r>
            <w:r>
              <w:rPr>
                <w:rFonts w:ascii="Times New Roman"/>
                <w:b w:val="false"/>
                <w:i w:val="false"/>
                <w:color w:val="000000"/>
                <w:sz w:val="20"/>
              </w:rPr>
              <w:t>
</w:t>
            </w:r>
            <w:r>
              <w:rPr>
                <w:rFonts w:ascii="Times New Roman"/>
                <w:b w:val="false"/>
                <w:i w:val="false"/>
                <w:color w:val="000000"/>
                <w:sz w:val="20"/>
              </w:rPr>
              <w:t>исполнительные</w:t>
            </w:r>
            <w:r>
              <w:br/>
            </w:r>
            <w:r>
              <w:rPr>
                <w:rFonts w:ascii="Times New Roman"/>
                <w:b w:val="false"/>
                <w:i w:val="false"/>
                <w:color w:val="000000"/>
                <w:sz w:val="20"/>
              </w:rPr>
              <w:t>
</w:t>
            </w:r>
            <w:r>
              <w:rPr>
                <w:rFonts w:ascii="Times New Roman"/>
                <w:b w:val="false"/>
                <w:i w:val="false"/>
                <w:color w:val="000000"/>
                <w:sz w:val="20"/>
              </w:rPr>
              <w:t>органы о мерах</w:t>
            </w:r>
            <w:r>
              <w:br/>
            </w:r>
            <w:r>
              <w:rPr>
                <w:rFonts w:ascii="Times New Roman"/>
                <w:b w:val="false"/>
                <w:i w:val="false"/>
                <w:color w:val="000000"/>
                <w:sz w:val="20"/>
              </w:rPr>
              <w:t>
</w:t>
            </w:r>
            <w:r>
              <w:rPr>
                <w:rFonts w:ascii="Times New Roman"/>
                <w:b w:val="false"/>
                <w:i w:val="false"/>
                <w:color w:val="000000"/>
                <w:sz w:val="20"/>
              </w:rPr>
              <w:t>по расширению</w:t>
            </w:r>
            <w:r>
              <w:br/>
            </w:r>
            <w:r>
              <w:rPr>
                <w:rFonts w:ascii="Times New Roman"/>
                <w:b w:val="false"/>
                <w:i w:val="false"/>
                <w:color w:val="000000"/>
                <w:sz w:val="20"/>
              </w:rPr>
              <w:t>
</w:t>
            </w:r>
            <w:r>
              <w:rPr>
                <w:rFonts w:ascii="Times New Roman"/>
                <w:b w:val="false"/>
                <w:i w:val="false"/>
                <w:color w:val="000000"/>
                <w:sz w:val="20"/>
              </w:rPr>
              <w:t>сети камер</w:t>
            </w:r>
            <w:r>
              <w:br/>
            </w:r>
            <w:r>
              <w:rPr>
                <w:rFonts w:ascii="Times New Roman"/>
                <w:b w:val="false"/>
                <w:i w:val="false"/>
                <w:color w:val="000000"/>
                <w:sz w:val="20"/>
              </w:rPr>
              <w:t>
</w:t>
            </w:r>
            <w:r>
              <w:rPr>
                <w:rFonts w:ascii="Times New Roman"/>
                <w:b w:val="false"/>
                <w:i w:val="false"/>
                <w:color w:val="000000"/>
                <w:sz w:val="20"/>
              </w:rPr>
              <w:t>видеонаб-</w:t>
            </w:r>
            <w:r>
              <w:br/>
            </w:r>
            <w:r>
              <w:rPr>
                <w:rFonts w:ascii="Times New Roman"/>
                <w:b w:val="false"/>
                <w:i w:val="false"/>
                <w:color w:val="000000"/>
                <w:sz w:val="20"/>
              </w:rPr>
              <w:t>
</w:t>
            </w:r>
            <w:r>
              <w:rPr>
                <w:rFonts w:ascii="Times New Roman"/>
                <w:b w:val="false"/>
                <w:i w:val="false"/>
                <w:color w:val="000000"/>
                <w:sz w:val="20"/>
              </w:rPr>
              <w:t>людения на</w:t>
            </w:r>
            <w:r>
              <w:br/>
            </w:r>
            <w:r>
              <w:rPr>
                <w:rFonts w:ascii="Times New Roman"/>
                <w:b w:val="false"/>
                <w:i w:val="false"/>
                <w:color w:val="000000"/>
                <w:sz w:val="20"/>
              </w:rPr>
              <w:t>
</w:t>
            </w:r>
            <w:r>
              <w:rPr>
                <w:rFonts w:ascii="Times New Roman"/>
                <w:b w:val="false"/>
                <w:i w:val="false"/>
                <w:color w:val="000000"/>
                <w:sz w:val="20"/>
              </w:rPr>
              <w:t>улицах и</w:t>
            </w:r>
            <w:r>
              <w:br/>
            </w:r>
            <w:r>
              <w:rPr>
                <w:rFonts w:ascii="Times New Roman"/>
                <w:b w:val="false"/>
                <w:i w:val="false"/>
                <w:color w:val="000000"/>
                <w:sz w:val="20"/>
              </w:rPr>
              <w:t>
</w:t>
            </w:r>
            <w:r>
              <w:rPr>
                <w:rFonts w:ascii="Times New Roman"/>
                <w:b w:val="false"/>
                <w:i w:val="false"/>
                <w:color w:val="000000"/>
                <w:sz w:val="20"/>
              </w:rPr>
              <w:t>других</w:t>
            </w:r>
            <w:r>
              <w:br/>
            </w:r>
            <w:r>
              <w:rPr>
                <w:rFonts w:ascii="Times New Roman"/>
                <w:b w:val="false"/>
                <w:i w:val="false"/>
                <w:color w:val="000000"/>
                <w:sz w:val="20"/>
              </w:rPr>
              <w:t>
</w:t>
            </w:r>
            <w:r>
              <w:rPr>
                <w:rFonts w:ascii="Times New Roman"/>
                <w:b w:val="false"/>
                <w:i w:val="false"/>
                <w:color w:val="000000"/>
                <w:sz w:val="20"/>
              </w:rPr>
              <w:t>общественных</w:t>
            </w:r>
            <w:r>
              <w:br/>
            </w:r>
            <w:r>
              <w:rPr>
                <w:rFonts w:ascii="Times New Roman"/>
                <w:b w:val="false"/>
                <w:i w:val="false"/>
                <w:color w:val="000000"/>
                <w:sz w:val="20"/>
              </w:rPr>
              <w:t>
</w:t>
            </w:r>
            <w:r>
              <w:rPr>
                <w:rFonts w:ascii="Times New Roman"/>
                <w:b w:val="false"/>
                <w:i w:val="false"/>
                <w:color w:val="000000"/>
                <w:sz w:val="20"/>
              </w:rPr>
              <w:t>местах на</w:t>
            </w:r>
            <w:r>
              <w:br/>
            </w:r>
            <w:r>
              <w:rPr>
                <w:rFonts w:ascii="Times New Roman"/>
                <w:b w:val="false"/>
                <w:i w:val="false"/>
                <w:color w:val="000000"/>
                <w:sz w:val="20"/>
              </w:rPr>
              <w:t>
</w:t>
            </w:r>
            <w:r>
              <w:rPr>
                <w:rFonts w:ascii="Times New Roman"/>
                <w:b w:val="false"/>
                <w:i w:val="false"/>
                <w:color w:val="000000"/>
                <w:sz w:val="20"/>
              </w:rPr>
              <w:t>основе</w:t>
            </w:r>
            <w:r>
              <w:br/>
            </w:r>
            <w:r>
              <w:rPr>
                <w:rFonts w:ascii="Times New Roman"/>
                <w:b w:val="false"/>
                <w:i w:val="false"/>
                <w:color w:val="000000"/>
                <w:sz w:val="20"/>
              </w:rPr>
              <w:t>
</w:t>
            </w:r>
            <w:r>
              <w:rPr>
                <w:rFonts w:ascii="Times New Roman"/>
                <w:b w:val="false"/>
                <w:i w:val="false"/>
                <w:color w:val="000000"/>
                <w:sz w:val="20"/>
              </w:rPr>
              <w:t>динамики</w:t>
            </w:r>
            <w:r>
              <w:br/>
            </w:r>
            <w:r>
              <w:rPr>
                <w:rFonts w:ascii="Times New Roman"/>
                <w:b w:val="false"/>
                <w:i w:val="false"/>
                <w:color w:val="000000"/>
                <w:sz w:val="20"/>
              </w:rPr>
              <w:t>
</w:t>
            </w:r>
            <w:r>
              <w:rPr>
                <w:rFonts w:ascii="Times New Roman"/>
                <w:b w:val="false"/>
                <w:i w:val="false"/>
                <w:color w:val="000000"/>
                <w:sz w:val="20"/>
              </w:rPr>
              <w:t>преступности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w:t>
            </w:r>
            <w:r>
              <w:br/>
            </w:r>
            <w:r>
              <w:rPr>
                <w:rFonts w:ascii="Times New Roman"/>
                <w:b w:val="false"/>
                <w:i w:val="false"/>
                <w:color w:val="000000"/>
                <w:sz w:val="20"/>
              </w:rPr>
              <w:t>
</w:t>
            </w:r>
            <w:r>
              <w:rPr>
                <w:rFonts w:ascii="Times New Roman"/>
                <w:b w:val="false"/>
                <w:i w:val="false"/>
                <w:color w:val="000000"/>
                <w:sz w:val="20"/>
              </w:rPr>
              <w:t>акимам</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r>
              <w:br/>
            </w:r>
            <w:r>
              <w:rPr>
                <w:rFonts w:ascii="Times New Roman"/>
                <w:b w:val="false"/>
                <w:i w:val="false"/>
                <w:color w:val="000000"/>
                <w:sz w:val="20"/>
              </w:rPr>
              <w:t>
</w:t>
            </w:r>
            <w:r>
              <w:rPr>
                <w:rFonts w:ascii="Times New Roman"/>
                <w:b w:val="false"/>
                <w:i w:val="false"/>
                <w:color w:val="000000"/>
                <w:sz w:val="20"/>
              </w:rPr>
              <w:t>2011-2013</w:t>
            </w:r>
            <w:r>
              <w:br/>
            </w:r>
            <w:r>
              <w:rPr>
                <w:rFonts w:ascii="Times New Roman"/>
                <w:b w:val="false"/>
                <w:i w:val="false"/>
                <w:color w:val="000000"/>
                <w:sz w:val="20"/>
              </w:rPr>
              <w:t>
</w:t>
            </w:r>
            <w:r>
              <w:rPr>
                <w:rFonts w:ascii="Times New Roman"/>
                <w:b w:val="false"/>
                <w:i w:val="false"/>
                <w:color w:val="000000"/>
                <w:sz w:val="20"/>
              </w:rPr>
              <w:t>годы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Осуществить</w:t>
            </w:r>
            <w:r>
              <w:br/>
            </w:r>
            <w:r>
              <w:rPr>
                <w:rFonts w:ascii="Times New Roman"/>
                <w:b w:val="false"/>
                <w:i w:val="false"/>
                <w:color w:val="000000"/>
                <w:sz w:val="20"/>
              </w:rPr>
              <w:t>
</w:t>
            </w:r>
            <w:r>
              <w:rPr>
                <w:rFonts w:ascii="Times New Roman"/>
                <w:b w:val="false"/>
                <w:i w:val="false"/>
                <w:color w:val="000000"/>
                <w:sz w:val="20"/>
              </w:rPr>
              <w:t>разработку</w:t>
            </w:r>
            <w:r>
              <w:br/>
            </w:r>
            <w:r>
              <w:rPr>
                <w:rFonts w:ascii="Times New Roman"/>
                <w:b w:val="false"/>
                <w:i w:val="false"/>
                <w:color w:val="000000"/>
                <w:sz w:val="20"/>
              </w:rPr>
              <w:t>
</w:t>
            </w:r>
            <w:r>
              <w:rPr>
                <w:rFonts w:ascii="Times New Roman"/>
                <w:b w:val="false"/>
                <w:i w:val="false"/>
                <w:color w:val="000000"/>
                <w:sz w:val="20"/>
              </w:rPr>
              <w:t>предложений</w:t>
            </w:r>
            <w:r>
              <w:br/>
            </w:r>
            <w:r>
              <w:rPr>
                <w:rFonts w:ascii="Times New Roman"/>
                <w:b w:val="false"/>
                <w:i w:val="false"/>
                <w:color w:val="000000"/>
                <w:sz w:val="20"/>
              </w:rPr>
              <w:t>
</w:t>
            </w:r>
            <w:r>
              <w:rPr>
                <w:rFonts w:ascii="Times New Roman"/>
                <w:b w:val="false"/>
                <w:i w:val="false"/>
                <w:color w:val="000000"/>
                <w:sz w:val="20"/>
              </w:rPr>
              <w:t>по выводу</w:t>
            </w:r>
            <w:r>
              <w:br/>
            </w:r>
            <w:r>
              <w:rPr>
                <w:rFonts w:ascii="Times New Roman"/>
                <w:b w:val="false"/>
                <w:i w:val="false"/>
                <w:color w:val="000000"/>
                <w:sz w:val="20"/>
              </w:rPr>
              <w:t>
</w:t>
            </w:r>
            <w:r>
              <w:rPr>
                <w:rFonts w:ascii="Times New Roman"/>
                <w:b w:val="false"/>
                <w:i w:val="false"/>
                <w:color w:val="000000"/>
                <w:sz w:val="20"/>
              </w:rPr>
              <w:t>IT-услуг</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органов и</w:t>
            </w:r>
            <w:r>
              <w:br/>
            </w:r>
            <w:r>
              <w:rPr>
                <w:rFonts w:ascii="Times New Roman"/>
                <w:b w:val="false"/>
                <w:i w:val="false"/>
                <w:color w:val="000000"/>
                <w:sz w:val="20"/>
              </w:rPr>
              <w:t>
</w:t>
            </w:r>
            <w:r>
              <w:rPr>
                <w:rFonts w:ascii="Times New Roman"/>
                <w:b w:val="false"/>
                <w:i w:val="false"/>
                <w:color w:val="000000"/>
                <w:sz w:val="20"/>
              </w:rPr>
              <w:t>компаний</w:t>
            </w:r>
            <w:r>
              <w:br/>
            </w:r>
            <w:r>
              <w:rPr>
                <w:rFonts w:ascii="Times New Roman"/>
                <w:b w:val="false"/>
                <w:i w:val="false"/>
                <w:color w:val="000000"/>
                <w:sz w:val="20"/>
              </w:rPr>
              <w:t>
</w:t>
            </w:r>
            <w:r>
              <w:rPr>
                <w:rFonts w:ascii="Times New Roman"/>
                <w:b w:val="false"/>
                <w:i w:val="false"/>
                <w:color w:val="000000"/>
                <w:sz w:val="20"/>
              </w:rPr>
              <w:t>со 100 %-ным</w:t>
            </w:r>
            <w:r>
              <w:br/>
            </w:r>
            <w:r>
              <w:rPr>
                <w:rFonts w:ascii="Times New Roman"/>
                <w:b w:val="false"/>
                <w:i w:val="false"/>
                <w:color w:val="000000"/>
                <w:sz w:val="20"/>
              </w:rPr>
              <w:t>
</w:t>
            </w:r>
            <w:r>
              <w:rPr>
                <w:rFonts w:ascii="Times New Roman"/>
                <w:b w:val="false"/>
                <w:i w:val="false"/>
                <w:color w:val="000000"/>
                <w:sz w:val="20"/>
              </w:rPr>
              <w:t>государственным</w:t>
            </w:r>
            <w:r>
              <w:br/>
            </w:r>
            <w:r>
              <w:rPr>
                <w:rFonts w:ascii="Times New Roman"/>
                <w:b w:val="false"/>
                <w:i w:val="false"/>
                <w:color w:val="000000"/>
                <w:sz w:val="20"/>
              </w:rPr>
              <w:t>
</w:t>
            </w:r>
            <w:r>
              <w:rPr>
                <w:rFonts w:ascii="Times New Roman"/>
                <w:b w:val="false"/>
                <w:i w:val="false"/>
                <w:color w:val="000000"/>
                <w:sz w:val="20"/>
              </w:rPr>
              <w:t>участием на</w:t>
            </w:r>
            <w:r>
              <w:br/>
            </w:r>
            <w:r>
              <w:rPr>
                <w:rFonts w:ascii="Times New Roman"/>
                <w:b w:val="false"/>
                <w:i w:val="false"/>
                <w:color w:val="000000"/>
                <w:sz w:val="20"/>
              </w:rPr>
              <w:t>
</w:t>
            </w:r>
            <w:r>
              <w:rPr>
                <w:rFonts w:ascii="Times New Roman"/>
                <w:b w:val="false"/>
                <w:i w:val="false"/>
                <w:color w:val="000000"/>
                <w:sz w:val="20"/>
              </w:rPr>
              <w:t>аутсорсинг и</w:t>
            </w:r>
            <w:r>
              <w:br/>
            </w:r>
            <w:r>
              <w:rPr>
                <w:rFonts w:ascii="Times New Roman"/>
                <w:b w:val="false"/>
                <w:i w:val="false"/>
                <w:color w:val="000000"/>
                <w:sz w:val="20"/>
              </w:rPr>
              <w:t>
</w:t>
            </w:r>
            <w:r>
              <w:rPr>
                <w:rFonts w:ascii="Times New Roman"/>
                <w:b w:val="false"/>
                <w:i w:val="false"/>
                <w:color w:val="000000"/>
                <w:sz w:val="20"/>
              </w:rPr>
              <w:t>в конкурентную</w:t>
            </w:r>
            <w:r>
              <w:br/>
            </w:r>
            <w:r>
              <w:rPr>
                <w:rFonts w:ascii="Times New Roman"/>
                <w:b w:val="false"/>
                <w:i w:val="false"/>
                <w:color w:val="000000"/>
                <w:sz w:val="20"/>
              </w:rPr>
              <w:t>
</w:t>
            </w:r>
            <w:r>
              <w:rPr>
                <w:rFonts w:ascii="Times New Roman"/>
                <w:b w:val="false"/>
                <w:i w:val="false"/>
                <w:color w:val="000000"/>
                <w:sz w:val="20"/>
              </w:rPr>
              <w:t>среду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МТК</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2011-2012</w:t>
            </w:r>
            <w:r>
              <w:br/>
            </w:r>
            <w:r>
              <w:rPr>
                <w:rFonts w:ascii="Times New Roman"/>
                <w:b w:val="false"/>
                <w:i w:val="false"/>
                <w:color w:val="000000"/>
                <w:sz w:val="20"/>
              </w:rPr>
              <w:t>
</w:t>
            </w:r>
            <w:r>
              <w:rPr>
                <w:rFonts w:ascii="Times New Roman"/>
                <w:b w:val="false"/>
                <w:i w:val="false"/>
                <w:color w:val="000000"/>
                <w:sz w:val="20"/>
              </w:rPr>
              <w:t>годов</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 и</w:t>
            </w:r>
            <w:r>
              <w:br/>
            </w:r>
            <w:r>
              <w:rPr>
                <w:rFonts w:ascii="Times New Roman"/>
                <w:b w:val="false"/>
                <w:i w:val="false"/>
                <w:color w:val="000000"/>
                <w:sz w:val="20"/>
              </w:rPr>
              <w:t>
</w:t>
            </w:r>
            <w:r>
              <w:rPr>
                <w:rFonts w:ascii="Times New Roman"/>
                <w:b w:val="false"/>
                <w:i w:val="false"/>
                <w:color w:val="000000"/>
                <w:sz w:val="20"/>
              </w:rPr>
              <w:t>утвердить</w:t>
            </w:r>
            <w:r>
              <w:br/>
            </w:r>
            <w:r>
              <w:rPr>
                <w:rFonts w:ascii="Times New Roman"/>
                <w:b w:val="false"/>
                <w:i w:val="false"/>
                <w:color w:val="000000"/>
                <w:sz w:val="20"/>
              </w:rPr>
              <w:t>
</w:t>
            </w:r>
            <w:r>
              <w:rPr>
                <w:rFonts w:ascii="Times New Roman"/>
                <w:b w:val="false"/>
                <w:i w:val="false"/>
                <w:color w:val="000000"/>
                <w:sz w:val="20"/>
              </w:rPr>
              <w:t>регламенты</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электронных</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Приказы</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ственных</w:t>
            </w:r>
            <w:r>
              <w:br/>
            </w:r>
            <w:r>
              <w:rPr>
                <w:rFonts w:ascii="Times New Roman"/>
                <w:b w:val="false"/>
                <w:i w:val="false"/>
                <w:color w:val="000000"/>
                <w:sz w:val="20"/>
              </w:rPr>
              <w:t>
</w:t>
            </w:r>
            <w:r>
              <w:rPr>
                <w:rFonts w:ascii="Times New Roman"/>
                <w:b w:val="false"/>
                <w:i w:val="false"/>
                <w:color w:val="000000"/>
                <w:sz w:val="20"/>
              </w:rPr>
              <w:t>органов</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Заинтере-</w:t>
            </w:r>
            <w:r>
              <w:br/>
            </w:r>
            <w:r>
              <w:rPr>
                <w:rFonts w:ascii="Times New Roman"/>
                <w:b w:val="false"/>
                <w:i w:val="false"/>
                <w:color w:val="000000"/>
                <w:sz w:val="20"/>
              </w:rPr>
              <w:t>
</w:t>
            </w:r>
            <w:r>
              <w:rPr>
                <w:rFonts w:ascii="Times New Roman"/>
                <w:b w:val="false"/>
                <w:i w:val="false"/>
                <w:color w:val="000000"/>
                <w:sz w:val="20"/>
              </w:rPr>
              <w:t>сованные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2011-2014</w:t>
            </w:r>
            <w:r>
              <w:br/>
            </w:r>
            <w:r>
              <w:rPr>
                <w:rFonts w:ascii="Times New Roman"/>
                <w:b w:val="false"/>
                <w:i w:val="false"/>
                <w:color w:val="000000"/>
                <w:sz w:val="20"/>
              </w:rPr>
              <w:t>
</w:t>
            </w:r>
            <w:r>
              <w:rPr>
                <w:rFonts w:ascii="Times New Roman"/>
                <w:b w:val="false"/>
                <w:i w:val="false"/>
                <w:color w:val="000000"/>
                <w:sz w:val="20"/>
              </w:rPr>
              <w:t>годов</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Проработать</w:t>
            </w:r>
            <w:r>
              <w:br/>
            </w:r>
            <w:r>
              <w:rPr>
                <w:rFonts w:ascii="Times New Roman"/>
                <w:b w:val="false"/>
                <w:i w:val="false"/>
                <w:color w:val="000000"/>
                <w:sz w:val="20"/>
              </w:rPr>
              <w:t>
</w:t>
            </w:r>
            <w:r>
              <w:rPr>
                <w:rFonts w:ascii="Times New Roman"/>
                <w:b w:val="false"/>
                <w:i w:val="false"/>
                <w:color w:val="000000"/>
                <w:sz w:val="20"/>
              </w:rPr>
              <w:t>вопрос о</w:t>
            </w:r>
            <w:r>
              <w:br/>
            </w:r>
            <w:r>
              <w:rPr>
                <w:rFonts w:ascii="Times New Roman"/>
                <w:b w:val="false"/>
                <w:i w:val="false"/>
                <w:color w:val="000000"/>
                <w:sz w:val="20"/>
              </w:rPr>
              <w:t>
</w:t>
            </w:r>
            <w:r>
              <w:rPr>
                <w:rFonts w:ascii="Times New Roman"/>
                <w:b w:val="false"/>
                <w:i w:val="false"/>
                <w:color w:val="000000"/>
                <w:sz w:val="20"/>
              </w:rPr>
              <w:t>создании</w:t>
            </w:r>
            <w:r>
              <w:br/>
            </w:r>
            <w:r>
              <w:rPr>
                <w:rFonts w:ascii="Times New Roman"/>
                <w:b w:val="false"/>
                <w:i w:val="false"/>
                <w:color w:val="000000"/>
                <w:sz w:val="20"/>
              </w:rPr>
              <w:t>
</w:t>
            </w:r>
            <w:r>
              <w:rPr>
                <w:rFonts w:ascii="Times New Roman"/>
                <w:b w:val="false"/>
                <w:i w:val="false"/>
                <w:color w:val="000000"/>
                <w:sz w:val="20"/>
              </w:rPr>
              <w:t>Единой</w:t>
            </w:r>
            <w:r>
              <w:br/>
            </w:r>
            <w:r>
              <w:rPr>
                <w:rFonts w:ascii="Times New Roman"/>
                <w:b w:val="false"/>
                <w:i w:val="false"/>
                <w:color w:val="000000"/>
                <w:sz w:val="20"/>
              </w:rPr>
              <w:t>
</w:t>
            </w:r>
            <w:r>
              <w:rPr>
                <w:rFonts w:ascii="Times New Roman"/>
                <w:b w:val="false"/>
                <w:i w:val="false"/>
                <w:color w:val="000000"/>
                <w:sz w:val="20"/>
              </w:rPr>
              <w:t>электронной</w:t>
            </w:r>
            <w:r>
              <w:br/>
            </w:r>
            <w:r>
              <w:rPr>
                <w:rFonts w:ascii="Times New Roman"/>
                <w:b w:val="false"/>
                <w:i w:val="false"/>
                <w:color w:val="000000"/>
                <w:sz w:val="20"/>
              </w:rPr>
              <w:t>
</w:t>
            </w:r>
            <w:r>
              <w:rPr>
                <w:rFonts w:ascii="Times New Roman"/>
                <w:b w:val="false"/>
                <w:i w:val="false"/>
                <w:color w:val="000000"/>
                <w:sz w:val="20"/>
              </w:rPr>
              <w:t>базы данных,</w:t>
            </w:r>
            <w:r>
              <w:br/>
            </w:r>
            <w:r>
              <w:rPr>
                <w:rFonts w:ascii="Times New Roman"/>
                <w:b w:val="false"/>
                <w:i w:val="false"/>
                <w:color w:val="000000"/>
                <w:sz w:val="20"/>
              </w:rPr>
              <w:t>
</w:t>
            </w:r>
            <w:r>
              <w:rPr>
                <w:rFonts w:ascii="Times New Roman"/>
                <w:b w:val="false"/>
                <w:i w:val="false"/>
                <w:color w:val="000000"/>
                <w:sz w:val="20"/>
              </w:rPr>
              <w:t>содержащей</w:t>
            </w:r>
            <w:r>
              <w:br/>
            </w:r>
            <w:r>
              <w:rPr>
                <w:rFonts w:ascii="Times New Roman"/>
                <w:b w:val="false"/>
                <w:i w:val="false"/>
                <w:color w:val="000000"/>
                <w:sz w:val="20"/>
              </w:rPr>
              <w:t>
</w:t>
            </w:r>
            <w:r>
              <w:rPr>
                <w:rFonts w:ascii="Times New Roman"/>
                <w:b w:val="false"/>
                <w:i w:val="false"/>
                <w:color w:val="000000"/>
                <w:sz w:val="20"/>
              </w:rPr>
              <w:t>сведения о</w:t>
            </w:r>
            <w:r>
              <w:br/>
            </w:r>
            <w:r>
              <w:rPr>
                <w:rFonts w:ascii="Times New Roman"/>
                <w:b w:val="false"/>
                <w:i w:val="false"/>
                <w:color w:val="000000"/>
                <w:sz w:val="20"/>
              </w:rPr>
              <w:t>
</w:t>
            </w:r>
            <w:r>
              <w:rPr>
                <w:rFonts w:ascii="Times New Roman"/>
                <w:b w:val="false"/>
                <w:i w:val="false"/>
                <w:color w:val="000000"/>
                <w:sz w:val="20"/>
              </w:rPr>
              <w:t>личных и</w:t>
            </w:r>
            <w:r>
              <w:br/>
            </w:r>
            <w:r>
              <w:rPr>
                <w:rFonts w:ascii="Times New Roman"/>
                <w:b w:val="false"/>
                <w:i w:val="false"/>
                <w:color w:val="000000"/>
                <w:sz w:val="20"/>
              </w:rPr>
              <w:t>
</w:t>
            </w:r>
            <w:r>
              <w:rPr>
                <w:rFonts w:ascii="Times New Roman"/>
                <w:b w:val="false"/>
                <w:i w:val="false"/>
                <w:color w:val="000000"/>
                <w:sz w:val="20"/>
              </w:rPr>
              <w:t>профес-</w:t>
            </w:r>
            <w:r>
              <w:br/>
            </w:r>
            <w:r>
              <w:rPr>
                <w:rFonts w:ascii="Times New Roman"/>
                <w:b w:val="false"/>
                <w:i w:val="false"/>
                <w:color w:val="000000"/>
                <w:sz w:val="20"/>
              </w:rPr>
              <w:t>
</w:t>
            </w:r>
            <w:r>
              <w:rPr>
                <w:rFonts w:ascii="Times New Roman"/>
                <w:b w:val="false"/>
                <w:i w:val="false"/>
                <w:color w:val="000000"/>
                <w:sz w:val="20"/>
              </w:rPr>
              <w:t>сиональных</w:t>
            </w:r>
            <w:r>
              <w:br/>
            </w:r>
            <w:r>
              <w:rPr>
                <w:rFonts w:ascii="Times New Roman"/>
                <w:b w:val="false"/>
                <w:i w:val="false"/>
                <w:color w:val="000000"/>
                <w:sz w:val="20"/>
              </w:rPr>
              <w:t>
</w:t>
            </w:r>
            <w:r>
              <w:rPr>
                <w:rFonts w:ascii="Times New Roman"/>
                <w:b w:val="false"/>
                <w:i w:val="false"/>
                <w:color w:val="000000"/>
                <w:sz w:val="20"/>
              </w:rPr>
              <w:t>качествах лиц,</w:t>
            </w:r>
            <w:r>
              <w:br/>
            </w:r>
            <w:r>
              <w:rPr>
                <w:rFonts w:ascii="Times New Roman"/>
                <w:b w:val="false"/>
                <w:i w:val="false"/>
                <w:color w:val="000000"/>
                <w:sz w:val="20"/>
              </w:rPr>
              <w:t>
</w:t>
            </w:r>
            <w:r>
              <w:rPr>
                <w:rFonts w:ascii="Times New Roman"/>
                <w:b w:val="false"/>
                <w:i w:val="false"/>
                <w:color w:val="000000"/>
                <w:sz w:val="20"/>
              </w:rPr>
              <w:t>работающих и</w:t>
            </w:r>
            <w:r>
              <w:br/>
            </w:r>
            <w:r>
              <w:rPr>
                <w:rFonts w:ascii="Times New Roman"/>
                <w:b w:val="false"/>
                <w:i w:val="false"/>
                <w:color w:val="000000"/>
                <w:sz w:val="20"/>
              </w:rPr>
              <w:t>
</w:t>
            </w:r>
            <w:r>
              <w:rPr>
                <w:rFonts w:ascii="Times New Roman"/>
                <w:b w:val="false"/>
                <w:i w:val="false"/>
                <w:color w:val="000000"/>
                <w:sz w:val="20"/>
              </w:rPr>
              <w:t>ранее</w:t>
            </w:r>
            <w:r>
              <w:br/>
            </w:r>
            <w:r>
              <w:rPr>
                <w:rFonts w:ascii="Times New Roman"/>
                <w:b w:val="false"/>
                <w:i w:val="false"/>
                <w:color w:val="000000"/>
                <w:sz w:val="20"/>
              </w:rPr>
              <w:t>
</w:t>
            </w:r>
            <w:r>
              <w:rPr>
                <w:rFonts w:ascii="Times New Roman"/>
                <w:b w:val="false"/>
                <w:i w:val="false"/>
                <w:color w:val="000000"/>
                <w:sz w:val="20"/>
              </w:rPr>
              <w:t>работавших на</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ной службе, а</w:t>
            </w:r>
            <w:r>
              <w:br/>
            </w:r>
            <w:r>
              <w:rPr>
                <w:rFonts w:ascii="Times New Roman"/>
                <w:b w:val="false"/>
                <w:i w:val="false"/>
                <w:color w:val="000000"/>
                <w:sz w:val="20"/>
              </w:rPr>
              <w:t>
</w:t>
            </w:r>
            <w:r>
              <w:rPr>
                <w:rFonts w:ascii="Times New Roman"/>
                <w:b w:val="false"/>
                <w:i w:val="false"/>
                <w:color w:val="000000"/>
                <w:sz w:val="20"/>
              </w:rPr>
              <w:t>также о</w:t>
            </w:r>
            <w:r>
              <w:br/>
            </w:r>
            <w:r>
              <w:rPr>
                <w:rFonts w:ascii="Times New Roman"/>
                <w:b w:val="false"/>
                <w:i w:val="false"/>
                <w:color w:val="000000"/>
                <w:sz w:val="20"/>
              </w:rPr>
              <w:t>
</w:t>
            </w:r>
            <w:r>
              <w:rPr>
                <w:rFonts w:ascii="Times New Roman"/>
                <w:b w:val="false"/>
                <w:i w:val="false"/>
                <w:color w:val="000000"/>
                <w:sz w:val="20"/>
              </w:rPr>
              <w:t>допущенных ими</w:t>
            </w:r>
            <w:r>
              <w:br/>
            </w:r>
            <w:r>
              <w:rPr>
                <w:rFonts w:ascii="Times New Roman"/>
                <w:b w:val="false"/>
                <w:i w:val="false"/>
                <w:color w:val="000000"/>
                <w:sz w:val="20"/>
              </w:rPr>
              <w:t>
</w:t>
            </w:r>
            <w:r>
              <w:rPr>
                <w:rFonts w:ascii="Times New Roman"/>
                <w:b w:val="false"/>
                <w:i w:val="false"/>
                <w:color w:val="000000"/>
                <w:sz w:val="20"/>
              </w:rPr>
              <w:t>нарушениях и</w:t>
            </w:r>
            <w:r>
              <w:br/>
            </w:r>
            <w:r>
              <w:rPr>
                <w:rFonts w:ascii="Times New Roman"/>
                <w:b w:val="false"/>
                <w:i w:val="false"/>
                <w:color w:val="000000"/>
                <w:sz w:val="20"/>
              </w:rPr>
              <w:t>
</w:t>
            </w:r>
            <w:r>
              <w:rPr>
                <w:rFonts w:ascii="Times New Roman"/>
                <w:b w:val="false"/>
                <w:i w:val="false"/>
                <w:color w:val="000000"/>
                <w:sz w:val="20"/>
              </w:rPr>
              <w:t>фактах</w:t>
            </w:r>
            <w:r>
              <w:br/>
            </w:r>
            <w:r>
              <w:rPr>
                <w:rFonts w:ascii="Times New Roman"/>
                <w:b w:val="false"/>
                <w:i w:val="false"/>
                <w:color w:val="000000"/>
                <w:sz w:val="20"/>
              </w:rPr>
              <w:t>
</w:t>
            </w:r>
            <w:r>
              <w:rPr>
                <w:rFonts w:ascii="Times New Roman"/>
                <w:b w:val="false"/>
                <w:i w:val="false"/>
                <w:color w:val="000000"/>
                <w:sz w:val="20"/>
              </w:rPr>
              <w:t>привлечения к</w:t>
            </w:r>
            <w:r>
              <w:br/>
            </w:r>
            <w:r>
              <w:rPr>
                <w:rFonts w:ascii="Times New Roman"/>
                <w:b w:val="false"/>
                <w:i w:val="false"/>
                <w:color w:val="000000"/>
                <w:sz w:val="20"/>
              </w:rPr>
              <w:t>
</w:t>
            </w:r>
            <w:r>
              <w:rPr>
                <w:rFonts w:ascii="Times New Roman"/>
                <w:b w:val="false"/>
                <w:i w:val="false"/>
                <w:color w:val="000000"/>
                <w:sz w:val="20"/>
              </w:rPr>
              <w:t>различным</w:t>
            </w:r>
            <w:r>
              <w:br/>
            </w:r>
            <w:r>
              <w:rPr>
                <w:rFonts w:ascii="Times New Roman"/>
                <w:b w:val="false"/>
                <w:i w:val="false"/>
                <w:color w:val="000000"/>
                <w:sz w:val="20"/>
              </w:rPr>
              <w:t>
</w:t>
            </w:r>
            <w:r>
              <w:rPr>
                <w:rFonts w:ascii="Times New Roman"/>
                <w:b w:val="false"/>
                <w:i w:val="false"/>
                <w:color w:val="000000"/>
                <w:sz w:val="20"/>
              </w:rPr>
              <w:t>видам</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ности и</w:t>
            </w:r>
            <w:r>
              <w:br/>
            </w:r>
            <w:r>
              <w:rPr>
                <w:rFonts w:ascii="Times New Roman"/>
                <w:b w:val="false"/>
                <w:i w:val="false"/>
                <w:color w:val="000000"/>
                <w:sz w:val="20"/>
              </w:rPr>
              <w:t>
</w:t>
            </w:r>
            <w:r>
              <w:rPr>
                <w:rFonts w:ascii="Times New Roman"/>
                <w:b w:val="false"/>
                <w:i w:val="false"/>
                <w:color w:val="000000"/>
                <w:sz w:val="20"/>
              </w:rPr>
              <w:t>причинах</w:t>
            </w:r>
            <w:r>
              <w:br/>
            </w:r>
            <w:r>
              <w:rPr>
                <w:rFonts w:ascii="Times New Roman"/>
                <w:b w:val="false"/>
                <w:i w:val="false"/>
                <w:color w:val="000000"/>
                <w:sz w:val="20"/>
              </w:rPr>
              <w:t>
</w:t>
            </w:r>
            <w:r>
              <w:rPr>
                <w:rFonts w:ascii="Times New Roman"/>
                <w:b w:val="false"/>
                <w:i w:val="false"/>
                <w:color w:val="000000"/>
                <w:sz w:val="20"/>
              </w:rPr>
              <w:t>прекращения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ной службы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АП</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АДГС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(созыв), ГП</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АБЭКП (по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28.06.2012 </w:t>
            </w:r>
            <w:r>
              <w:rPr>
                <w:rFonts w:ascii="Times New Roman"/>
                <w:b w:val="false"/>
                <w:i w:val="false"/>
                <w:color w:val="ff0000"/>
                <w:sz w:val="20"/>
              </w:rPr>
              <w:t>№ 866</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Продолжить</w:t>
            </w:r>
            <w:r>
              <w:br/>
            </w:r>
            <w:r>
              <w:rPr>
                <w:rFonts w:ascii="Times New Roman"/>
                <w:b w:val="false"/>
                <w:i w:val="false"/>
                <w:color w:val="000000"/>
                <w:sz w:val="20"/>
              </w:rPr>
              <w:t>
</w:t>
            </w:r>
            <w:r>
              <w:rPr>
                <w:rFonts w:ascii="Times New Roman"/>
                <w:b w:val="false"/>
                <w:i w:val="false"/>
                <w:color w:val="000000"/>
                <w:sz w:val="20"/>
              </w:rPr>
              <w:t>анализ</w:t>
            </w:r>
            <w:r>
              <w:br/>
            </w:r>
            <w:r>
              <w:rPr>
                <w:rFonts w:ascii="Times New Roman"/>
                <w:b w:val="false"/>
                <w:i w:val="false"/>
                <w:color w:val="000000"/>
                <w:sz w:val="20"/>
              </w:rPr>
              <w:t>
</w:t>
            </w:r>
            <w:r>
              <w:rPr>
                <w:rFonts w:ascii="Times New Roman"/>
                <w:b w:val="false"/>
                <w:i w:val="false"/>
                <w:color w:val="000000"/>
                <w:sz w:val="20"/>
              </w:rPr>
              <w:t>полномочий</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органов,</w:t>
            </w:r>
            <w:r>
              <w:br/>
            </w:r>
            <w:r>
              <w:rPr>
                <w:rFonts w:ascii="Times New Roman"/>
                <w:b w:val="false"/>
                <w:i w:val="false"/>
                <w:color w:val="000000"/>
                <w:sz w:val="20"/>
              </w:rPr>
              <w:t>
</w:t>
            </w:r>
            <w:r>
              <w:rPr>
                <w:rFonts w:ascii="Times New Roman"/>
                <w:b w:val="false"/>
                <w:i w:val="false"/>
                <w:color w:val="000000"/>
                <w:sz w:val="20"/>
              </w:rPr>
              <w:t>осуществляющих</w:t>
            </w:r>
            <w:r>
              <w:br/>
            </w:r>
            <w:r>
              <w:rPr>
                <w:rFonts w:ascii="Times New Roman"/>
                <w:b w:val="false"/>
                <w:i w:val="false"/>
                <w:color w:val="000000"/>
                <w:sz w:val="20"/>
              </w:rPr>
              <w:t>
</w:t>
            </w:r>
            <w:r>
              <w:rPr>
                <w:rFonts w:ascii="Times New Roman"/>
                <w:b w:val="false"/>
                <w:i w:val="false"/>
                <w:color w:val="000000"/>
                <w:sz w:val="20"/>
              </w:rPr>
              <w:t>контрольные,</w:t>
            </w:r>
            <w:r>
              <w:br/>
            </w:r>
            <w:r>
              <w:rPr>
                <w:rFonts w:ascii="Times New Roman"/>
                <w:b w:val="false"/>
                <w:i w:val="false"/>
                <w:color w:val="000000"/>
                <w:sz w:val="20"/>
              </w:rPr>
              <w:t>
</w:t>
            </w:r>
            <w:r>
              <w:rPr>
                <w:rFonts w:ascii="Times New Roman"/>
                <w:b w:val="false"/>
                <w:i w:val="false"/>
                <w:color w:val="000000"/>
                <w:sz w:val="20"/>
              </w:rPr>
              <w:t>разрешительные</w:t>
            </w:r>
            <w:r>
              <w:br/>
            </w:r>
            <w:r>
              <w:rPr>
                <w:rFonts w:ascii="Times New Roman"/>
                <w:b w:val="false"/>
                <w:i w:val="false"/>
                <w:color w:val="000000"/>
                <w:sz w:val="20"/>
              </w:rPr>
              <w:t>
</w:t>
            </w:r>
            <w:r>
              <w:rPr>
                <w:rFonts w:ascii="Times New Roman"/>
                <w:b w:val="false"/>
                <w:i w:val="false"/>
                <w:color w:val="000000"/>
                <w:sz w:val="20"/>
              </w:rPr>
              <w:t>и надзорные</w:t>
            </w:r>
            <w:r>
              <w:br/>
            </w:r>
            <w:r>
              <w:rPr>
                <w:rFonts w:ascii="Times New Roman"/>
                <w:b w:val="false"/>
                <w:i w:val="false"/>
                <w:color w:val="000000"/>
                <w:sz w:val="20"/>
              </w:rPr>
              <w:t>
</w:t>
            </w:r>
            <w:r>
              <w:rPr>
                <w:rFonts w:ascii="Times New Roman"/>
                <w:b w:val="false"/>
                <w:i w:val="false"/>
                <w:color w:val="000000"/>
                <w:sz w:val="20"/>
              </w:rPr>
              <w:t>функции, а</w:t>
            </w:r>
            <w:r>
              <w:br/>
            </w:r>
            <w:r>
              <w:rPr>
                <w:rFonts w:ascii="Times New Roman"/>
                <w:b w:val="false"/>
                <w:i w:val="false"/>
                <w:color w:val="000000"/>
                <w:sz w:val="20"/>
              </w:rPr>
              <w:t>
</w:t>
            </w:r>
            <w:r>
              <w:rPr>
                <w:rFonts w:ascii="Times New Roman"/>
                <w:b w:val="false"/>
                <w:i w:val="false"/>
                <w:color w:val="000000"/>
                <w:sz w:val="20"/>
              </w:rPr>
              <w:t>также</w:t>
            </w:r>
            <w:r>
              <w:br/>
            </w:r>
            <w:r>
              <w:rPr>
                <w:rFonts w:ascii="Times New Roman"/>
                <w:b w:val="false"/>
                <w:i w:val="false"/>
                <w:color w:val="000000"/>
                <w:sz w:val="20"/>
              </w:rPr>
              <w:t>
</w:t>
            </w:r>
            <w:r>
              <w:rPr>
                <w:rFonts w:ascii="Times New Roman"/>
                <w:b w:val="false"/>
                <w:i w:val="false"/>
                <w:color w:val="000000"/>
                <w:sz w:val="20"/>
              </w:rPr>
              <w:t>действующие</w:t>
            </w:r>
            <w:r>
              <w:br/>
            </w:r>
            <w:r>
              <w:rPr>
                <w:rFonts w:ascii="Times New Roman"/>
                <w:b w:val="false"/>
                <w:i w:val="false"/>
                <w:color w:val="000000"/>
                <w:sz w:val="20"/>
              </w:rPr>
              <w:t>
</w:t>
            </w:r>
            <w:r>
              <w:rPr>
                <w:rFonts w:ascii="Times New Roman"/>
                <w:b w:val="false"/>
                <w:i w:val="false"/>
                <w:color w:val="000000"/>
                <w:sz w:val="20"/>
              </w:rPr>
              <w:t>акты,</w:t>
            </w:r>
            <w:r>
              <w:br/>
            </w:r>
            <w:r>
              <w:rPr>
                <w:rFonts w:ascii="Times New Roman"/>
                <w:b w:val="false"/>
                <w:i w:val="false"/>
                <w:color w:val="000000"/>
                <w:sz w:val="20"/>
              </w:rPr>
              <w:t>
</w:t>
            </w:r>
            <w:r>
              <w:rPr>
                <w:rFonts w:ascii="Times New Roman"/>
                <w:b w:val="false"/>
                <w:i w:val="false"/>
                <w:color w:val="000000"/>
                <w:sz w:val="20"/>
              </w:rPr>
              <w:t>регламенти-</w:t>
            </w:r>
            <w:r>
              <w:br/>
            </w:r>
            <w:r>
              <w:rPr>
                <w:rFonts w:ascii="Times New Roman"/>
                <w:b w:val="false"/>
                <w:i w:val="false"/>
                <w:color w:val="000000"/>
                <w:sz w:val="20"/>
              </w:rPr>
              <w:t>
</w:t>
            </w:r>
            <w:r>
              <w:rPr>
                <w:rFonts w:ascii="Times New Roman"/>
                <w:b w:val="false"/>
                <w:i w:val="false"/>
                <w:color w:val="000000"/>
                <w:sz w:val="20"/>
              </w:rPr>
              <w:t>рующие их</w:t>
            </w:r>
            <w:r>
              <w:br/>
            </w:r>
            <w:r>
              <w:rPr>
                <w:rFonts w:ascii="Times New Roman"/>
                <w:b w:val="false"/>
                <w:i w:val="false"/>
                <w:color w:val="000000"/>
                <w:sz w:val="20"/>
              </w:rPr>
              <w:t>
</w:t>
            </w:r>
            <w:r>
              <w:rPr>
                <w:rFonts w:ascii="Times New Roman"/>
                <w:b w:val="false"/>
                <w:i w:val="false"/>
                <w:color w:val="000000"/>
                <w:sz w:val="20"/>
              </w:rPr>
              <w:t>деятельность,</w:t>
            </w:r>
            <w:r>
              <w:br/>
            </w:r>
            <w:r>
              <w:rPr>
                <w:rFonts w:ascii="Times New Roman"/>
                <w:b w:val="false"/>
                <w:i w:val="false"/>
                <w:color w:val="000000"/>
                <w:sz w:val="20"/>
              </w:rPr>
              <w:t>
</w:t>
            </w:r>
            <w:r>
              <w:rPr>
                <w:rFonts w:ascii="Times New Roman"/>
                <w:b w:val="false"/>
                <w:i w:val="false"/>
                <w:color w:val="000000"/>
                <w:sz w:val="20"/>
              </w:rPr>
              <w:t>на предмет</w:t>
            </w:r>
            <w:r>
              <w:br/>
            </w:r>
            <w:r>
              <w:rPr>
                <w:rFonts w:ascii="Times New Roman"/>
                <w:b w:val="false"/>
                <w:i w:val="false"/>
                <w:color w:val="000000"/>
                <w:sz w:val="20"/>
              </w:rPr>
              <w:t>
</w:t>
            </w:r>
            <w:r>
              <w:rPr>
                <w:rFonts w:ascii="Times New Roman"/>
                <w:b w:val="false"/>
                <w:i w:val="false"/>
                <w:color w:val="000000"/>
                <w:sz w:val="20"/>
              </w:rPr>
              <w:t>наличия</w:t>
            </w:r>
            <w:r>
              <w:br/>
            </w:r>
            <w:r>
              <w:rPr>
                <w:rFonts w:ascii="Times New Roman"/>
                <w:b w:val="false"/>
                <w:i w:val="false"/>
                <w:color w:val="000000"/>
                <w:sz w:val="20"/>
              </w:rPr>
              <w:t>
</w:t>
            </w:r>
            <w:r>
              <w:rPr>
                <w:rFonts w:ascii="Times New Roman"/>
                <w:b w:val="false"/>
                <w:i w:val="false"/>
                <w:color w:val="000000"/>
                <w:sz w:val="20"/>
              </w:rPr>
              <w:t>условий для</w:t>
            </w:r>
            <w:r>
              <w:br/>
            </w:r>
            <w:r>
              <w:rPr>
                <w:rFonts w:ascii="Times New Roman"/>
                <w:b w:val="false"/>
                <w:i w:val="false"/>
                <w:color w:val="000000"/>
                <w:sz w:val="20"/>
              </w:rPr>
              <w:t>
</w:t>
            </w:r>
            <w:r>
              <w:rPr>
                <w:rFonts w:ascii="Times New Roman"/>
                <w:b w:val="false"/>
                <w:i w:val="false"/>
                <w:color w:val="000000"/>
                <w:sz w:val="20"/>
              </w:rPr>
              <w:t>возникновения</w:t>
            </w:r>
            <w:r>
              <w:br/>
            </w:r>
            <w:r>
              <w:rPr>
                <w:rFonts w:ascii="Times New Roman"/>
                <w:b w:val="false"/>
                <w:i w:val="false"/>
                <w:color w:val="000000"/>
                <w:sz w:val="20"/>
              </w:rPr>
              <w:t>
</w:t>
            </w:r>
            <w:r>
              <w:rPr>
                <w:rFonts w:ascii="Times New Roman"/>
                <w:b w:val="false"/>
                <w:i w:val="false"/>
                <w:color w:val="000000"/>
                <w:sz w:val="20"/>
              </w:rPr>
              <w:t>коррупции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 (созыв),</w:t>
            </w:r>
            <w:r>
              <w:br/>
            </w:r>
            <w:r>
              <w:rPr>
                <w:rFonts w:ascii="Times New Roman"/>
                <w:b w:val="false"/>
                <w:i w:val="false"/>
                <w:color w:val="000000"/>
                <w:sz w:val="20"/>
              </w:rPr>
              <w:t>
</w:t>
            </w:r>
            <w:r>
              <w:rPr>
                <w:rFonts w:ascii="Times New Roman"/>
                <w:b w:val="false"/>
                <w:i w:val="false"/>
                <w:color w:val="000000"/>
                <w:sz w:val="20"/>
              </w:rPr>
              <w:t>МЮ, АБЭКП</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ГП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заинтересо-</w:t>
            </w:r>
            <w:r>
              <w:br/>
            </w:r>
            <w:r>
              <w:rPr>
                <w:rFonts w:ascii="Times New Roman"/>
                <w:b w:val="false"/>
                <w:i w:val="false"/>
                <w:color w:val="000000"/>
                <w:sz w:val="20"/>
              </w:rPr>
              <w:t>
</w:t>
            </w:r>
            <w:r>
              <w:rPr>
                <w:rFonts w:ascii="Times New Roman"/>
                <w:b w:val="false"/>
                <w:i w:val="false"/>
                <w:color w:val="000000"/>
                <w:sz w:val="20"/>
              </w:rPr>
              <w:t>ванные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Организовать</w:t>
            </w:r>
            <w:r>
              <w:br/>
            </w:r>
            <w:r>
              <w:rPr>
                <w:rFonts w:ascii="Times New Roman"/>
                <w:b w:val="false"/>
                <w:i w:val="false"/>
                <w:color w:val="000000"/>
                <w:sz w:val="20"/>
              </w:rPr>
              <w:t>
</w:t>
            </w:r>
            <w:r>
              <w:rPr>
                <w:rFonts w:ascii="Times New Roman"/>
                <w:b w:val="false"/>
                <w:i w:val="false"/>
                <w:color w:val="000000"/>
                <w:sz w:val="20"/>
              </w:rPr>
              <w:t>курсы</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антикоррупци-</w:t>
            </w:r>
            <w:r>
              <w:br/>
            </w:r>
            <w:r>
              <w:rPr>
                <w:rFonts w:ascii="Times New Roman"/>
                <w:b w:val="false"/>
                <w:i w:val="false"/>
                <w:color w:val="000000"/>
                <w:sz w:val="20"/>
              </w:rPr>
              <w:t>
</w:t>
            </w:r>
            <w:r>
              <w:rPr>
                <w:rFonts w:ascii="Times New Roman"/>
                <w:b w:val="false"/>
                <w:i w:val="false"/>
                <w:color w:val="000000"/>
                <w:sz w:val="20"/>
              </w:rPr>
              <w:t>онной</w:t>
            </w:r>
            <w:r>
              <w:br/>
            </w:r>
            <w:r>
              <w:rPr>
                <w:rFonts w:ascii="Times New Roman"/>
                <w:b w:val="false"/>
                <w:i w:val="false"/>
                <w:color w:val="000000"/>
                <w:sz w:val="20"/>
              </w:rPr>
              <w:t>
</w:t>
            </w:r>
            <w:r>
              <w:rPr>
                <w:rFonts w:ascii="Times New Roman"/>
                <w:b w:val="false"/>
                <w:i w:val="false"/>
                <w:color w:val="000000"/>
                <w:sz w:val="20"/>
              </w:rPr>
              <w:t>направлен-</w:t>
            </w:r>
            <w:r>
              <w:br/>
            </w:r>
            <w:r>
              <w:rPr>
                <w:rFonts w:ascii="Times New Roman"/>
                <w:b w:val="false"/>
                <w:i w:val="false"/>
                <w:color w:val="000000"/>
                <w:sz w:val="20"/>
              </w:rPr>
              <w:t>
</w:t>
            </w:r>
            <w:r>
              <w:rPr>
                <w:rFonts w:ascii="Times New Roman"/>
                <w:b w:val="false"/>
                <w:i w:val="false"/>
                <w:color w:val="000000"/>
                <w:sz w:val="20"/>
              </w:rPr>
              <w:t>ности для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служащих</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курсов</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АДГС (по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республиканском</w:t>
            </w:r>
            <w:r>
              <w:br/>
            </w:r>
            <w:r>
              <w:rPr>
                <w:rFonts w:ascii="Times New Roman"/>
                <w:b w:val="false"/>
                <w:i w:val="false"/>
                <w:color w:val="000000"/>
                <w:sz w:val="20"/>
              </w:rPr>
              <w:t>
</w:t>
            </w:r>
            <w:r>
              <w:rPr>
                <w:rFonts w:ascii="Times New Roman"/>
                <w:b w:val="false"/>
                <w:i w:val="false"/>
                <w:color w:val="000000"/>
                <w:sz w:val="20"/>
              </w:rPr>
              <w:t>бюджете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r>
              <w:rPr>
                <w:rFonts w:ascii="Times New Roman"/>
                <w:b w:val="false"/>
                <w:i w:val="false"/>
                <w:color w:val="000000"/>
                <w:sz w:val="20"/>
              </w:rPr>
              <w:t>«Подготовка,</w:t>
            </w:r>
            <w:r>
              <w:br/>
            </w:r>
            <w:r>
              <w:rPr>
                <w:rFonts w:ascii="Times New Roman"/>
                <w:b w:val="false"/>
                <w:i w:val="false"/>
                <w:color w:val="000000"/>
                <w:sz w:val="20"/>
              </w:rPr>
              <w:t>
</w:t>
            </w:r>
            <w:r>
              <w:rPr>
                <w:rFonts w:ascii="Times New Roman"/>
                <w:b w:val="false"/>
                <w:i w:val="false"/>
                <w:color w:val="000000"/>
                <w:sz w:val="20"/>
              </w:rPr>
              <w:t>перепод-</w:t>
            </w:r>
            <w:r>
              <w:br/>
            </w:r>
            <w:r>
              <w:rPr>
                <w:rFonts w:ascii="Times New Roman"/>
                <w:b w:val="false"/>
                <w:i w:val="false"/>
                <w:color w:val="000000"/>
                <w:sz w:val="20"/>
              </w:rPr>
              <w:t>
</w:t>
            </w:r>
            <w:r>
              <w:rPr>
                <w:rFonts w:ascii="Times New Roman"/>
                <w:b w:val="false"/>
                <w:i w:val="false"/>
                <w:color w:val="000000"/>
                <w:sz w:val="20"/>
              </w:rPr>
              <w:t>готовка и</w:t>
            </w:r>
            <w:r>
              <w:br/>
            </w:r>
            <w:r>
              <w:rPr>
                <w:rFonts w:ascii="Times New Roman"/>
                <w:b w:val="false"/>
                <w:i w:val="false"/>
                <w:color w:val="000000"/>
                <w:sz w:val="20"/>
              </w:rPr>
              <w:t>
</w:t>
            </w:r>
            <w:r>
              <w:rPr>
                <w:rFonts w:ascii="Times New Roman"/>
                <w:b w:val="false"/>
                <w:i w:val="false"/>
                <w:color w:val="000000"/>
                <w:sz w:val="20"/>
              </w:rPr>
              <w:t>повышение</w:t>
            </w:r>
            <w:r>
              <w:br/>
            </w:r>
            <w:r>
              <w:rPr>
                <w:rFonts w:ascii="Times New Roman"/>
                <w:b w:val="false"/>
                <w:i w:val="false"/>
                <w:color w:val="000000"/>
                <w:sz w:val="20"/>
              </w:rPr>
              <w:t>
</w:t>
            </w:r>
            <w:r>
              <w:rPr>
                <w:rFonts w:ascii="Times New Roman"/>
                <w:b w:val="false"/>
                <w:i w:val="false"/>
                <w:color w:val="000000"/>
                <w:sz w:val="20"/>
              </w:rPr>
              <w:t>квалифи-</w:t>
            </w:r>
            <w:r>
              <w:br/>
            </w:r>
            <w:r>
              <w:rPr>
                <w:rFonts w:ascii="Times New Roman"/>
                <w:b w:val="false"/>
                <w:i w:val="false"/>
                <w:color w:val="000000"/>
                <w:sz w:val="20"/>
              </w:rPr>
              <w:t>
</w:t>
            </w:r>
            <w:r>
              <w:rPr>
                <w:rFonts w:ascii="Times New Roman"/>
                <w:b w:val="false"/>
                <w:i w:val="false"/>
                <w:color w:val="000000"/>
                <w:sz w:val="20"/>
              </w:rPr>
              <w:t>кации</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ственных</w:t>
            </w:r>
            <w:r>
              <w:br/>
            </w:r>
            <w:r>
              <w:rPr>
                <w:rFonts w:ascii="Times New Roman"/>
                <w:b w:val="false"/>
                <w:i w:val="false"/>
                <w:color w:val="000000"/>
                <w:sz w:val="20"/>
              </w:rPr>
              <w:t>
</w:t>
            </w:r>
            <w:r>
              <w:rPr>
                <w:rFonts w:ascii="Times New Roman"/>
                <w:b w:val="false"/>
                <w:i w:val="false"/>
                <w:color w:val="000000"/>
                <w:sz w:val="20"/>
              </w:rPr>
              <w:t>служащих»</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Организовать</w:t>
            </w:r>
            <w:r>
              <w:br/>
            </w:r>
            <w:r>
              <w:rPr>
                <w:rFonts w:ascii="Times New Roman"/>
                <w:b w:val="false"/>
                <w:i w:val="false"/>
                <w:color w:val="000000"/>
                <w:sz w:val="20"/>
              </w:rPr>
              <w:t>
</w:t>
            </w:r>
            <w:r>
              <w:rPr>
                <w:rFonts w:ascii="Times New Roman"/>
                <w:b w:val="false"/>
                <w:i w:val="false"/>
                <w:color w:val="000000"/>
                <w:sz w:val="20"/>
              </w:rPr>
              <w:t>взаимодействие</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компетентными</w:t>
            </w:r>
            <w:r>
              <w:br/>
            </w:r>
            <w:r>
              <w:rPr>
                <w:rFonts w:ascii="Times New Roman"/>
                <w:b w:val="false"/>
                <w:i w:val="false"/>
                <w:color w:val="000000"/>
                <w:sz w:val="20"/>
              </w:rPr>
              <w:t>
</w:t>
            </w:r>
            <w:r>
              <w:rPr>
                <w:rFonts w:ascii="Times New Roman"/>
                <w:b w:val="false"/>
                <w:i w:val="false"/>
                <w:color w:val="000000"/>
                <w:sz w:val="20"/>
              </w:rPr>
              <w:t>органами</w:t>
            </w:r>
            <w:r>
              <w:br/>
            </w:r>
            <w:r>
              <w:rPr>
                <w:rFonts w:ascii="Times New Roman"/>
                <w:b w:val="false"/>
                <w:i w:val="false"/>
                <w:color w:val="000000"/>
                <w:sz w:val="20"/>
              </w:rPr>
              <w:t>
</w:t>
            </w:r>
            <w:r>
              <w:rPr>
                <w:rFonts w:ascii="Times New Roman"/>
                <w:b w:val="false"/>
                <w:i w:val="false"/>
                <w:color w:val="000000"/>
                <w:sz w:val="20"/>
              </w:rPr>
              <w:t>государств-</w:t>
            </w:r>
            <w:r>
              <w:br/>
            </w:r>
            <w:r>
              <w:rPr>
                <w:rFonts w:ascii="Times New Roman"/>
                <w:b w:val="false"/>
                <w:i w:val="false"/>
                <w:color w:val="000000"/>
                <w:sz w:val="20"/>
              </w:rPr>
              <w:t>
</w:t>
            </w:r>
            <w:r>
              <w:rPr>
                <w:rFonts w:ascii="Times New Roman"/>
                <w:b w:val="false"/>
                <w:i w:val="false"/>
                <w:color w:val="000000"/>
                <w:sz w:val="20"/>
              </w:rPr>
              <w:t>участников</w:t>
            </w:r>
            <w:r>
              <w:br/>
            </w:r>
            <w:r>
              <w:rPr>
                <w:rFonts w:ascii="Times New Roman"/>
                <w:b w:val="false"/>
                <w:i w:val="false"/>
                <w:color w:val="000000"/>
                <w:sz w:val="20"/>
              </w:rPr>
              <w:t>
</w:t>
            </w:r>
            <w:r>
              <w:rPr>
                <w:rFonts w:ascii="Times New Roman"/>
                <w:b w:val="false"/>
                <w:i w:val="false"/>
                <w:color w:val="000000"/>
                <w:sz w:val="20"/>
              </w:rPr>
              <w:t>Содружества</w:t>
            </w:r>
            <w:r>
              <w:br/>
            </w:r>
            <w:r>
              <w:rPr>
                <w:rFonts w:ascii="Times New Roman"/>
                <w:b w:val="false"/>
                <w:i w:val="false"/>
                <w:color w:val="000000"/>
                <w:sz w:val="20"/>
              </w:rPr>
              <w:t>
</w:t>
            </w:r>
            <w:r>
              <w:rPr>
                <w:rFonts w:ascii="Times New Roman"/>
                <w:b w:val="false"/>
                <w:i w:val="false"/>
                <w:color w:val="000000"/>
                <w:sz w:val="20"/>
              </w:rPr>
              <w:t>Независимых</w:t>
            </w:r>
            <w:r>
              <w:br/>
            </w:r>
            <w:r>
              <w:rPr>
                <w:rFonts w:ascii="Times New Roman"/>
                <w:b w:val="false"/>
                <w:i w:val="false"/>
                <w:color w:val="000000"/>
                <w:sz w:val="20"/>
              </w:rPr>
              <w:t>
</w:t>
            </w:r>
            <w:r>
              <w:rPr>
                <w:rFonts w:ascii="Times New Roman"/>
                <w:b w:val="false"/>
                <w:i w:val="false"/>
                <w:color w:val="000000"/>
                <w:sz w:val="20"/>
              </w:rPr>
              <w:t>Государств 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создаваемого</w:t>
            </w:r>
            <w:r>
              <w:br/>
            </w:r>
            <w:r>
              <w:rPr>
                <w:rFonts w:ascii="Times New Roman"/>
                <w:b w:val="false"/>
                <w:i w:val="false"/>
                <w:color w:val="000000"/>
                <w:sz w:val="20"/>
              </w:rPr>
              <w:t>
</w:t>
            </w:r>
            <w:r>
              <w:rPr>
                <w:rFonts w:ascii="Times New Roman"/>
                <w:b w:val="false"/>
                <w:i w:val="false"/>
                <w:color w:val="000000"/>
                <w:sz w:val="20"/>
              </w:rPr>
              <w:t>Межгосудар-</w:t>
            </w:r>
            <w:r>
              <w:br/>
            </w:r>
            <w:r>
              <w:rPr>
                <w:rFonts w:ascii="Times New Roman"/>
                <w:b w:val="false"/>
                <w:i w:val="false"/>
                <w:color w:val="000000"/>
                <w:sz w:val="20"/>
              </w:rPr>
              <w:t>
</w:t>
            </w:r>
            <w:r>
              <w:rPr>
                <w:rFonts w:ascii="Times New Roman"/>
                <w:b w:val="false"/>
                <w:i w:val="false"/>
                <w:color w:val="000000"/>
                <w:sz w:val="20"/>
              </w:rPr>
              <w:t>ственного</w:t>
            </w:r>
            <w:r>
              <w:br/>
            </w:r>
            <w:r>
              <w:rPr>
                <w:rFonts w:ascii="Times New Roman"/>
                <w:b w:val="false"/>
                <w:i w:val="false"/>
                <w:color w:val="000000"/>
                <w:sz w:val="20"/>
              </w:rPr>
              <w:t>
</w:t>
            </w:r>
            <w:r>
              <w:rPr>
                <w:rFonts w:ascii="Times New Roman"/>
                <w:b w:val="false"/>
                <w:i w:val="false"/>
                <w:color w:val="000000"/>
                <w:sz w:val="20"/>
              </w:rPr>
              <w:t>Совета</w:t>
            </w:r>
            <w:r>
              <w:br/>
            </w:r>
            <w:r>
              <w:rPr>
                <w:rFonts w:ascii="Times New Roman"/>
                <w:b w:val="false"/>
                <w:i w:val="false"/>
                <w:color w:val="000000"/>
                <w:sz w:val="20"/>
              </w:rPr>
              <w:t>
</w:t>
            </w:r>
            <w:r>
              <w:rPr>
                <w:rFonts w:ascii="Times New Roman"/>
                <w:b w:val="false"/>
                <w:i w:val="false"/>
                <w:color w:val="000000"/>
                <w:sz w:val="20"/>
              </w:rPr>
              <w:t>Содружества</w:t>
            </w:r>
            <w:r>
              <w:br/>
            </w:r>
            <w:r>
              <w:rPr>
                <w:rFonts w:ascii="Times New Roman"/>
                <w:b w:val="false"/>
                <w:i w:val="false"/>
                <w:color w:val="000000"/>
                <w:sz w:val="20"/>
              </w:rPr>
              <w:t>
</w:t>
            </w:r>
            <w:r>
              <w:rPr>
                <w:rFonts w:ascii="Times New Roman"/>
                <w:b w:val="false"/>
                <w:i w:val="false"/>
                <w:color w:val="000000"/>
                <w:sz w:val="20"/>
              </w:rPr>
              <w:t>Независимых</w:t>
            </w:r>
            <w:r>
              <w:br/>
            </w:r>
            <w:r>
              <w:rPr>
                <w:rFonts w:ascii="Times New Roman"/>
                <w:b w:val="false"/>
                <w:i w:val="false"/>
                <w:color w:val="000000"/>
                <w:sz w:val="20"/>
              </w:rPr>
              <w:t>
</w:t>
            </w:r>
            <w:r>
              <w:rPr>
                <w:rFonts w:ascii="Times New Roman"/>
                <w:b w:val="false"/>
                <w:i w:val="false"/>
                <w:color w:val="000000"/>
                <w:sz w:val="20"/>
              </w:rPr>
              <w:t>Государств по противо-</w:t>
            </w:r>
            <w:r>
              <w:br/>
            </w:r>
            <w:r>
              <w:rPr>
                <w:rFonts w:ascii="Times New Roman"/>
                <w:b w:val="false"/>
                <w:i w:val="false"/>
                <w:color w:val="000000"/>
                <w:sz w:val="20"/>
              </w:rPr>
              <w:t>
</w:t>
            </w:r>
            <w:r>
              <w:rPr>
                <w:rFonts w:ascii="Times New Roman"/>
                <w:b w:val="false"/>
                <w:i w:val="false"/>
                <w:color w:val="000000"/>
                <w:sz w:val="20"/>
              </w:rPr>
              <w:t>действию</w:t>
            </w:r>
            <w:r>
              <w:br/>
            </w:r>
            <w:r>
              <w:rPr>
                <w:rFonts w:ascii="Times New Roman"/>
                <w:b w:val="false"/>
                <w:i w:val="false"/>
                <w:color w:val="000000"/>
                <w:sz w:val="20"/>
              </w:rPr>
              <w:t>
</w:t>
            </w:r>
            <w:r>
              <w:rPr>
                <w:rFonts w:ascii="Times New Roman"/>
                <w:b w:val="false"/>
                <w:i w:val="false"/>
                <w:color w:val="000000"/>
                <w:sz w:val="20"/>
              </w:rPr>
              <w:t>коррупции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w:t>
            </w:r>
            <w:r>
              <w:rPr>
                <w:rFonts w:ascii="Times New Roman"/>
                <w:b w:val="false"/>
                <w:i w:val="false"/>
                <w:color w:val="000000"/>
                <w:sz w:val="20"/>
              </w:rPr>
              <w:t>соглашений</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 (по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Определить</w:t>
            </w:r>
            <w:r>
              <w:br/>
            </w:r>
            <w:r>
              <w:rPr>
                <w:rFonts w:ascii="Times New Roman"/>
                <w:b w:val="false"/>
                <w:i w:val="false"/>
                <w:color w:val="000000"/>
                <w:sz w:val="20"/>
              </w:rPr>
              <w:t>
</w:t>
            </w:r>
            <w:r>
              <w:rPr>
                <w:rFonts w:ascii="Times New Roman"/>
                <w:b w:val="false"/>
                <w:i w:val="false"/>
                <w:color w:val="000000"/>
                <w:sz w:val="20"/>
              </w:rPr>
              <w:t>виды</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нарушений в</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сфере,</w:t>
            </w:r>
            <w:r>
              <w:br/>
            </w:r>
            <w:r>
              <w:rPr>
                <w:rFonts w:ascii="Times New Roman"/>
                <w:b w:val="false"/>
                <w:i w:val="false"/>
                <w:color w:val="000000"/>
                <w:sz w:val="20"/>
              </w:rPr>
              <w:t>
</w:t>
            </w:r>
            <w:r>
              <w:rPr>
                <w:rFonts w:ascii="Times New Roman"/>
                <w:b w:val="false"/>
                <w:i w:val="false"/>
                <w:color w:val="000000"/>
                <w:sz w:val="20"/>
              </w:rPr>
              <w:t>предусматри-</w:t>
            </w:r>
            <w:r>
              <w:br/>
            </w:r>
            <w:r>
              <w:rPr>
                <w:rFonts w:ascii="Times New Roman"/>
                <w:b w:val="false"/>
                <w:i w:val="false"/>
                <w:color w:val="000000"/>
                <w:sz w:val="20"/>
              </w:rPr>
              <w:t>
</w:t>
            </w:r>
            <w:r>
              <w:rPr>
                <w:rFonts w:ascii="Times New Roman"/>
                <w:b w:val="false"/>
                <w:i w:val="false"/>
                <w:color w:val="000000"/>
                <w:sz w:val="20"/>
              </w:rPr>
              <w:t>вающих меры</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ности за них</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в</w:t>
            </w:r>
            <w:r>
              <w:br/>
            </w:r>
            <w:r>
              <w:rPr>
                <w:rFonts w:ascii="Times New Roman"/>
                <w:b w:val="false"/>
                <w:i w:val="false"/>
                <w:color w:val="000000"/>
                <w:sz w:val="20"/>
              </w:rPr>
              <w:t>
</w:t>
            </w:r>
            <w:r>
              <w:rPr>
                <w:rFonts w:ascii="Times New Roman"/>
                <w:b w:val="false"/>
                <w:i w:val="false"/>
                <w:color w:val="000000"/>
                <w:sz w:val="20"/>
              </w:rPr>
              <w:t>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(созыв),</w:t>
            </w:r>
            <w:r>
              <w:br/>
            </w:r>
            <w:r>
              <w:rPr>
                <w:rFonts w:ascii="Times New Roman"/>
                <w:b w:val="false"/>
                <w:i w:val="false"/>
                <w:color w:val="000000"/>
                <w:sz w:val="20"/>
              </w:rPr>
              <w:t>
</w:t>
            </w:r>
            <w:r>
              <w:rPr>
                <w:rFonts w:ascii="Times New Roman"/>
                <w:b w:val="false"/>
                <w:i w:val="false"/>
                <w:color w:val="000000"/>
                <w:sz w:val="20"/>
              </w:rPr>
              <w:t>СК (по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 и</w:t>
            </w:r>
            <w:r>
              <w:br/>
            </w:r>
            <w:r>
              <w:rPr>
                <w:rFonts w:ascii="Times New Roman"/>
                <w:b w:val="false"/>
                <w:i w:val="false"/>
                <w:color w:val="000000"/>
                <w:sz w:val="20"/>
              </w:rPr>
              <w:t>
</w:t>
            </w:r>
            <w:r>
              <w:rPr>
                <w:rFonts w:ascii="Times New Roman"/>
                <w:b w:val="false"/>
                <w:i w:val="false"/>
                <w:color w:val="000000"/>
                <w:sz w:val="20"/>
              </w:rPr>
              <w:t>внести на</w:t>
            </w:r>
            <w:r>
              <w:br/>
            </w:r>
            <w:r>
              <w:rPr>
                <w:rFonts w:ascii="Times New Roman"/>
                <w:b w:val="false"/>
                <w:i w:val="false"/>
                <w:color w:val="000000"/>
                <w:sz w:val="20"/>
              </w:rPr>
              <w:t>
</w:t>
            </w:r>
            <w:r>
              <w:rPr>
                <w:rFonts w:ascii="Times New Roman"/>
                <w:b w:val="false"/>
                <w:i w:val="false"/>
                <w:color w:val="000000"/>
                <w:sz w:val="20"/>
              </w:rPr>
              <w:t>рассмотрение</w:t>
            </w:r>
            <w:r>
              <w:br/>
            </w:r>
            <w:r>
              <w:rPr>
                <w:rFonts w:ascii="Times New Roman"/>
                <w:b w:val="false"/>
                <w:i w:val="false"/>
                <w:color w:val="000000"/>
                <w:sz w:val="20"/>
              </w:rPr>
              <w:t>
</w:t>
            </w:r>
            <w:r>
              <w:rPr>
                <w:rFonts w:ascii="Times New Roman"/>
                <w:b w:val="false"/>
                <w:i w:val="false"/>
                <w:color w:val="000000"/>
                <w:sz w:val="20"/>
              </w:rPr>
              <w:t>Правительства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 xml:space="preserve">проект </w:t>
            </w:r>
            <w:r>
              <w:rPr>
                <w:rFonts w:ascii="Times New Roman"/>
                <w:b w:val="false"/>
                <w:i w:val="false"/>
                <w:color w:val="000000"/>
                <w:sz w:val="20"/>
              </w:rPr>
              <w:t>Закона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w:t>
            </w:r>
            <w:r>
              <w:br/>
            </w:r>
            <w:r>
              <w:rPr>
                <w:rFonts w:ascii="Times New Roman"/>
                <w:b w:val="false"/>
                <w:i w:val="false"/>
                <w:color w:val="000000"/>
                <w:sz w:val="20"/>
              </w:rPr>
              <w:t>
</w:t>
            </w:r>
            <w:r>
              <w:rPr>
                <w:rFonts w:ascii="Times New Roman"/>
                <w:b w:val="false"/>
                <w:i w:val="false"/>
                <w:color w:val="000000"/>
                <w:sz w:val="20"/>
              </w:rPr>
              <w:t>внесении</w:t>
            </w:r>
            <w:r>
              <w:br/>
            </w:r>
            <w:r>
              <w:rPr>
                <w:rFonts w:ascii="Times New Roman"/>
                <w:b w:val="false"/>
                <w:i w:val="false"/>
                <w:color w:val="000000"/>
                <w:sz w:val="20"/>
              </w:rPr>
              <w:t>
</w:t>
            </w:r>
            <w:r>
              <w:rPr>
                <w:rFonts w:ascii="Times New Roman"/>
                <w:b w:val="false"/>
                <w:i w:val="false"/>
                <w:color w:val="000000"/>
                <w:sz w:val="20"/>
              </w:rPr>
              <w:t>изменений и</w:t>
            </w:r>
            <w:r>
              <w:br/>
            </w:r>
            <w:r>
              <w:rPr>
                <w:rFonts w:ascii="Times New Roman"/>
                <w:b w:val="false"/>
                <w:i w:val="false"/>
                <w:color w:val="000000"/>
                <w:sz w:val="20"/>
              </w:rPr>
              <w:t>
</w:t>
            </w:r>
            <w:r>
              <w:rPr>
                <w:rFonts w:ascii="Times New Roman"/>
                <w:b w:val="false"/>
                <w:i w:val="false"/>
                <w:color w:val="000000"/>
                <w:sz w:val="20"/>
              </w:rPr>
              <w:t>дополнений в</w:t>
            </w:r>
            <w:r>
              <w:br/>
            </w:r>
            <w:r>
              <w:rPr>
                <w:rFonts w:ascii="Times New Roman"/>
                <w:b w:val="false"/>
                <w:i w:val="false"/>
                <w:color w:val="000000"/>
                <w:sz w:val="20"/>
              </w:rPr>
              <w:t>
</w:t>
            </w:r>
            <w:r>
              <w:rPr>
                <w:rFonts w:ascii="Times New Roman"/>
                <w:b w:val="false"/>
                <w:i w:val="false"/>
                <w:color w:val="000000"/>
                <w:sz w:val="20"/>
              </w:rPr>
              <w:t>некоторые</w:t>
            </w:r>
            <w:r>
              <w:br/>
            </w:r>
            <w:r>
              <w:rPr>
                <w:rFonts w:ascii="Times New Roman"/>
                <w:b w:val="false"/>
                <w:i w:val="false"/>
                <w:color w:val="000000"/>
                <w:sz w:val="20"/>
              </w:rPr>
              <w:t>
</w:t>
            </w:r>
            <w:r>
              <w:rPr>
                <w:rFonts w:ascii="Times New Roman"/>
                <w:b w:val="false"/>
                <w:i w:val="false"/>
                <w:color w:val="000000"/>
                <w:sz w:val="20"/>
              </w:rPr>
              <w:t>законода-</w:t>
            </w:r>
            <w:r>
              <w:br/>
            </w:r>
            <w:r>
              <w:rPr>
                <w:rFonts w:ascii="Times New Roman"/>
                <w:b w:val="false"/>
                <w:i w:val="false"/>
                <w:color w:val="000000"/>
                <w:sz w:val="20"/>
              </w:rPr>
              <w:t>
</w:t>
            </w:r>
            <w:r>
              <w:rPr>
                <w:rFonts w:ascii="Times New Roman"/>
                <w:b w:val="false"/>
                <w:i w:val="false"/>
                <w:color w:val="000000"/>
                <w:sz w:val="20"/>
              </w:rPr>
              <w:t>тельные акты</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исключения</w:t>
            </w:r>
            <w:r>
              <w:br/>
            </w:r>
            <w:r>
              <w:rPr>
                <w:rFonts w:ascii="Times New Roman"/>
                <w:b w:val="false"/>
                <w:i w:val="false"/>
                <w:color w:val="000000"/>
                <w:sz w:val="20"/>
              </w:rPr>
              <w:t>
</w:t>
            </w:r>
            <w:r>
              <w:rPr>
                <w:rFonts w:ascii="Times New Roman"/>
                <w:b w:val="false"/>
                <w:i w:val="false"/>
                <w:color w:val="000000"/>
                <w:sz w:val="20"/>
              </w:rPr>
              <w:t>противоречий,</w:t>
            </w:r>
            <w:r>
              <w:br/>
            </w:r>
            <w:r>
              <w:rPr>
                <w:rFonts w:ascii="Times New Roman"/>
                <w:b w:val="false"/>
                <w:i w:val="false"/>
                <w:color w:val="000000"/>
                <w:sz w:val="20"/>
              </w:rPr>
              <w:t>
</w:t>
            </w:r>
            <w:r>
              <w:rPr>
                <w:rFonts w:ascii="Times New Roman"/>
                <w:b w:val="false"/>
                <w:i w:val="false"/>
                <w:color w:val="000000"/>
                <w:sz w:val="20"/>
              </w:rPr>
              <w:t>пробелов,</w:t>
            </w:r>
            <w:r>
              <w:br/>
            </w:r>
            <w:r>
              <w:rPr>
                <w:rFonts w:ascii="Times New Roman"/>
                <w:b w:val="false"/>
                <w:i w:val="false"/>
                <w:color w:val="000000"/>
                <w:sz w:val="20"/>
              </w:rPr>
              <w:t>
</w:t>
            </w:r>
            <w:r>
              <w:rPr>
                <w:rFonts w:ascii="Times New Roman"/>
                <w:b w:val="false"/>
                <w:i w:val="false"/>
                <w:color w:val="000000"/>
                <w:sz w:val="20"/>
              </w:rPr>
              <w:t>коллизий между</w:t>
            </w:r>
            <w:r>
              <w:br/>
            </w:r>
            <w:r>
              <w:rPr>
                <w:rFonts w:ascii="Times New Roman"/>
                <w:b w:val="false"/>
                <w:i w:val="false"/>
                <w:color w:val="000000"/>
                <w:sz w:val="20"/>
              </w:rPr>
              <w:t>
</w:t>
            </w:r>
            <w:r>
              <w:rPr>
                <w:rFonts w:ascii="Times New Roman"/>
                <w:b w:val="false"/>
                <w:i w:val="false"/>
                <w:color w:val="000000"/>
                <w:sz w:val="20"/>
              </w:rPr>
              <w:t>нормами права</w:t>
            </w:r>
            <w:r>
              <w:br/>
            </w:r>
            <w:r>
              <w:rPr>
                <w:rFonts w:ascii="Times New Roman"/>
                <w:b w:val="false"/>
                <w:i w:val="false"/>
                <w:color w:val="000000"/>
                <w:sz w:val="20"/>
              </w:rPr>
              <w:t>
</w:t>
            </w:r>
            <w:r>
              <w:rPr>
                <w:rFonts w:ascii="Times New Roman"/>
                <w:b w:val="false"/>
                <w:i w:val="false"/>
                <w:color w:val="000000"/>
                <w:sz w:val="20"/>
              </w:rPr>
              <w:t>различных</w:t>
            </w:r>
            <w:r>
              <w:br/>
            </w:r>
            <w:r>
              <w:rPr>
                <w:rFonts w:ascii="Times New Roman"/>
                <w:b w:val="false"/>
                <w:i w:val="false"/>
                <w:color w:val="000000"/>
                <w:sz w:val="20"/>
              </w:rPr>
              <w:t>
</w:t>
            </w:r>
            <w:r>
              <w:rPr>
                <w:rFonts w:ascii="Times New Roman"/>
                <w:b w:val="false"/>
                <w:i w:val="false"/>
                <w:color w:val="000000"/>
                <w:sz w:val="20"/>
              </w:rPr>
              <w:t>законода-</w:t>
            </w:r>
            <w:r>
              <w:br/>
            </w:r>
            <w:r>
              <w:rPr>
                <w:rFonts w:ascii="Times New Roman"/>
                <w:b w:val="false"/>
                <w:i w:val="false"/>
                <w:color w:val="000000"/>
                <w:sz w:val="20"/>
              </w:rPr>
              <w:t>
</w:t>
            </w:r>
            <w:r>
              <w:rPr>
                <w:rFonts w:ascii="Times New Roman"/>
                <w:b w:val="false"/>
                <w:i w:val="false"/>
                <w:color w:val="000000"/>
                <w:sz w:val="20"/>
              </w:rPr>
              <w:t>тельных актов</w:t>
            </w:r>
            <w:r>
              <w:br/>
            </w:r>
            <w:r>
              <w:rPr>
                <w:rFonts w:ascii="Times New Roman"/>
                <w:b w:val="false"/>
                <w:i w:val="false"/>
                <w:color w:val="000000"/>
                <w:sz w:val="20"/>
              </w:rPr>
              <w:t>
</w:t>
            </w:r>
            <w:r>
              <w:rPr>
                <w:rFonts w:ascii="Times New Roman"/>
                <w:b w:val="false"/>
                <w:i w:val="false"/>
                <w:color w:val="000000"/>
                <w:sz w:val="20"/>
              </w:rPr>
              <w:t>и норм,</w:t>
            </w:r>
            <w:r>
              <w:br/>
            </w:r>
            <w:r>
              <w:rPr>
                <w:rFonts w:ascii="Times New Roman"/>
                <w:b w:val="false"/>
                <w:i w:val="false"/>
                <w:color w:val="000000"/>
                <w:sz w:val="20"/>
              </w:rPr>
              <w:t>
</w:t>
            </w:r>
            <w:r>
              <w:rPr>
                <w:rFonts w:ascii="Times New Roman"/>
                <w:b w:val="false"/>
                <w:i w:val="false"/>
                <w:color w:val="000000"/>
                <w:sz w:val="20"/>
              </w:rPr>
              <w:t>способствующих</w:t>
            </w:r>
            <w:r>
              <w:br/>
            </w:r>
            <w:r>
              <w:rPr>
                <w:rFonts w:ascii="Times New Roman"/>
                <w:b w:val="false"/>
                <w:i w:val="false"/>
                <w:color w:val="000000"/>
                <w:sz w:val="20"/>
              </w:rPr>
              <w:t>
</w:t>
            </w:r>
            <w:r>
              <w:rPr>
                <w:rFonts w:ascii="Times New Roman"/>
                <w:b w:val="false"/>
                <w:i w:val="false"/>
                <w:color w:val="000000"/>
                <w:sz w:val="20"/>
              </w:rPr>
              <w:t>совершению</w:t>
            </w:r>
            <w:r>
              <w:br/>
            </w:r>
            <w:r>
              <w:rPr>
                <w:rFonts w:ascii="Times New Roman"/>
                <w:b w:val="false"/>
                <w:i w:val="false"/>
                <w:color w:val="000000"/>
                <w:sz w:val="20"/>
              </w:rPr>
              <w:t>
</w:t>
            </w:r>
            <w:r>
              <w:rPr>
                <w:rFonts w:ascii="Times New Roman"/>
                <w:b w:val="false"/>
                <w:i w:val="false"/>
                <w:color w:val="000000"/>
                <w:sz w:val="20"/>
              </w:rPr>
              <w:t>коррупционных</w:t>
            </w:r>
            <w:r>
              <w:br/>
            </w:r>
            <w:r>
              <w:rPr>
                <w:rFonts w:ascii="Times New Roman"/>
                <w:b w:val="false"/>
                <w:i w:val="false"/>
                <w:color w:val="000000"/>
                <w:sz w:val="20"/>
              </w:rPr>
              <w:t>
</w:t>
            </w:r>
            <w:r>
              <w:rPr>
                <w:rFonts w:ascii="Times New Roman"/>
                <w:b w:val="false"/>
                <w:i w:val="false"/>
                <w:color w:val="000000"/>
                <w:sz w:val="20"/>
              </w:rPr>
              <w:t>правона-</w:t>
            </w:r>
            <w:r>
              <w:br/>
            </w:r>
            <w:r>
              <w:rPr>
                <w:rFonts w:ascii="Times New Roman"/>
                <w:b w:val="false"/>
                <w:i w:val="false"/>
                <w:color w:val="000000"/>
                <w:sz w:val="20"/>
              </w:rPr>
              <w:t>
</w:t>
            </w:r>
            <w:r>
              <w:rPr>
                <w:rFonts w:ascii="Times New Roman"/>
                <w:b w:val="false"/>
                <w:i w:val="false"/>
                <w:color w:val="000000"/>
                <w:sz w:val="20"/>
              </w:rPr>
              <w:t>рушений» (в</w:t>
            </w:r>
            <w:r>
              <w:br/>
            </w:r>
            <w:r>
              <w:rPr>
                <w:rFonts w:ascii="Times New Roman"/>
                <w:b w:val="false"/>
                <w:i w:val="false"/>
                <w:color w:val="000000"/>
                <w:sz w:val="20"/>
              </w:rPr>
              <w:t>
</w:t>
            </w:r>
            <w:r>
              <w:rPr>
                <w:rFonts w:ascii="Times New Roman"/>
                <w:b w:val="false"/>
                <w:i w:val="false"/>
                <w:color w:val="000000"/>
                <w:sz w:val="20"/>
              </w:rPr>
              <w:t>сфере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ного и</w:t>
            </w:r>
            <w:r>
              <w:br/>
            </w:r>
            <w:r>
              <w:rPr>
                <w:rFonts w:ascii="Times New Roman"/>
                <w:b w:val="false"/>
                <w:i w:val="false"/>
                <w:color w:val="000000"/>
                <w:sz w:val="20"/>
              </w:rPr>
              <w:t>
</w:t>
            </w:r>
            <w:r>
              <w:rPr>
                <w:rFonts w:ascii="Times New Roman"/>
                <w:b w:val="false"/>
                <w:i w:val="false"/>
                <w:color w:val="000000"/>
                <w:sz w:val="20"/>
              </w:rPr>
              <w:t>общественного</w:t>
            </w:r>
            <w:r>
              <w:br/>
            </w:r>
            <w:r>
              <w:rPr>
                <w:rFonts w:ascii="Times New Roman"/>
                <w:b w:val="false"/>
                <w:i w:val="false"/>
                <w:color w:val="000000"/>
                <w:sz w:val="20"/>
              </w:rPr>
              <w:t>
</w:t>
            </w:r>
            <w:r>
              <w:rPr>
                <w:rFonts w:ascii="Times New Roman"/>
                <w:b w:val="false"/>
                <w:i w:val="false"/>
                <w:color w:val="000000"/>
                <w:sz w:val="20"/>
              </w:rPr>
              <w:t>устройства,</w:t>
            </w:r>
            <w:r>
              <w:br/>
            </w:r>
            <w:r>
              <w:rPr>
                <w:rFonts w:ascii="Times New Roman"/>
                <w:b w:val="false"/>
                <w:i w:val="false"/>
                <w:color w:val="000000"/>
                <w:sz w:val="20"/>
              </w:rPr>
              <w:t>
</w:t>
            </w:r>
            <w:r>
              <w:rPr>
                <w:rFonts w:ascii="Times New Roman"/>
                <w:b w:val="false"/>
                <w:i w:val="false"/>
                <w:color w:val="000000"/>
                <w:sz w:val="20"/>
              </w:rPr>
              <w:t>исполнитель-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производства,</w:t>
            </w:r>
            <w:r>
              <w:br/>
            </w:r>
            <w:r>
              <w:rPr>
                <w:rFonts w:ascii="Times New Roman"/>
                <w:b w:val="false"/>
                <w:i w:val="false"/>
                <w:color w:val="000000"/>
                <w:sz w:val="20"/>
              </w:rPr>
              <w:t>
</w:t>
            </w:r>
            <w:r>
              <w:rPr>
                <w:rFonts w:ascii="Times New Roman"/>
                <w:b w:val="false"/>
                <w:i w:val="false"/>
                <w:color w:val="000000"/>
                <w:sz w:val="20"/>
              </w:rPr>
              <w:t>административ-</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правонарушений,</w:t>
            </w:r>
            <w:r>
              <w:br/>
            </w:r>
            <w:r>
              <w:rPr>
                <w:rFonts w:ascii="Times New Roman"/>
                <w:b w:val="false"/>
                <w:i w:val="false"/>
                <w:color w:val="000000"/>
                <w:sz w:val="20"/>
              </w:rPr>
              <w:t>
</w:t>
            </w:r>
            <w:r>
              <w:rPr>
                <w:rFonts w:ascii="Times New Roman"/>
                <w:b w:val="false"/>
                <w:i w:val="false"/>
                <w:color w:val="000000"/>
                <w:sz w:val="20"/>
              </w:rPr>
              <w:t>уголовного,</w:t>
            </w:r>
            <w:r>
              <w:br/>
            </w:r>
            <w:r>
              <w:rPr>
                <w:rFonts w:ascii="Times New Roman"/>
                <w:b w:val="false"/>
                <w:i w:val="false"/>
                <w:color w:val="000000"/>
                <w:sz w:val="20"/>
              </w:rPr>
              <w:t>
</w:t>
            </w:r>
            <w:r>
              <w:rPr>
                <w:rFonts w:ascii="Times New Roman"/>
                <w:b w:val="false"/>
                <w:i w:val="false"/>
                <w:color w:val="000000"/>
                <w:sz w:val="20"/>
              </w:rPr>
              <w:t>уголовно-про-</w:t>
            </w:r>
            <w:r>
              <w:br/>
            </w:r>
            <w:r>
              <w:rPr>
                <w:rFonts w:ascii="Times New Roman"/>
                <w:b w:val="false"/>
                <w:i w:val="false"/>
                <w:color w:val="000000"/>
                <w:sz w:val="20"/>
              </w:rPr>
              <w:t>
</w:t>
            </w:r>
            <w:r>
              <w:rPr>
                <w:rFonts w:ascii="Times New Roman"/>
                <w:b w:val="false"/>
                <w:i w:val="false"/>
                <w:color w:val="000000"/>
                <w:sz w:val="20"/>
              </w:rPr>
              <w:t>цессуального,</w:t>
            </w:r>
            <w:r>
              <w:br/>
            </w:r>
            <w:r>
              <w:rPr>
                <w:rFonts w:ascii="Times New Roman"/>
                <w:b w:val="false"/>
                <w:i w:val="false"/>
                <w:color w:val="000000"/>
                <w:sz w:val="20"/>
              </w:rPr>
              <w:t>
</w:t>
            </w:r>
            <w:r>
              <w:rPr>
                <w:rFonts w:ascii="Times New Roman"/>
                <w:b w:val="false"/>
                <w:i w:val="false"/>
                <w:color w:val="000000"/>
                <w:sz w:val="20"/>
              </w:rPr>
              <w:t>уголовно-испол-</w:t>
            </w:r>
            <w:r>
              <w:br/>
            </w:r>
            <w:r>
              <w:rPr>
                <w:rFonts w:ascii="Times New Roman"/>
                <w:b w:val="false"/>
                <w:i w:val="false"/>
                <w:color w:val="000000"/>
                <w:sz w:val="20"/>
              </w:rPr>
              <w:t>
</w:t>
            </w:r>
            <w:r>
              <w:rPr>
                <w:rFonts w:ascii="Times New Roman"/>
                <w:b w:val="false"/>
                <w:i w:val="false"/>
                <w:color w:val="000000"/>
                <w:sz w:val="20"/>
              </w:rPr>
              <w:t>нительного и</w:t>
            </w:r>
            <w:r>
              <w:br/>
            </w:r>
            <w:r>
              <w:rPr>
                <w:rFonts w:ascii="Times New Roman"/>
                <w:b w:val="false"/>
                <w:i w:val="false"/>
                <w:color w:val="000000"/>
                <w:sz w:val="20"/>
              </w:rPr>
              <w:t>
</w:t>
            </w:r>
            <w:r>
              <w:rPr>
                <w:rFonts w:ascii="Times New Roman"/>
                <w:b w:val="false"/>
                <w:i w:val="false"/>
                <w:color w:val="000000"/>
                <w:sz w:val="20"/>
              </w:rPr>
              <w:t>гражданского</w:t>
            </w:r>
            <w:r>
              <w:br/>
            </w:r>
            <w:r>
              <w:rPr>
                <w:rFonts w:ascii="Times New Roman"/>
                <w:b w:val="false"/>
                <w:i w:val="false"/>
                <w:color w:val="000000"/>
                <w:sz w:val="20"/>
              </w:rPr>
              <w:t>
</w:t>
            </w:r>
            <w:r>
              <w:rPr>
                <w:rFonts w:ascii="Times New Roman"/>
                <w:b w:val="false"/>
                <w:i w:val="false"/>
                <w:color w:val="000000"/>
                <w:sz w:val="20"/>
              </w:rPr>
              <w:t>процессуаль-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зако-</w:t>
            </w:r>
            <w:r>
              <w:br/>
            </w:r>
            <w:r>
              <w:rPr>
                <w:rFonts w:ascii="Times New Roman"/>
                <w:b w:val="false"/>
                <w:i w:val="false"/>
                <w:color w:val="000000"/>
                <w:sz w:val="20"/>
              </w:rPr>
              <w:t>
</w:t>
            </w:r>
            <w:r>
              <w:rPr>
                <w:rFonts w:ascii="Times New Roman"/>
                <w:b w:val="false"/>
                <w:i w:val="false"/>
                <w:color w:val="000000"/>
                <w:sz w:val="20"/>
              </w:rPr>
              <w:t>нодательства)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Закона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r>
              <w:br/>
            </w: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Пересмотреть</w:t>
            </w:r>
            <w:r>
              <w:br/>
            </w:r>
            <w:r>
              <w:rPr>
                <w:rFonts w:ascii="Times New Roman"/>
                <w:b w:val="false"/>
                <w:i w:val="false"/>
                <w:color w:val="000000"/>
                <w:sz w:val="20"/>
              </w:rPr>
              <w:t>
</w:t>
            </w: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коррупционных</w:t>
            </w:r>
            <w:r>
              <w:br/>
            </w:r>
            <w:r>
              <w:rPr>
                <w:rFonts w:ascii="Times New Roman"/>
                <w:b w:val="false"/>
                <w:i w:val="false"/>
                <w:color w:val="000000"/>
                <w:sz w:val="20"/>
              </w:rPr>
              <w:t>
</w:t>
            </w:r>
            <w:r>
              <w:rPr>
                <w:rFonts w:ascii="Times New Roman"/>
                <w:b w:val="false"/>
                <w:i w:val="false"/>
                <w:color w:val="000000"/>
                <w:sz w:val="20"/>
              </w:rPr>
              <w:t>преступлений и</w:t>
            </w:r>
            <w:r>
              <w:br/>
            </w:r>
            <w:r>
              <w:rPr>
                <w:rFonts w:ascii="Times New Roman"/>
                <w:b w:val="false"/>
                <w:i w:val="false"/>
                <w:color w:val="000000"/>
                <w:sz w:val="20"/>
              </w:rPr>
              <w:t>
</w:t>
            </w:r>
            <w:r>
              <w:rPr>
                <w:rFonts w:ascii="Times New Roman"/>
                <w:b w:val="false"/>
                <w:i w:val="false"/>
                <w:color w:val="000000"/>
                <w:sz w:val="20"/>
              </w:rPr>
              <w:t>администра-</w:t>
            </w:r>
            <w:r>
              <w:br/>
            </w:r>
            <w:r>
              <w:rPr>
                <w:rFonts w:ascii="Times New Roman"/>
                <w:b w:val="false"/>
                <w:i w:val="false"/>
                <w:color w:val="000000"/>
                <w:sz w:val="20"/>
              </w:rPr>
              <w:t>
</w:t>
            </w:r>
            <w:r>
              <w:rPr>
                <w:rFonts w:ascii="Times New Roman"/>
                <w:b w:val="false"/>
                <w:i w:val="false"/>
                <w:color w:val="000000"/>
                <w:sz w:val="20"/>
              </w:rPr>
              <w:t>тивных</w:t>
            </w:r>
            <w:r>
              <w:br/>
            </w:r>
            <w:r>
              <w:rPr>
                <w:rFonts w:ascii="Times New Roman"/>
                <w:b w:val="false"/>
                <w:i w:val="false"/>
                <w:color w:val="000000"/>
                <w:sz w:val="20"/>
              </w:rPr>
              <w:t>
</w:t>
            </w:r>
            <w:r>
              <w:rPr>
                <w:rFonts w:ascii="Times New Roman"/>
                <w:b w:val="false"/>
                <w:i w:val="false"/>
                <w:color w:val="000000"/>
                <w:sz w:val="20"/>
              </w:rPr>
              <w:t>правонарушений</w:t>
            </w:r>
            <w:r>
              <w:br/>
            </w:r>
            <w:r>
              <w:rPr>
                <w:rFonts w:ascii="Times New Roman"/>
                <w:b w:val="false"/>
                <w:i w:val="false"/>
                <w:color w:val="000000"/>
                <w:sz w:val="20"/>
              </w:rPr>
              <w:t>
</w:t>
            </w:r>
            <w:r>
              <w:rPr>
                <w:rFonts w:ascii="Times New Roman"/>
                <w:b w:val="false"/>
                <w:i w:val="false"/>
                <w:color w:val="000000"/>
                <w:sz w:val="20"/>
              </w:rPr>
              <w:t>на предмет</w:t>
            </w:r>
            <w:r>
              <w:br/>
            </w:r>
            <w:r>
              <w:rPr>
                <w:rFonts w:ascii="Times New Roman"/>
                <w:b w:val="false"/>
                <w:i w:val="false"/>
                <w:color w:val="000000"/>
                <w:sz w:val="20"/>
              </w:rPr>
              <w:t>
</w:t>
            </w:r>
            <w:r>
              <w:rPr>
                <w:rFonts w:ascii="Times New Roman"/>
                <w:b w:val="false"/>
                <w:i w:val="false"/>
                <w:color w:val="000000"/>
                <w:sz w:val="20"/>
              </w:rPr>
              <w:t>обоснованности</w:t>
            </w:r>
            <w:r>
              <w:br/>
            </w:r>
            <w:r>
              <w:rPr>
                <w:rFonts w:ascii="Times New Roman"/>
                <w:b w:val="false"/>
                <w:i w:val="false"/>
                <w:color w:val="000000"/>
                <w:sz w:val="20"/>
              </w:rPr>
              <w:t>
</w:t>
            </w:r>
            <w:r>
              <w:rPr>
                <w:rFonts w:ascii="Times New Roman"/>
                <w:b w:val="false"/>
                <w:i w:val="false"/>
                <w:color w:val="000000"/>
                <w:sz w:val="20"/>
              </w:rPr>
              <w:t>их отнесения</w:t>
            </w:r>
            <w:r>
              <w:br/>
            </w:r>
            <w:r>
              <w:rPr>
                <w:rFonts w:ascii="Times New Roman"/>
                <w:b w:val="false"/>
                <w:i w:val="false"/>
                <w:color w:val="000000"/>
                <w:sz w:val="20"/>
              </w:rPr>
              <w:t>
</w:t>
            </w:r>
            <w:r>
              <w:rPr>
                <w:rFonts w:ascii="Times New Roman"/>
                <w:b w:val="false"/>
                <w:i w:val="false"/>
                <w:color w:val="000000"/>
                <w:sz w:val="20"/>
              </w:rPr>
              <w:t>к таковым в</w:t>
            </w:r>
            <w:r>
              <w:br/>
            </w:r>
            <w:r>
              <w:rPr>
                <w:rFonts w:ascii="Times New Roman"/>
                <w:b w:val="false"/>
                <w:i w:val="false"/>
                <w:color w:val="000000"/>
                <w:sz w:val="20"/>
              </w:rPr>
              <w:t>
</w:t>
            </w:r>
            <w:r>
              <w:rPr>
                <w:rFonts w:ascii="Times New Roman"/>
                <w:b w:val="false"/>
                <w:i w:val="false"/>
                <w:color w:val="000000"/>
                <w:sz w:val="20"/>
              </w:rPr>
              <w:t>рамках совер-</w:t>
            </w:r>
            <w:r>
              <w:br/>
            </w:r>
            <w:r>
              <w:rPr>
                <w:rFonts w:ascii="Times New Roman"/>
                <w:b w:val="false"/>
                <w:i w:val="false"/>
                <w:color w:val="000000"/>
                <w:sz w:val="20"/>
              </w:rPr>
              <w:t>
</w:t>
            </w:r>
            <w:r>
              <w:rPr>
                <w:rFonts w:ascii="Times New Roman"/>
                <w:b w:val="false"/>
                <w:i w:val="false"/>
                <w:color w:val="000000"/>
                <w:sz w:val="20"/>
              </w:rPr>
              <w:t>шенствования</w:t>
            </w:r>
            <w:r>
              <w:br/>
            </w:r>
            <w:r>
              <w:rPr>
                <w:rFonts w:ascii="Times New Roman"/>
                <w:b w:val="false"/>
                <w:i w:val="false"/>
                <w:color w:val="000000"/>
                <w:sz w:val="20"/>
              </w:rPr>
              <w:t>
</w:t>
            </w:r>
            <w:r>
              <w:rPr>
                <w:rFonts w:ascii="Times New Roman"/>
                <w:b w:val="false"/>
                <w:i w:val="false"/>
                <w:color w:val="000000"/>
                <w:sz w:val="20"/>
              </w:rPr>
              <w:t>уголовного и</w:t>
            </w:r>
            <w:r>
              <w:br/>
            </w:r>
            <w:r>
              <w:rPr>
                <w:rFonts w:ascii="Times New Roman"/>
                <w:b w:val="false"/>
                <w:i w:val="false"/>
                <w:color w:val="000000"/>
                <w:sz w:val="20"/>
              </w:rPr>
              <w:t>
</w:t>
            </w:r>
            <w:r>
              <w:rPr>
                <w:rFonts w:ascii="Times New Roman"/>
                <w:b w:val="false"/>
                <w:i w:val="false"/>
                <w:color w:val="000000"/>
                <w:sz w:val="20"/>
              </w:rPr>
              <w:t>администра-</w:t>
            </w:r>
            <w:r>
              <w:br/>
            </w:r>
            <w:r>
              <w:rPr>
                <w:rFonts w:ascii="Times New Roman"/>
                <w:b w:val="false"/>
                <w:i w:val="false"/>
                <w:color w:val="000000"/>
                <w:sz w:val="20"/>
              </w:rPr>
              <w:t>
</w:t>
            </w:r>
            <w:r>
              <w:rPr>
                <w:rFonts w:ascii="Times New Roman"/>
                <w:b w:val="false"/>
                <w:i w:val="false"/>
                <w:color w:val="000000"/>
                <w:sz w:val="20"/>
              </w:rPr>
              <w:t>тивного зако-</w:t>
            </w:r>
            <w:r>
              <w:br/>
            </w:r>
            <w:r>
              <w:rPr>
                <w:rFonts w:ascii="Times New Roman"/>
                <w:b w:val="false"/>
                <w:i w:val="false"/>
                <w:color w:val="000000"/>
                <w:sz w:val="20"/>
              </w:rPr>
              <w:t>
</w:t>
            </w:r>
            <w:r>
              <w:rPr>
                <w:rFonts w:ascii="Times New Roman"/>
                <w:b w:val="false"/>
                <w:i w:val="false"/>
                <w:color w:val="000000"/>
                <w:sz w:val="20"/>
              </w:rPr>
              <w:t>нодательства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АП</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 (созыв)</w:t>
            </w:r>
            <w:r>
              <w:br/>
            </w:r>
            <w:r>
              <w:rPr>
                <w:rFonts w:ascii="Times New Roman"/>
                <w:b w:val="false"/>
                <w:i w:val="false"/>
                <w:color w:val="000000"/>
                <w:sz w:val="20"/>
              </w:rPr>
              <w:t>
</w:t>
            </w:r>
            <w:r>
              <w:rPr>
                <w:rFonts w:ascii="Times New Roman"/>
                <w:b w:val="false"/>
                <w:i w:val="false"/>
                <w:color w:val="000000"/>
                <w:sz w:val="20"/>
              </w:rPr>
              <w:t>(по согласо-</w:t>
            </w:r>
            <w:r>
              <w:br/>
            </w:r>
            <w:r>
              <w:rPr>
                <w:rFonts w:ascii="Times New Roman"/>
                <w:b w:val="false"/>
                <w:i w:val="false"/>
                <w:color w:val="000000"/>
                <w:sz w:val="20"/>
              </w:rPr>
              <w:t>
</w:t>
            </w:r>
            <w:r>
              <w:rPr>
                <w:rFonts w:ascii="Times New Roman"/>
                <w:b w:val="false"/>
                <w:i w:val="false"/>
                <w:color w:val="000000"/>
                <w:sz w:val="20"/>
              </w:rPr>
              <w:t>ванию), АДГС</w:t>
            </w:r>
            <w:r>
              <w:br/>
            </w:r>
            <w:r>
              <w:rPr>
                <w:rFonts w:ascii="Times New Roman"/>
                <w:b w:val="false"/>
                <w:i w:val="false"/>
                <w:color w:val="000000"/>
                <w:sz w:val="20"/>
              </w:rPr>
              <w:t>
</w:t>
            </w:r>
            <w:r>
              <w:rPr>
                <w:rFonts w:ascii="Times New Roman"/>
                <w:b w:val="false"/>
                <w:i w:val="false"/>
                <w:color w:val="000000"/>
                <w:sz w:val="20"/>
              </w:rPr>
              <w:t>(по согласо-</w:t>
            </w:r>
            <w:r>
              <w:br/>
            </w:r>
            <w:r>
              <w:rPr>
                <w:rFonts w:ascii="Times New Roman"/>
                <w:b w:val="false"/>
                <w:i w:val="false"/>
                <w:color w:val="000000"/>
                <w:sz w:val="20"/>
              </w:rPr>
              <w:t>
</w:t>
            </w:r>
            <w:r>
              <w:rPr>
                <w:rFonts w:ascii="Times New Roman"/>
                <w:b w:val="false"/>
                <w:i w:val="false"/>
                <w:color w:val="000000"/>
                <w:sz w:val="20"/>
              </w:rPr>
              <w:t>ванию),</w:t>
            </w:r>
            <w:r>
              <w:br/>
            </w:r>
            <w:r>
              <w:rPr>
                <w:rFonts w:ascii="Times New Roman"/>
                <w:b w:val="false"/>
                <w:i w:val="false"/>
                <w:color w:val="000000"/>
                <w:sz w:val="20"/>
              </w:rPr>
              <w:t>
</w:t>
            </w:r>
            <w:r>
              <w:rPr>
                <w:rFonts w:ascii="Times New Roman"/>
                <w:b w:val="false"/>
                <w:i w:val="false"/>
                <w:color w:val="000000"/>
                <w:sz w:val="20"/>
              </w:rPr>
              <w:t>ГП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МЮ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Сентябрь</w:t>
            </w:r>
            <w:r>
              <w:br/>
            </w:r>
            <w:r>
              <w:rPr>
                <w:rFonts w:ascii="Times New Roman"/>
                <w:b w:val="false"/>
                <w:i w:val="false"/>
                <w:color w:val="000000"/>
                <w:sz w:val="20"/>
              </w:rPr>
              <w:t>
</w:t>
            </w:r>
            <w:r>
              <w:rPr>
                <w:rFonts w:ascii="Times New Roman"/>
                <w:b w:val="false"/>
                <w:i w:val="false"/>
                <w:color w:val="000000"/>
                <w:sz w:val="20"/>
              </w:rPr>
              <w:t>2012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w:t>
            </w:r>
            <w:r>
              <w:br/>
            </w:r>
            <w:r>
              <w:rPr>
                <w:rFonts w:ascii="Times New Roman"/>
                <w:b w:val="false"/>
                <w:i w:val="false"/>
                <w:color w:val="000000"/>
                <w:sz w:val="20"/>
              </w:rPr>
              <w:t>
</w:t>
            </w:r>
            <w:r>
              <w:rPr>
                <w:rFonts w:ascii="Times New Roman"/>
                <w:b w:val="false"/>
                <w:i w:val="false"/>
                <w:color w:val="000000"/>
                <w:sz w:val="20"/>
              </w:rPr>
              <w:t>проект Указа</w:t>
            </w:r>
            <w:r>
              <w:br/>
            </w:r>
            <w:r>
              <w:rPr>
                <w:rFonts w:ascii="Times New Roman"/>
                <w:b w:val="false"/>
                <w:i w:val="false"/>
                <w:color w:val="000000"/>
                <w:sz w:val="20"/>
              </w:rPr>
              <w:t>
</w:t>
            </w:r>
            <w:r>
              <w:rPr>
                <w:rFonts w:ascii="Times New Roman"/>
                <w:b w:val="false"/>
                <w:i w:val="false"/>
                <w:color w:val="000000"/>
                <w:sz w:val="20"/>
              </w:rPr>
              <w:t>Президента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матривающий</w:t>
            </w:r>
            <w:r>
              <w:br/>
            </w:r>
            <w:r>
              <w:rPr>
                <w:rFonts w:ascii="Times New Roman"/>
                <w:b w:val="false"/>
                <w:i w:val="false"/>
                <w:color w:val="000000"/>
                <w:sz w:val="20"/>
              </w:rPr>
              <w:t>
</w:t>
            </w:r>
            <w:r>
              <w:rPr>
                <w:rFonts w:ascii="Times New Roman"/>
                <w:b w:val="false"/>
                <w:i w:val="false"/>
                <w:color w:val="000000"/>
                <w:sz w:val="20"/>
              </w:rPr>
              <w:t>пересмотр</w:t>
            </w:r>
            <w:r>
              <w:br/>
            </w:r>
            <w:r>
              <w:rPr>
                <w:rFonts w:ascii="Times New Roman"/>
                <w:b w:val="false"/>
                <w:i w:val="false"/>
                <w:color w:val="000000"/>
                <w:sz w:val="20"/>
              </w:rPr>
              <w:t>
</w:t>
            </w:r>
            <w:r>
              <w:rPr>
                <w:rFonts w:ascii="Times New Roman"/>
                <w:b w:val="false"/>
                <w:i w:val="false"/>
                <w:color w:val="000000"/>
                <w:sz w:val="20"/>
              </w:rPr>
              <w:t>функций</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органов в</w:t>
            </w:r>
            <w:r>
              <w:br/>
            </w:r>
            <w:r>
              <w:rPr>
                <w:rFonts w:ascii="Times New Roman"/>
                <w:b w:val="false"/>
                <w:i w:val="false"/>
                <w:color w:val="000000"/>
                <w:sz w:val="20"/>
              </w:rPr>
              <w:t>
</w:t>
            </w:r>
            <w:r>
              <w:rPr>
                <w:rFonts w:ascii="Times New Roman"/>
                <w:b w:val="false"/>
                <w:i w:val="false"/>
                <w:color w:val="000000"/>
                <w:sz w:val="20"/>
              </w:rPr>
              <w:t>сфере</w:t>
            </w:r>
            <w:r>
              <w:br/>
            </w:r>
            <w:r>
              <w:rPr>
                <w:rFonts w:ascii="Times New Roman"/>
                <w:b w:val="false"/>
                <w:i w:val="false"/>
                <w:color w:val="000000"/>
                <w:sz w:val="20"/>
              </w:rPr>
              <w:t>
</w:t>
            </w:r>
            <w:r>
              <w:rPr>
                <w:rFonts w:ascii="Times New Roman"/>
                <w:b w:val="false"/>
                <w:i w:val="false"/>
                <w:color w:val="000000"/>
                <w:sz w:val="20"/>
              </w:rPr>
              <w:t>противодействия</w:t>
            </w:r>
            <w:r>
              <w:br/>
            </w:r>
            <w:r>
              <w:rPr>
                <w:rFonts w:ascii="Times New Roman"/>
                <w:b w:val="false"/>
                <w:i w:val="false"/>
                <w:color w:val="000000"/>
                <w:sz w:val="20"/>
              </w:rPr>
              <w:t>
</w:t>
            </w:r>
            <w:r>
              <w:rPr>
                <w:rFonts w:ascii="Times New Roman"/>
                <w:b w:val="false"/>
                <w:i w:val="false"/>
                <w:color w:val="000000"/>
                <w:sz w:val="20"/>
              </w:rPr>
              <w:t>коррупции, а</w:t>
            </w:r>
            <w:r>
              <w:br/>
            </w:r>
            <w:r>
              <w:rPr>
                <w:rFonts w:ascii="Times New Roman"/>
                <w:b w:val="false"/>
                <w:i w:val="false"/>
                <w:color w:val="000000"/>
                <w:sz w:val="20"/>
              </w:rPr>
              <w:t>
</w:t>
            </w:r>
            <w:r>
              <w:rPr>
                <w:rFonts w:ascii="Times New Roman"/>
                <w:b w:val="false"/>
                <w:i w:val="false"/>
                <w:color w:val="000000"/>
                <w:sz w:val="20"/>
              </w:rPr>
              <w:t>также передачу</w:t>
            </w:r>
            <w:r>
              <w:br/>
            </w:r>
            <w:r>
              <w:rPr>
                <w:rFonts w:ascii="Times New Roman"/>
                <w:b w:val="false"/>
                <w:i w:val="false"/>
                <w:color w:val="000000"/>
                <w:sz w:val="20"/>
              </w:rPr>
              <w:t>
</w:t>
            </w:r>
            <w:r>
              <w:rPr>
                <w:rFonts w:ascii="Times New Roman"/>
                <w:b w:val="false"/>
                <w:i w:val="false"/>
                <w:color w:val="000000"/>
                <w:sz w:val="20"/>
              </w:rPr>
              <w:t>АДГС</w:t>
            </w:r>
            <w:r>
              <w:br/>
            </w:r>
            <w:r>
              <w:rPr>
                <w:rFonts w:ascii="Times New Roman"/>
                <w:b w:val="false"/>
                <w:i w:val="false"/>
                <w:color w:val="000000"/>
                <w:sz w:val="20"/>
              </w:rPr>
              <w:t>
</w:t>
            </w:r>
            <w:r>
              <w:rPr>
                <w:rFonts w:ascii="Times New Roman"/>
                <w:b w:val="false"/>
                <w:i w:val="false"/>
                <w:color w:val="000000"/>
                <w:sz w:val="20"/>
              </w:rPr>
              <w:t>полномочий по</w:t>
            </w:r>
            <w:r>
              <w:br/>
            </w:r>
            <w:r>
              <w:rPr>
                <w:rFonts w:ascii="Times New Roman"/>
                <w:b w:val="false"/>
                <w:i w:val="false"/>
                <w:color w:val="000000"/>
                <w:sz w:val="20"/>
              </w:rPr>
              <w:t>
</w:t>
            </w:r>
            <w:r>
              <w:rPr>
                <w:rFonts w:ascii="Times New Roman"/>
                <w:b w:val="false"/>
                <w:i w:val="false"/>
                <w:color w:val="000000"/>
                <w:sz w:val="20"/>
              </w:rPr>
              <w:t>составлению</w:t>
            </w:r>
            <w:r>
              <w:br/>
            </w:r>
            <w:r>
              <w:rPr>
                <w:rFonts w:ascii="Times New Roman"/>
                <w:b w:val="false"/>
                <w:i w:val="false"/>
                <w:color w:val="000000"/>
                <w:sz w:val="20"/>
              </w:rPr>
              <w:t>
</w:t>
            </w:r>
            <w:r>
              <w:rPr>
                <w:rFonts w:ascii="Times New Roman"/>
                <w:b w:val="false"/>
                <w:i w:val="false"/>
                <w:color w:val="000000"/>
                <w:sz w:val="20"/>
              </w:rPr>
              <w:t>протоколов об</w:t>
            </w:r>
            <w:r>
              <w:br/>
            </w:r>
            <w:r>
              <w:rPr>
                <w:rFonts w:ascii="Times New Roman"/>
                <w:b w:val="false"/>
                <w:i w:val="false"/>
                <w:color w:val="000000"/>
                <w:sz w:val="20"/>
              </w:rPr>
              <w:t>
</w:t>
            </w:r>
            <w:r>
              <w:rPr>
                <w:rFonts w:ascii="Times New Roman"/>
                <w:b w:val="false"/>
                <w:i w:val="false"/>
                <w:color w:val="000000"/>
                <w:sz w:val="20"/>
              </w:rPr>
              <w:t>администра-</w:t>
            </w:r>
            <w:r>
              <w:br/>
            </w:r>
            <w:r>
              <w:rPr>
                <w:rFonts w:ascii="Times New Roman"/>
                <w:b w:val="false"/>
                <w:i w:val="false"/>
                <w:color w:val="000000"/>
                <w:sz w:val="20"/>
              </w:rPr>
              <w:t>
</w:t>
            </w:r>
            <w:r>
              <w:rPr>
                <w:rFonts w:ascii="Times New Roman"/>
                <w:b w:val="false"/>
                <w:i w:val="false"/>
                <w:color w:val="000000"/>
                <w:sz w:val="20"/>
              </w:rPr>
              <w:t>тивных</w:t>
            </w:r>
            <w:r>
              <w:br/>
            </w:r>
            <w:r>
              <w:rPr>
                <w:rFonts w:ascii="Times New Roman"/>
                <w:b w:val="false"/>
                <w:i w:val="false"/>
                <w:color w:val="000000"/>
                <w:sz w:val="20"/>
              </w:rPr>
              <w:t>
</w:t>
            </w:r>
            <w:r>
              <w:rPr>
                <w:rFonts w:ascii="Times New Roman"/>
                <w:b w:val="false"/>
                <w:i w:val="false"/>
                <w:color w:val="000000"/>
                <w:sz w:val="20"/>
              </w:rPr>
              <w:t>коррупционных</w:t>
            </w:r>
            <w:r>
              <w:br/>
            </w:r>
            <w:r>
              <w:rPr>
                <w:rFonts w:ascii="Times New Roman"/>
                <w:b w:val="false"/>
                <w:i w:val="false"/>
                <w:color w:val="000000"/>
                <w:sz w:val="20"/>
              </w:rPr>
              <w:t>
</w:t>
            </w:r>
            <w:r>
              <w:rPr>
                <w:rFonts w:ascii="Times New Roman"/>
                <w:b w:val="false"/>
                <w:i w:val="false"/>
                <w:color w:val="000000"/>
                <w:sz w:val="20"/>
              </w:rPr>
              <w:t>правонарушениях</w:t>
            </w:r>
            <w:r>
              <w:br/>
            </w:r>
            <w:r>
              <w:rPr>
                <w:rFonts w:ascii="Times New Roman"/>
                <w:b w:val="false"/>
                <w:i w:val="false"/>
                <w:color w:val="000000"/>
                <w:sz w:val="20"/>
              </w:rPr>
              <w:t>
</w:t>
            </w:r>
            <w:r>
              <w:rPr>
                <w:rFonts w:ascii="Times New Roman"/>
                <w:b w:val="false"/>
                <w:i w:val="false"/>
                <w:color w:val="000000"/>
                <w:sz w:val="20"/>
              </w:rPr>
              <w:t>в отношении</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служащих</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Указа</w:t>
            </w:r>
            <w:r>
              <w:br/>
            </w:r>
            <w:r>
              <w:rPr>
                <w:rFonts w:ascii="Times New Roman"/>
                <w:b w:val="false"/>
                <w:i w:val="false"/>
                <w:color w:val="000000"/>
                <w:sz w:val="20"/>
              </w:rPr>
              <w:t>
</w:t>
            </w:r>
            <w:r>
              <w:rPr>
                <w:rFonts w:ascii="Times New Roman"/>
                <w:b w:val="false"/>
                <w:i w:val="false"/>
                <w:color w:val="000000"/>
                <w:sz w:val="20"/>
              </w:rPr>
              <w:t>Президента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 (созыв)</w:t>
            </w:r>
            <w:r>
              <w:br/>
            </w:r>
            <w:r>
              <w:rPr>
                <w:rFonts w:ascii="Times New Roman"/>
                <w:b w:val="false"/>
                <w:i w:val="false"/>
                <w:color w:val="000000"/>
                <w:sz w:val="20"/>
              </w:rPr>
              <w:t>
</w:t>
            </w:r>
            <w:r>
              <w:rPr>
                <w:rFonts w:ascii="Times New Roman"/>
                <w:b w:val="false"/>
                <w:i w:val="false"/>
                <w:color w:val="000000"/>
                <w:sz w:val="20"/>
              </w:rPr>
              <w:t>(по согласо-</w:t>
            </w:r>
            <w:r>
              <w:br/>
            </w:r>
            <w:r>
              <w:rPr>
                <w:rFonts w:ascii="Times New Roman"/>
                <w:b w:val="false"/>
                <w:i w:val="false"/>
                <w:color w:val="000000"/>
                <w:sz w:val="20"/>
              </w:rPr>
              <w:t>
</w:t>
            </w:r>
            <w:r>
              <w:rPr>
                <w:rFonts w:ascii="Times New Roman"/>
                <w:b w:val="false"/>
                <w:i w:val="false"/>
                <w:color w:val="000000"/>
                <w:sz w:val="20"/>
              </w:rPr>
              <w:t>ванию),</w:t>
            </w:r>
            <w:r>
              <w:br/>
            </w:r>
            <w:r>
              <w:rPr>
                <w:rFonts w:ascii="Times New Roman"/>
                <w:b w:val="false"/>
                <w:i w:val="false"/>
                <w:color w:val="000000"/>
                <w:sz w:val="20"/>
              </w:rPr>
              <w:t>
</w:t>
            </w:r>
            <w:r>
              <w:rPr>
                <w:rFonts w:ascii="Times New Roman"/>
                <w:b w:val="false"/>
                <w:i w:val="false"/>
                <w:color w:val="000000"/>
                <w:sz w:val="20"/>
              </w:rPr>
              <w:t>ГП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АДГС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МФ, МЭРТ, МЮ,</w:t>
            </w:r>
            <w:r>
              <w:br/>
            </w:r>
            <w:r>
              <w:rPr>
                <w:rFonts w:ascii="Times New Roman"/>
                <w:b w:val="false"/>
                <w:i w:val="false"/>
                <w:color w:val="000000"/>
                <w:sz w:val="20"/>
              </w:rPr>
              <w:t>
</w:t>
            </w:r>
            <w:r>
              <w:rPr>
                <w:rFonts w:ascii="Times New Roman"/>
                <w:b w:val="false"/>
                <w:i w:val="false"/>
                <w:color w:val="000000"/>
                <w:sz w:val="20"/>
              </w:rPr>
              <w:t>заинтере-</w:t>
            </w:r>
            <w:r>
              <w:br/>
            </w:r>
            <w:r>
              <w:rPr>
                <w:rFonts w:ascii="Times New Roman"/>
                <w:b w:val="false"/>
                <w:i w:val="false"/>
                <w:color w:val="000000"/>
                <w:sz w:val="20"/>
              </w:rPr>
              <w:t>
</w:t>
            </w:r>
            <w:r>
              <w:rPr>
                <w:rFonts w:ascii="Times New Roman"/>
                <w:b w:val="false"/>
                <w:i w:val="false"/>
                <w:color w:val="000000"/>
                <w:sz w:val="20"/>
              </w:rPr>
              <w:t>сованные</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ственные</w:t>
            </w:r>
            <w:r>
              <w:br/>
            </w:r>
            <w:r>
              <w:rPr>
                <w:rFonts w:ascii="Times New Roman"/>
                <w:b w:val="false"/>
                <w:i w:val="false"/>
                <w:color w:val="000000"/>
                <w:sz w:val="20"/>
              </w:rPr>
              <w:t>
</w:t>
            </w:r>
            <w:r>
              <w:rPr>
                <w:rFonts w:ascii="Times New Roman"/>
                <w:b w:val="false"/>
                <w:i w:val="false"/>
                <w:color w:val="000000"/>
                <w:sz w:val="20"/>
              </w:rPr>
              <w:t>органы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w:t>
            </w:r>
            <w:r>
              <w:rPr>
                <w:rFonts w:ascii="Times New Roman"/>
                <w:b w:val="false"/>
                <w:i w:val="false"/>
                <w:color w:val="000000"/>
                <w:sz w:val="20"/>
              </w:rPr>
              <w:t>2012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Проработать</w:t>
            </w:r>
            <w:r>
              <w:br/>
            </w:r>
            <w:r>
              <w:rPr>
                <w:rFonts w:ascii="Times New Roman"/>
                <w:b w:val="false"/>
                <w:i w:val="false"/>
                <w:color w:val="000000"/>
                <w:sz w:val="20"/>
              </w:rPr>
              <w:t>
</w:t>
            </w:r>
            <w:r>
              <w:rPr>
                <w:rFonts w:ascii="Times New Roman"/>
                <w:b w:val="false"/>
                <w:i w:val="false"/>
                <w:color w:val="000000"/>
                <w:sz w:val="20"/>
              </w:rPr>
              <w:t>вопрос о</w:t>
            </w:r>
            <w:r>
              <w:br/>
            </w:r>
            <w:r>
              <w:rPr>
                <w:rFonts w:ascii="Times New Roman"/>
                <w:b w:val="false"/>
                <w:i w:val="false"/>
                <w:color w:val="000000"/>
                <w:sz w:val="20"/>
              </w:rPr>
              <w:t>
</w:t>
            </w:r>
            <w:r>
              <w:rPr>
                <w:rFonts w:ascii="Times New Roman"/>
                <w:b w:val="false"/>
                <w:i w:val="false"/>
                <w:color w:val="000000"/>
                <w:sz w:val="20"/>
              </w:rPr>
              <w:t>возможности</w:t>
            </w:r>
            <w:r>
              <w:br/>
            </w:r>
            <w:r>
              <w:rPr>
                <w:rFonts w:ascii="Times New Roman"/>
                <w:b w:val="false"/>
                <w:i w:val="false"/>
                <w:color w:val="000000"/>
                <w:sz w:val="20"/>
              </w:rPr>
              <w:t>
</w:t>
            </w:r>
            <w:r>
              <w:rPr>
                <w:rFonts w:ascii="Times New Roman"/>
                <w:b w:val="false"/>
                <w:i w:val="false"/>
                <w:color w:val="000000"/>
                <w:sz w:val="20"/>
              </w:rPr>
              <w:t>введения</w:t>
            </w:r>
            <w:r>
              <w:br/>
            </w:r>
            <w:r>
              <w:rPr>
                <w:rFonts w:ascii="Times New Roman"/>
                <w:b w:val="false"/>
                <w:i w:val="false"/>
                <w:color w:val="000000"/>
                <w:sz w:val="20"/>
              </w:rPr>
              <w:t>
</w:t>
            </w:r>
            <w:r>
              <w:rPr>
                <w:rFonts w:ascii="Times New Roman"/>
                <w:b w:val="false"/>
                <w:i w:val="false"/>
                <w:color w:val="000000"/>
                <w:sz w:val="20"/>
              </w:rPr>
              <w:t>дисциплинарной</w:t>
            </w:r>
            <w:r>
              <w:br/>
            </w:r>
            <w:r>
              <w:rPr>
                <w:rFonts w:ascii="Times New Roman"/>
                <w:b w:val="false"/>
                <w:i w:val="false"/>
                <w:color w:val="000000"/>
                <w:sz w:val="20"/>
              </w:rPr>
              <w:t>
</w:t>
            </w:r>
            <w:r>
              <w:rPr>
                <w:rFonts w:ascii="Times New Roman"/>
                <w:b w:val="false"/>
                <w:i w:val="false"/>
                <w:color w:val="000000"/>
                <w:sz w:val="20"/>
              </w:rPr>
              <w:t>ответственности</w:t>
            </w:r>
            <w:r>
              <w:br/>
            </w:r>
            <w:r>
              <w:rPr>
                <w:rFonts w:ascii="Times New Roman"/>
                <w:b w:val="false"/>
                <w:i w:val="false"/>
                <w:color w:val="000000"/>
                <w:sz w:val="20"/>
              </w:rPr>
              <w:t>
</w:t>
            </w:r>
            <w:r>
              <w:rPr>
                <w:rFonts w:ascii="Times New Roman"/>
                <w:b w:val="false"/>
                <w:i w:val="false"/>
                <w:color w:val="000000"/>
                <w:sz w:val="20"/>
              </w:rPr>
              <w:t>за незаконное</w:t>
            </w:r>
            <w:r>
              <w:br/>
            </w:r>
            <w:r>
              <w:rPr>
                <w:rFonts w:ascii="Times New Roman"/>
                <w:b w:val="false"/>
                <w:i w:val="false"/>
                <w:color w:val="000000"/>
                <w:sz w:val="20"/>
              </w:rPr>
              <w:t>
</w:t>
            </w:r>
            <w:r>
              <w:rPr>
                <w:rFonts w:ascii="Times New Roman"/>
                <w:b w:val="false"/>
                <w:i w:val="false"/>
                <w:color w:val="000000"/>
                <w:sz w:val="20"/>
              </w:rPr>
              <w:t>обогащение</w:t>
            </w:r>
            <w:r>
              <w:br/>
            </w:r>
            <w:r>
              <w:rPr>
                <w:rFonts w:ascii="Times New Roman"/>
                <w:b w:val="false"/>
                <w:i w:val="false"/>
                <w:color w:val="000000"/>
                <w:sz w:val="20"/>
              </w:rPr>
              <w:t>
</w:t>
            </w:r>
            <w:r>
              <w:rPr>
                <w:rFonts w:ascii="Times New Roman"/>
                <w:b w:val="false"/>
                <w:i w:val="false"/>
                <w:color w:val="000000"/>
                <w:sz w:val="20"/>
              </w:rPr>
              <w:t>чиновников</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w:t>
            </w:r>
            <w:r>
              <w:br/>
            </w:r>
            <w:r>
              <w:rPr>
                <w:rFonts w:ascii="Times New Roman"/>
                <w:b w:val="false"/>
                <w:i w:val="false"/>
                <w:color w:val="000000"/>
                <w:sz w:val="20"/>
              </w:rPr>
              <w:t>
</w:t>
            </w:r>
            <w:r>
              <w:rPr>
                <w:rFonts w:ascii="Times New Roman"/>
                <w:b w:val="false"/>
                <w:i w:val="false"/>
                <w:color w:val="000000"/>
                <w:sz w:val="20"/>
              </w:rPr>
              <w:t>в АП</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АДГС (созыв)</w:t>
            </w:r>
            <w:r>
              <w:br/>
            </w:r>
            <w:r>
              <w:rPr>
                <w:rFonts w:ascii="Times New Roman"/>
                <w:b w:val="false"/>
                <w:i w:val="false"/>
                <w:color w:val="000000"/>
                <w:sz w:val="20"/>
              </w:rPr>
              <w:t>
</w:t>
            </w:r>
            <w:r>
              <w:rPr>
                <w:rFonts w:ascii="Times New Roman"/>
                <w:b w:val="false"/>
                <w:i w:val="false"/>
                <w:color w:val="000000"/>
                <w:sz w:val="20"/>
              </w:rPr>
              <w:t>(по согласо-</w:t>
            </w:r>
            <w:r>
              <w:br/>
            </w:r>
            <w:r>
              <w:rPr>
                <w:rFonts w:ascii="Times New Roman"/>
                <w:b w:val="false"/>
                <w:i w:val="false"/>
                <w:color w:val="000000"/>
                <w:sz w:val="20"/>
              </w:rPr>
              <w:t>
</w:t>
            </w:r>
            <w:r>
              <w:rPr>
                <w:rFonts w:ascii="Times New Roman"/>
                <w:b w:val="false"/>
                <w:i w:val="false"/>
                <w:color w:val="000000"/>
                <w:sz w:val="20"/>
              </w:rPr>
              <w:t>ванию), АБЭКП</w:t>
            </w:r>
            <w:r>
              <w:br/>
            </w:r>
            <w:r>
              <w:rPr>
                <w:rFonts w:ascii="Times New Roman"/>
                <w:b w:val="false"/>
                <w:i w:val="false"/>
                <w:color w:val="000000"/>
                <w:sz w:val="20"/>
              </w:rPr>
              <w:t>
</w:t>
            </w:r>
            <w:r>
              <w:rPr>
                <w:rFonts w:ascii="Times New Roman"/>
                <w:b w:val="false"/>
                <w:i w:val="false"/>
                <w:color w:val="000000"/>
                <w:sz w:val="20"/>
              </w:rPr>
              <w:t>(по согласо-</w:t>
            </w:r>
            <w:r>
              <w:br/>
            </w:r>
            <w:r>
              <w:rPr>
                <w:rFonts w:ascii="Times New Roman"/>
                <w:b w:val="false"/>
                <w:i w:val="false"/>
                <w:color w:val="000000"/>
                <w:sz w:val="20"/>
              </w:rPr>
              <w:t>
</w:t>
            </w:r>
            <w:r>
              <w:rPr>
                <w:rFonts w:ascii="Times New Roman"/>
                <w:b w:val="false"/>
                <w:i w:val="false"/>
                <w:color w:val="000000"/>
                <w:sz w:val="20"/>
              </w:rPr>
              <w:t>ванию),</w:t>
            </w:r>
            <w:r>
              <w:br/>
            </w:r>
            <w:r>
              <w:rPr>
                <w:rFonts w:ascii="Times New Roman"/>
                <w:b w:val="false"/>
                <w:i w:val="false"/>
                <w:color w:val="000000"/>
                <w:sz w:val="20"/>
              </w:rPr>
              <w:t>
</w:t>
            </w:r>
            <w:r>
              <w:rPr>
                <w:rFonts w:ascii="Times New Roman"/>
                <w:b w:val="false"/>
                <w:i w:val="false"/>
                <w:color w:val="000000"/>
                <w:sz w:val="20"/>
              </w:rPr>
              <w:t>ГП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МЮ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Создать</w:t>
            </w:r>
            <w:r>
              <w:br/>
            </w:r>
            <w:r>
              <w:rPr>
                <w:rFonts w:ascii="Times New Roman"/>
                <w:b w:val="false"/>
                <w:i w:val="false"/>
                <w:color w:val="000000"/>
                <w:sz w:val="20"/>
              </w:rPr>
              <w:t>
</w:t>
            </w:r>
            <w:r>
              <w:rPr>
                <w:rFonts w:ascii="Times New Roman"/>
                <w:b w:val="false"/>
                <w:i w:val="false"/>
                <w:color w:val="000000"/>
                <w:sz w:val="20"/>
              </w:rPr>
              <w:t>региональные</w:t>
            </w:r>
            <w:r>
              <w:br/>
            </w:r>
            <w:r>
              <w:rPr>
                <w:rFonts w:ascii="Times New Roman"/>
                <w:b w:val="false"/>
                <w:i w:val="false"/>
                <w:color w:val="000000"/>
                <w:sz w:val="20"/>
              </w:rPr>
              <w:t>
</w:t>
            </w:r>
            <w:r>
              <w:rPr>
                <w:rFonts w:ascii="Times New Roman"/>
                <w:b w:val="false"/>
                <w:i w:val="false"/>
                <w:color w:val="000000"/>
                <w:sz w:val="20"/>
              </w:rPr>
              <w:t>комиссии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борьбы с</w:t>
            </w:r>
            <w:r>
              <w:br/>
            </w:r>
            <w:r>
              <w:rPr>
                <w:rFonts w:ascii="Times New Roman"/>
                <w:b w:val="false"/>
                <w:i w:val="false"/>
                <w:color w:val="000000"/>
                <w:sz w:val="20"/>
              </w:rPr>
              <w:t>
</w:t>
            </w:r>
            <w:r>
              <w:rPr>
                <w:rFonts w:ascii="Times New Roman"/>
                <w:b w:val="false"/>
                <w:i w:val="false"/>
                <w:color w:val="000000"/>
                <w:sz w:val="20"/>
              </w:rPr>
              <w:t>коррупцией с</w:t>
            </w:r>
            <w:r>
              <w:br/>
            </w:r>
            <w:r>
              <w:rPr>
                <w:rFonts w:ascii="Times New Roman"/>
                <w:b w:val="false"/>
                <w:i w:val="false"/>
                <w:color w:val="000000"/>
                <w:sz w:val="20"/>
              </w:rPr>
              <w:t>
</w:t>
            </w:r>
            <w:r>
              <w:rPr>
                <w:rFonts w:ascii="Times New Roman"/>
                <w:b w:val="false"/>
                <w:i w:val="false"/>
                <w:color w:val="000000"/>
                <w:sz w:val="20"/>
              </w:rPr>
              <w:t>включением в</w:t>
            </w:r>
            <w:r>
              <w:br/>
            </w:r>
            <w:r>
              <w:rPr>
                <w:rFonts w:ascii="Times New Roman"/>
                <w:b w:val="false"/>
                <w:i w:val="false"/>
                <w:color w:val="000000"/>
                <w:sz w:val="20"/>
              </w:rPr>
              <w:t>
</w:t>
            </w:r>
            <w:r>
              <w:rPr>
                <w:rFonts w:ascii="Times New Roman"/>
                <w:b w:val="false"/>
                <w:i w:val="false"/>
                <w:color w:val="000000"/>
                <w:sz w:val="20"/>
              </w:rPr>
              <w:t>их состав</w:t>
            </w:r>
            <w:r>
              <w:br/>
            </w:r>
            <w:r>
              <w:rPr>
                <w:rFonts w:ascii="Times New Roman"/>
                <w:b w:val="false"/>
                <w:i w:val="false"/>
                <w:color w:val="000000"/>
                <w:sz w:val="20"/>
              </w:rPr>
              <w:t>
</w:t>
            </w:r>
            <w:r>
              <w:rPr>
                <w:rFonts w:ascii="Times New Roman"/>
                <w:b w:val="false"/>
                <w:i w:val="false"/>
                <w:color w:val="000000"/>
                <w:sz w:val="20"/>
              </w:rPr>
              <w:t>представителей</w:t>
            </w:r>
            <w:r>
              <w:br/>
            </w:r>
            <w:r>
              <w:rPr>
                <w:rFonts w:ascii="Times New Roman"/>
                <w:b w:val="false"/>
                <w:i w:val="false"/>
                <w:color w:val="000000"/>
                <w:sz w:val="20"/>
              </w:rPr>
              <w:t>
</w:t>
            </w:r>
            <w:r>
              <w:rPr>
                <w:rFonts w:ascii="Times New Roman"/>
                <w:b w:val="false"/>
                <w:i w:val="false"/>
                <w:color w:val="000000"/>
                <w:sz w:val="20"/>
              </w:rPr>
              <w:t>институтов</w:t>
            </w:r>
            <w:r>
              <w:br/>
            </w:r>
            <w:r>
              <w:rPr>
                <w:rFonts w:ascii="Times New Roman"/>
                <w:b w:val="false"/>
                <w:i w:val="false"/>
                <w:color w:val="000000"/>
                <w:sz w:val="20"/>
              </w:rPr>
              <w:t>
</w:t>
            </w:r>
            <w:r>
              <w:rPr>
                <w:rFonts w:ascii="Times New Roman"/>
                <w:b w:val="false"/>
                <w:i w:val="false"/>
                <w:color w:val="000000"/>
                <w:sz w:val="20"/>
              </w:rPr>
              <w:t>гражданского</w:t>
            </w:r>
            <w:r>
              <w:br/>
            </w:r>
            <w:r>
              <w:rPr>
                <w:rFonts w:ascii="Times New Roman"/>
                <w:b w:val="false"/>
                <w:i w:val="false"/>
                <w:color w:val="000000"/>
                <w:sz w:val="20"/>
              </w:rPr>
              <w:t>
</w:t>
            </w:r>
            <w:r>
              <w:rPr>
                <w:rFonts w:ascii="Times New Roman"/>
                <w:b w:val="false"/>
                <w:i w:val="false"/>
                <w:color w:val="000000"/>
                <w:sz w:val="20"/>
              </w:rPr>
              <w:t>общества, СМИ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акиматов о</w:t>
            </w:r>
            <w:r>
              <w:br/>
            </w:r>
            <w:r>
              <w:rPr>
                <w:rFonts w:ascii="Times New Roman"/>
                <w:b w:val="false"/>
                <w:i w:val="false"/>
                <w:color w:val="000000"/>
                <w:sz w:val="20"/>
              </w:rPr>
              <w:t>
</w:t>
            </w:r>
            <w:r>
              <w:rPr>
                <w:rFonts w:ascii="Times New Roman"/>
                <w:b w:val="false"/>
                <w:i w:val="false"/>
                <w:color w:val="000000"/>
                <w:sz w:val="20"/>
              </w:rPr>
              <w:t>создании</w:t>
            </w:r>
            <w:r>
              <w:br/>
            </w:r>
            <w:r>
              <w:rPr>
                <w:rFonts w:ascii="Times New Roman"/>
                <w:b w:val="false"/>
                <w:i w:val="false"/>
                <w:color w:val="000000"/>
                <w:sz w:val="20"/>
              </w:rPr>
              <w:t>
</w:t>
            </w:r>
            <w:r>
              <w:rPr>
                <w:rFonts w:ascii="Times New Roman"/>
                <w:b w:val="false"/>
                <w:i w:val="false"/>
                <w:color w:val="000000"/>
                <w:sz w:val="20"/>
              </w:rPr>
              <w:t>комиссии</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и Алматы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 и</w:t>
            </w:r>
            <w:r>
              <w:br/>
            </w:r>
            <w:r>
              <w:rPr>
                <w:rFonts w:ascii="Times New Roman"/>
                <w:b w:val="false"/>
                <w:i w:val="false"/>
                <w:color w:val="000000"/>
                <w:sz w:val="20"/>
              </w:rPr>
              <w:t>
</w:t>
            </w:r>
            <w:r>
              <w:rPr>
                <w:rFonts w:ascii="Times New Roman"/>
                <w:b w:val="false"/>
                <w:i w:val="false"/>
                <w:color w:val="000000"/>
                <w:sz w:val="20"/>
              </w:rPr>
              <w:t>вынести на</w:t>
            </w:r>
            <w:r>
              <w:br/>
            </w:r>
            <w:r>
              <w:rPr>
                <w:rFonts w:ascii="Times New Roman"/>
                <w:b w:val="false"/>
                <w:i w:val="false"/>
                <w:color w:val="000000"/>
                <w:sz w:val="20"/>
              </w:rPr>
              <w:t>
</w:t>
            </w:r>
            <w:r>
              <w:rPr>
                <w:rFonts w:ascii="Times New Roman"/>
                <w:b w:val="false"/>
                <w:i w:val="false"/>
                <w:color w:val="000000"/>
                <w:sz w:val="20"/>
              </w:rPr>
              <w:t>рассмотрение</w:t>
            </w:r>
            <w:r>
              <w:br/>
            </w:r>
            <w:r>
              <w:rPr>
                <w:rFonts w:ascii="Times New Roman"/>
                <w:b w:val="false"/>
                <w:i w:val="false"/>
                <w:color w:val="000000"/>
                <w:sz w:val="20"/>
              </w:rPr>
              <w:t>
</w:t>
            </w:r>
            <w:r>
              <w:rPr>
                <w:rFonts w:ascii="Times New Roman"/>
                <w:b w:val="false"/>
                <w:i w:val="false"/>
                <w:color w:val="000000"/>
                <w:sz w:val="20"/>
              </w:rPr>
              <w:t>МВК концепцию</w:t>
            </w:r>
            <w:r>
              <w:br/>
            </w:r>
            <w:r>
              <w:rPr>
                <w:rFonts w:ascii="Times New Roman"/>
                <w:b w:val="false"/>
                <w:i w:val="false"/>
                <w:color w:val="000000"/>
                <w:sz w:val="20"/>
              </w:rPr>
              <w:t>
</w:t>
            </w:r>
            <w:r>
              <w:rPr>
                <w:rFonts w:ascii="Times New Roman"/>
                <w:b w:val="false"/>
                <w:i w:val="false"/>
                <w:color w:val="000000"/>
                <w:sz w:val="20"/>
              </w:rPr>
              <w:t>проекта Закона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матривающего</w:t>
            </w:r>
            <w:r>
              <w:br/>
            </w:r>
            <w:r>
              <w:rPr>
                <w:rFonts w:ascii="Times New Roman"/>
                <w:b w:val="false"/>
                <w:i w:val="false"/>
                <w:color w:val="000000"/>
                <w:sz w:val="20"/>
              </w:rPr>
              <w:t>
</w:t>
            </w:r>
            <w:r>
              <w:rPr>
                <w:rFonts w:ascii="Times New Roman"/>
                <w:b w:val="false"/>
                <w:i w:val="false"/>
                <w:color w:val="000000"/>
                <w:sz w:val="20"/>
              </w:rPr>
              <w:t>введение</w:t>
            </w:r>
            <w:r>
              <w:br/>
            </w:r>
            <w:r>
              <w:rPr>
                <w:rFonts w:ascii="Times New Roman"/>
                <w:b w:val="false"/>
                <w:i w:val="false"/>
                <w:color w:val="000000"/>
                <w:sz w:val="20"/>
              </w:rPr>
              <w:t>
</w:t>
            </w:r>
            <w:r>
              <w:rPr>
                <w:rFonts w:ascii="Times New Roman"/>
                <w:b w:val="false"/>
                <w:i w:val="false"/>
                <w:color w:val="000000"/>
                <w:sz w:val="20"/>
              </w:rPr>
              <w:t>деклари-</w:t>
            </w:r>
            <w:r>
              <w:br/>
            </w:r>
            <w:r>
              <w:rPr>
                <w:rFonts w:ascii="Times New Roman"/>
                <w:b w:val="false"/>
                <w:i w:val="false"/>
                <w:color w:val="000000"/>
                <w:sz w:val="20"/>
              </w:rPr>
              <w:t>
</w:t>
            </w:r>
            <w:r>
              <w:rPr>
                <w:rFonts w:ascii="Times New Roman"/>
                <w:b w:val="false"/>
                <w:i w:val="false"/>
                <w:color w:val="000000"/>
                <w:sz w:val="20"/>
              </w:rPr>
              <w:t>рования</w:t>
            </w:r>
            <w:r>
              <w:br/>
            </w:r>
            <w:r>
              <w:rPr>
                <w:rFonts w:ascii="Times New Roman"/>
                <w:b w:val="false"/>
                <w:i w:val="false"/>
                <w:color w:val="000000"/>
                <w:sz w:val="20"/>
              </w:rPr>
              <w:t>
</w:t>
            </w:r>
            <w:r>
              <w:rPr>
                <w:rFonts w:ascii="Times New Roman"/>
                <w:b w:val="false"/>
                <w:i w:val="false"/>
                <w:color w:val="000000"/>
                <w:sz w:val="20"/>
              </w:rPr>
              <w:t>крупных</w:t>
            </w:r>
            <w:r>
              <w:br/>
            </w:r>
            <w:r>
              <w:rPr>
                <w:rFonts w:ascii="Times New Roman"/>
                <w:b w:val="false"/>
                <w:i w:val="false"/>
                <w:color w:val="000000"/>
                <w:sz w:val="20"/>
              </w:rPr>
              <w:t>
</w:t>
            </w:r>
            <w:r>
              <w:rPr>
                <w:rFonts w:ascii="Times New Roman"/>
                <w:b w:val="false"/>
                <w:i w:val="false"/>
                <w:color w:val="000000"/>
                <w:sz w:val="20"/>
              </w:rPr>
              <w:t>расходов</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служащих</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концепции</w:t>
            </w:r>
            <w:r>
              <w:br/>
            </w:r>
            <w:r>
              <w:rPr>
                <w:rFonts w:ascii="Times New Roman"/>
                <w:b w:val="false"/>
                <w:i w:val="false"/>
                <w:color w:val="000000"/>
                <w:sz w:val="20"/>
              </w:rPr>
              <w:t>
</w:t>
            </w:r>
            <w:r>
              <w:rPr>
                <w:rFonts w:ascii="Times New Roman"/>
                <w:b w:val="false"/>
                <w:i w:val="false"/>
                <w:color w:val="000000"/>
                <w:sz w:val="20"/>
              </w:rPr>
              <w:t>законо-</w:t>
            </w:r>
            <w:r>
              <w:br/>
            </w:r>
            <w:r>
              <w:rPr>
                <w:rFonts w:ascii="Times New Roman"/>
                <w:b w:val="false"/>
                <w:i w:val="false"/>
                <w:color w:val="000000"/>
                <w:sz w:val="20"/>
              </w:rPr>
              <w:t>
</w:t>
            </w:r>
            <w:r>
              <w:rPr>
                <w:rFonts w:ascii="Times New Roman"/>
                <w:b w:val="false"/>
                <w:i w:val="false"/>
                <w:color w:val="000000"/>
                <w:sz w:val="20"/>
              </w:rPr>
              <w:t>проекта и</w:t>
            </w:r>
            <w:r>
              <w:br/>
            </w:r>
            <w:r>
              <w:rPr>
                <w:rFonts w:ascii="Times New Roman"/>
                <w:b w:val="false"/>
                <w:i w:val="false"/>
                <w:color w:val="000000"/>
                <w:sz w:val="20"/>
              </w:rPr>
              <w:t>
</w:t>
            </w:r>
            <w:r>
              <w:rPr>
                <w:rFonts w:ascii="Times New Roman"/>
                <w:b w:val="false"/>
                <w:i w:val="false"/>
                <w:color w:val="000000"/>
                <w:sz w:val="20"/>
              </w:rPr>
              <w:t>вынесение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заседание</w:t>
            </w:r>
            <w:r>
              <w:br/>
            </w:r>
            <w:r>
              <w:rPr>
                <w:rFonts w:ascii="Times New Roman"/>
                <w:b w:val="false"/>
                <w:i w:val="false"/>
                <w:color w:val="000000"/>
                <w:sz w:val="20"/>
              </w:rPr>
              <w:t>
</w:t>
            </w:r>
            <w:r>
              <w:rPr>
                <w:rFonts w:ascii="Times New Roman"/>
                <w:b w:val="false"/>
                <w:i w:val="false"/>
                <w:color w:val="000000"/>
                <w:sz w:val="20"/>
              </w:rPr>
              <w:t>МВК</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(созыв),</w:t>
            </w:r>
            <w:r>
              <w:br/>
            </w:r>
            <w:r>
              <w:rPr>
                <w:rFonts w:ascii="Times New Roman"/>
                <w:b w:val="false"/>
                <w:i w:val="false"/>
                <w:color w:val="000000"/>
                <w:sz w:val="20"/>
              </w:rPr>
              <w:t>
</w:t>
            </w:r>
            <w:r>
              <w:rPr>
                <w:rFonts w:ascii="Times New Roman"/>
                <w:b w:val="false"/>
                <w:i w:val="false"/>
                <w:color w:val="000000"/>
                <w:sz w:val="20"/>
              </w:rPr>
              <w:t>МЮ, МЭРТ,</w:t>
            </w:r>
            <w:r>
              <w:br/>
            </w:r>
            <w:r>
              <w:rPr>
                <w:rFonts w:ascii="Times New Roman"/>
                <w:b w:val="false"/>
                <w:i w:val="false"/>
                <w:color w:val="000000"/>
                <w:sz w:val="20"/>
              </w:rPr>
              <w:t>
</w:t>
            </w:r>
            <w:r>
              <w:rPr>
                <w:rFonts w:ascii="Times New Roman"/>
                <w:b w:val="false"/>
                <w:i w:val="false"/>
                <w:color w:val="000000"/>
                <w:sz w:val="20"/>
              </w:rPr>
              <w:t>АДГС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АБЭКП (по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 и</w:t>
            </w:r>
            <w:r>
              <w:br/>
            </w:r>
            <w:r>
              <w:rPr>
                <w:rFonts w:ascii="Times New Roman"/>
                <w:b w:val="false"/>
                <w:i w:val="false"/>
                <w:color w:val="000000"/>
                <w:sz w:val="20"/>
              </w:rPr>
              <w:t>
</w:t>
            </w:r>
            <w:r>
              <w:rPr>
                <w:rFonts w:ascii="Times New Roman"/>
                <w:b w:val="false"/>
                <w:i w:val="false"/>
                <w:color w:val="000000"/>
                <w:sz w:val="20"/>
              </w:rPr>
              <w:t>вынести на</w:t>
            </w:r>
            <w:r>
              <w:br/>
            </w:r>
            <w:r>
              <w:rPr>
                <w:rFonts w:ascii="Times New Roman"/>
                <w:b w:val="false"/>
                <w:i w:val="false"/>
                <w:color w:val="000000"/>
                <w:sz w:val="20"/>
              </w:rPr>
              <w:t>
</w:t>
            </w:r>
            <w:r>
              <w:rPr>
                <w:rFonts w:ascii="Times New Roman"/>
                <w:b w:val="false"/>
                <w:i w:val="false"/>
                <w:color w:val="000000"/>
                <w:sz w:val="20"/>
              </w:rPr>
              <w:t>рассмотрение</w:t>
            </w:r>
            <w:r>
              <w:br/>
            </w:r>
            <w:r>
              <w:rPr>
                <w:rFonts w:ascii="Times New Roman"/>
                <w:b w:val="false"/>
                <w:i w:val="false"/>
                <w:color w:val="000000"/>
                <w:sz w:val="20"/>
              </w:rPr>
              <w:t>
</w:t>
            </w:r>
            <w:r>
              <w:rPr>
                <w:rFonts w:ascii="Times New Roman"/>
                <w:b w:val="false"/>
                <w:i w:val="false"/>
                <w:color w:val="000000"/>
                <w:sz w:val="20"/>
              </w:rPr>
              <w:t>МВК концепцию</w:t>
            </w:r>
            <w:r>
              <w:br/>
            </w:r>
            <w:r>
              <w:rPr>
                <w:rFonts w:ascii="Times New Roman"/>
                <w:b w:val="false"/>
                <w:i w:val="false"/>
                <w:color w:val="000000"/>
                <w:sz w:val="20"/>
              </w:rPr>
              <w:t>
</w:t>
            </w:r>
            <w:r>
              <w:rPr>
                <w:rFonts w:ascii="Times New Roman"/>
                <w:b w:val="false"/>
                <w:i w:val="false"/>
                <w:color w:val="000000"/>
                <w:sz w:val="20"/>
              </w:rPr>
              <w:t>проекта Закона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«Об органах</w:t>
            </w:r>
            <w:r>
              <w:br/>
            </w:r>
            <w:r>
              <w:rPr>
                <w:rFonts w:ascii="Times New Roman"/>
                <w:b w:val="false"/>
                <w:i w:val="false"/>
                <w:color w:val="000000"/>
                <w:sz w:val="20"/>
              </w:rPr>
              <w:t>
</w:t>
            </w:r>
            <w:r>
              <w:rPr>
                <w:rFonts w:ascii="Times New Roman"/>
                <w:b w:val="false"/>
                <w:i w:val="false"/>
                <w:color w:val="000000"/>
                <w:sz w:val="20"/>
              </w:rPr>
              <w:t>финансовой</w:t>
            </w:r>
            <w:r>
              <w:br/>
            </w:r>
            <w:r>
              <w:rPr>
                <w:rFonts w:ascii="Times New Roman"/>
                <w:b w:val="false"/>
                <w:i w:val="false"/>
                <w:color w:val="000000"/>
                <w:sz w:val="20"/>
              </w:rPr>
              <w:t>
</w:t>
            </w:r>
            <w:r>
              <w:rPr>
                <w:rFonts w:ascii="Times New Roman"/>
                <w:b w:val="false"/>
                <w:i w:val="false"/>
                <w:color w:val="000000"/>
                <w:sz w:val="20"/>
              </w:rPr>
              <w:t>полиции</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в</w:t>
            </w:r>
            <w:r>
              <w:br/>
            </w:r>
            <w:r>
              <w:rPr>
                <w:rFonts w:ascii="Times New Roman"/>
                <w:b w:val="false"/>
                <w:i w:val="false"/>
                <w:color w:val="000000"/>
                <w:sz w:val="20"/>
              </w:rPr>
              <w:t>
</w:t>
            </w:r>
            <w:r>
              <w:rPr>
                <w:rFonts w:ascii="Times New Roman"/>
                <w:b w:val="false"/>
                <w:i w:val="false"/>
                <w:color w:val="000000"/>
                <w:sz w:val="20"/>
              </w:rPr>
              <w:t>новой</w:t>
            </w:r>
            <w:r>
              <w:br/>
            </w:r>
            <w:r>
              <w:rPr>
                <w:rFonts w:ascii="Times New Roman"/>
                <w:b w:val="false"/>
                <w:i w:val="false"/>
                <w:color w:val="000000"/>
                <w:sz w:val="20"/>
              </w:rPr>
              <w:t>
</w:t>
            </w:r>
            <w:r>
              <w:rPr>
                <w:rFonts w:ascii="Times New Roman"/>
                <w:b w:val="false"/>
                <w:i w:val="false"/>
                <w:color w:val="000000"/>
                <w:sz w:val="20"/>
              </w:rPr>
              <w:t>редакции,</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матривающий</w:t>
            </w:r>
            <w:r>
              <w:br/>
            </w:r>
            <w:r>
              <w:rPr>
                <w:rFonts w:ascii="Times New Roman"/>
                <w:b w:val="false"/>
                <w:i w:val="false"/>
                <w:color w:val="000000"/>
                <w:sz w:val="20"/>
              </w:rPr>
              <w:t>
</w:t>
            </w:r>
            <w:r>
              <w:rPr>
                <w:rFonts w:ascii="Times New Roman"/>
                <w:b w:val="false"/>
                <w:i w:val="false"/>
                <w:color w:val="000000"/>
                <w:sz w:val="20"/>
              </w:rPr>
              <w:t>совершенст-</w:t>
            </w:r>
            <w:r>
              <w:br/>
            </w:r>
            <w:r>
              <w:rPr>
                <w:rFonts w:ascii="Times New Roman"/>
                <w:b w:val="false"/>
                <w:i w:val="false"/>
                <w:color w:val="000000"/>
                <w:sz w:val="20"/>
              </w:rPr>
              <w:t>
</w:t>
            </w:r>
            <w:r>
              <w:rPr>
                <w:rFonts w:ascii="Times New Roman"/>
                <w:b w:val="false"/>
                <w:i w:val="false"/>
                <w:color w:val="000000"/>
                <w:sz w:val="20"/>
              </w:rPr>
              <w:t>вование</w:t>
            </w:r>
            <w:r>
              <w:br/>
            </w:r>
            <w:r>
              <w:rPr>
                <w:rFonts w:ascii="Times New Roman"/>
                <w:b w:val="false"/>
                <w:i w:val="false"/>
                <w:color w:val="000000"/>
                <w:sz w:val="20"/>
              </w:rPr>
              <w:t>
</w:t>
            </w:r>
            <w:r>
              <w:rPr>
                <w:rFonts w:ascii="Times New Roman"/>
                <w:b w:val="false"/>
                <w:i w:val="false"/>
                <w:color w:val="000000"/>
                <w:sz w:val="20"/>
              </w:rPr>
              <w:t>организации и</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органов</w:t>
            </w:r>
            <w:r>
              <w:br/>
            </w:r>
            <w:r>
              <w:rPr>
                <w:rFonts w:ascii="Times New Roman"/>
                <w:b w:val="false"/>
                <w:i w:val="false"/>
                <w:color w:val="000000"/>
                <w:sz w:val="20"/>
              </w:rPr>
              <w:t>
</w:t>
            </w:r>
            <w:r>
              <w:rPr>
                <w:rFonts w:ascii="Times New Roman"/>
                <w:b w:val="false"/>
                <w:i w:val="false"/>
                <w:color w:val="000000"/>
                <w:sz w:val="20"/>
              </w:rPr>
              <w:t>финансовой</w:t>
            </w:r>
            <w:r>
              <w:br/>
            </w:r>
            <w:r>
              <w:rPr>
                <w:rFonts w:ascii="Times New Roman"/>
                <w:b w:val="false"/>
                <w:i w:val="false"/>
                <w:color w:val="000000"/>
                <w:sz w:val="20"/>
              </w:rPr>
              <w:t>
</w:t>
            </w:r>
            <w:r>
              <w:rPr>
                <w:rFonts w:ascii="Times New Roman"/>
                <w:b w:val="false"/>
                <w:i w:val="false"/>
                <w:color w:val="000000"/>
                <w:sz w:val="20"/>
              </w:rPr>
              <w:t>полиции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концепции</w:t>
            </w:r>
            <w:r>
              <w:br/>
            </w:r>
            <w:r>
              <w:rPr>
                <w:rFonts w:ascii="Times New Roman"/>
                <w:b w:val="false"/>
                <w:i w:val="false"/>
                <w:color w:val="000000"/>
                <w:sz w:val="20"/>
              </w:rPr>
              <w:t>
</w:t>
            </w:r>
            <w:r>
              <w:rPr>
                <w:rFonts w:ascii="Times New Roman"/>
                <w:b w:val="false"/>
                <w:i w:val="false"/>
                <w:color w:val="000000"/>
                <w:sz w:val="20"/>
              </w:rPr>
              <w:t>законо-</w:t>
            </w:r>
            <w:r>
              <w:br/>
            </w:r>
            <w:r>
              <w:rPr>
                <w:rFonts w:ascii="Times New Roman"/>
                <w:b w:val="false"/>
                <w:i w:val="false"/>
                <w:color w:val="000000"/>
                <w:sz w:val="20"/>
              </w:rPr>
              <w:t>
</w:t>
            </w:r>
            <w:r>
              <w:rPr>
                <w:rFonts w:ascii="Times New Roman"/>
                <w:b w:val="false"/>
                <w:i w:val="false"/>
                <w:color w:val="000000"/>
                <w:sz w:val="20"/>
              </w:rPr>
              <w:t>проекта и</w:t>
            </w:r>
            <w:r>
              <w:br/>
            </w:r>
            <w:r>
              <w:rPr>
                <w:rFonts w:ascii="Times New Roman"/>
                <w:b w:val="false"/>
                <w:i w:val="false"/>
                <w:color w:val="000000"/>
                <w:sz w:val="20"/>
              </w:rPr>
              <w:t>
</w:t>
            </w:r>
            <w:r>
              <w:rPr>
                <w:rFonts w:ascii="Times New Roman"/>
                <w:b w:val="false"/>
                <w:i w:val="false"/>
                <w:color w:val="000000"/>
                <w:sz w:val="20"/>
              </w:rPr>
              <w:t>вынесение</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заседание</w:t>
            </w:r>
            <w:r>
              <w:br/>
            </w:r>
            <w:r>
              <w:rPr>
                <w:rFonts w:ascii="Times New Roman"/>
                <w:b w:val="false"/>
                <w:i w:val="false"/>
                <w:color w:val="000000"/>
                <w:sz w:val="20"/>
              </w:rPr>
              <w:t>
</w:t>
            </w:r>
            <w:r>
              <w:rPr>
                <w:rFonts w:ascii="Times New Roman"/>
                <w:b w:val="false"/>
                <w:i w:val="false"/>
                <w:color w:val="000000"/>
                <w:sz w:val="20"/>
              </w:rPr>
              <w:t>МВК</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 (созыв)</w:t>
            </w:r>
            <w:r>
              <w:br/>
            </w:r>
            <w:r>
              <w:rPr>
                <w:rFonts w:ascii="Times New Roman"/>
                <w:b w:val="false"/>
                <w:i w:val="false"/>
                <w:color w:val="000000"/>
                <w:sz w:val="20"/>
              </w:rPr>
              <w:t>
</w:t>
            </w:r>
            <w:r>
              <w:rPr>
                <w:rFonts w:ascii="Times New Roman"/>
                <w:b w:val="false"/>
                <w:i w:val="false"/>
                <w:color w:val="000000"/>
                <w:sz w:val="20"/>
              </w:rPr>
              <w:t>(по согласо-</w:t>
            </w:r>
            <w:r>
              <w:br/>
            </w:r>
            <w:r>
              <w:rPr>
                <w:rFonts w:ascii="Times New Roman"/>
                <w:b w:val="false"/>
                <w:i w:val="false"/>
                <w:color w:val="000000"/>
                <w:sz w:val="20"/>
              </w:rPr>
              <w:t>
</w:t>
            </w:r>
            <w:r>
              <w:rPr>
                <w:rFonts w:ascii="Times New Roman"/>
                <w:b w:val="false"/>
                <w:i w:val="false"/>
                <w:color w:val="000000"/>
                <w:sz w:val="20"/>
              </w:rPr>
              <w:t>ванию), АДГС</w:t>
            </w:r>
            <w:r>
              <w:br/>
            </w:r>
            <w:r>
              <w:rPr>
                <w:rFonts w:ascii="Times New Roman"/>
                <w:b w:val="false"/>
                <w:i w:val="false"/>
                <w:color w:val="000000"/>
                <w:sz w:val="20"/>
              </w:rPr>
              <w:t>
</w:t>
            </w:r>
            <w:r>
              <w:rPr>
                <w:rFonts w:ascii="Times New Roman"/>
                <w:b w:val="false"/>
                <w:i w:val="false"/>
                <w:color w:val="000000"/>
                <w:sz w:val="20"/>
              </w:rPr>
              <w:t>(по согласо</w:t>
            </w:r>
            <w:r>
              <w:br/>
            </w:r>
            <w:r>
              <w:rPr>
                <w:rFonts w:ascii="Times New Roman"/>
                <w:b w:val="false"/>
                <w:i w:val="false"/>
                <w:color w:val="000000"/>
                <w:sz w:val="20"/>
              </w:rPr>
              <w:t>
</w:t>
            </w:r>
            <w:r>
              <w:rPr>
                <w:rFonts w:ascii="Times New Roman"/>
                <w:b w:val="false"/>
                <w:i w:val="false"/>
                <w:color w:val="000000"/>
                <w:sz w:val="20"/>
              </w:rPr>
              <w:t>ванию), МЮ,</w:t>
            </w:r>
            <w:r>
              <w:br/>
            </w:r>
            <w:r>
              <w:rPr>
                <w:rFonts w:ascii="Times New Roman"/>
                <w:b w:val="false"/>
                <w:i w:val="false"/>
                <w:color w:val="000000"/>
                <w:sz w:val="20"/>
              </w:rPr>
              <w:t>
</w:t>
            </w:r>
            <w:r>
              <w:rPr>
                <w:rFonts w:ascii="Times New Roman"/>
                <w:b w:val="false"/>
                <w:i w:val="false"/>
                <w:color w:val="000000"/>
                <w:sz w:val="20"/>
              </w:rPr>
              <w:t>МЭРТ, МФ</w:t>
            </w:r>
            <w:r>
              <w:br/>
            </w:r>
            <w:r>
              <w:rPr>
                <w:rFonts w:ascii="Times New Roman"/>
                <w:b w:val="false"/>
                <w:i w:val="false"/>
                <w:color w:val="000000"/>
                <w:sz w:val="20"/>
              </w:rPr>
              <w:t>
</w:t>
            </w:r>
            <w:r>
              <w:rPr>
                <w:rFonts w:ascii="Times New Roman"/>
                <w:b w:val="false"/>
                <w:i w:val="false"/>
                <w:color w:val="000000"/>
                <w:sz w:val="20"/>
              </w:rPr>
              <w:t>заинтересо-</w:t>
            </w:r>
            <w:r>
              <w:br/>
            </w:r>
            <w:r>
              <w:rPr>
                <w:rFonts w:ascii="Times New Roman"/>
                <w:b w:val="false"/>
                <w:i w:val="false"/>
                <w:color w:val="000000"/>
                <w:sz w:val="20"/>
              </w:rPr>
              <w:t>
</w:t>
            </w:r>
            <w:r>
              <w:rPr>
                <w:rFonts w:ascii="Times New Roman"/>
                <w:b w:val="false"/>
                <w:i w:val="false"/>
                <w:color w:val="000000"/>
                <w:sz w:val="20"/>
              </w:rPr>
              <w:t>ванные</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ственные</w:t>
            </w:r>
            <w:r>
              <w:br/>
            </w:r>
            <w:r>
              <w:rPr>
                <w:rFonts w:ascii="Times New Roman"/>
                <w:b w:val="false"/>
                <w:i w:val="false"/>
                <w:color w:val="000000"/>
                <w:sz w:val="20"/>
              </w:rPr>
              <w:t>
</w:t>
            </w:r>
            <w:r>
              <w:rPr>
                <w:rFonts w:ascii="Times New Roman"/>
                <w:b w:val="false"/>
                <w:i w:val="false"/>
                <w:color w:val="000000"/>
                <w:sz w:val="20"/>
              </w:rPr>
              <w:t>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w:t>
            </w:r>
            <w:r>
              <w:br/>
            </w:r>
            <w:r>
              <w:rPr>
                <w:rFonts w:ascii="Times New Roman"/>
                <w:b w:val="false"/>
                <w:i w:val="false"/>
                <w:color w:val="000000"/>
                <w:sz w:val="20"/>
              </w:rPr>
              <w:t>
</w:t>
            </w:r>
            <w:r>
              <w:rPr>
                <w:rFonts w:ascii="Times New Roman"/>
                <w:b w:val="false"/>
                <w:i w:val="false"/>
                <w:color w:val="000000"/>
                <w:sz w:val="20"/>
              </w:rPr>
              <w:t>и Алматы,</w:t>
            </w:r>
            <w:r>
              <w:br/>
            </w:r>
            <w:r>
              <w:rPr>
                <w:rFonts w:ascii="Times New Roman"/>
                <w:b w:val="false"/>
                <w:i w:val="false"/>
                <w:color w:val="000000"/>
                <w:sz w:val="20"/>
              </w:rPr>
              <w:t>
</w:t>
            </w:r>
            <w:r>
              <w:rPr>
                <w:rFonts w:ascii="Times New Roman"/>
                <w:b w:val="false"/>
                <w:i w:val="false"/>
                <w:color w:val="000000"/>
                <w:sz w:val="20"/>
              </w:rPr>
              <w:t>общественные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Создать</w:t>
            </w:r>
            <w:r>
              <w:br/>
            </w:r>
            <w:r>
              <w:rPr>
                <w:rFonts w:ascii="Times New Roman"/>
                <w:b w:val="false"/>
                <w:i w:val="false"/>
                <w:color w:val="000000"/>
                <w:sz w:val="20"/>
              </w:rPr>
              <w:t>
</w:t>
            </w:r>
            <w:r>
              <w:rPr>
                <w:rFonts w:ascii="Times New Roman"/>
                <w:b w:val="false"/>
                <w:i w:val="false"/>
                <w:color w:val="000000"/>
                <w:sz w:val="20"/>
              </w:rPr>
              <w:t>координа-</w:t>
            </w:r>
            <w:r>
              <w:br/>
            </w:r>
            <w:r>
              <w:rPr>
                <w:rFonts w:ascii="Times New Roman"/>
                <w:b w:val="false"/>
                <w:i w:val="false"/>
                <w:color w:val="000000"/>
                <w:sz w:val="20"/>
              </w:rPr>
              <w:t>
</w:t>
            </w:r>
            <w:r>
              <w:rPr>
                <w:rFonts w:ascii="Times New Roman"/>
                <w:b w:val="false"/>
                <w:i w:val="false"/>
                <w:color w:val="000000"/>
                <w:sz w:val="20"/>
              </w:rPr>
              <w:t>ционный центр</w:t>
            </w:r>
            <w:r>
              <w:br/>
            </w:r>
            <w:r>
              <w:rPr>
                <w:rFonts w:ascii="Times New Roman"/>
                <w:b w:val="false"/>
                <w:i w:val="false"/>
                <w:color w:val="000000"/>
                <w:sz w:val="20"/>
              </w:rPr>
              <w:t>
</w:t>
            </w:r>
            <w:r>
              <w:rPr>
                <w:rFonts w:ascii="Times New Roman"/>
                <w:b w:val="false"/>
                <w:i w:val="false"/>
                <w:color w:val="000000"/>
                <w:sz w:val="20"/>
              </w:rPr>
              <w:t>для проведения</w:t>
            </w:r>
            <w:r>
              <w:br/>
            </w:r>
            <w:r>
              <w:rPr>
                <w:rFonts w:ascii="Times New Roman"/>
                <w:b w:val="false"/>
                <w:i w:val="false"/>
                <w:color w:val="000000"/>
                <w:sz w:val="20"/>
              </w:rPr>
              <w:t>
</w:t>
            </w:r>
            <w:r>
              <w:rPr>
                <w:rFonts w:ascii="Times New Roman"/>
                <w:b w:val="false"/>
                <w:i w:val="false"/>
                <w:color w:val="000000"/>
                <w:sz w:val="20"/>
              </w:rPr>
              <w:t>единой</w:t>
            </w:r>
            <w:r>
              <w:br/>
            </w:r>
            <w:r>
              <w:rPr>
                <w:rFonts w:ascii="Times New Roman"/>
                <w:b w:val="false"/>
                <w:i w:val="false"/>
                <w:color w:val="000000"/>
                <w:sz w:val="20"/>
              </w:rPr>
              <w:t>
</w:t>
            </w:r>
            <w:r>
              <w:rPr>
                <w:rFonts w:ascii="Times New Roman"/>
                <w:b w:val="false"/>
                <w:i w:val="false"/>
                <w:color w:val="000000"/>
                <w:sz w:val="20"/>
              </w:rPr>
              <w:t>политики и</w:t>
            </w:r>
            <w:r>
              <w:br/>
            </w:r>
            <w:r>
              <w:rPr>
                <w:rFonts w:ascii="Times New Roman"/>
                <w:b w:val="false"/>
                <w:i w:val="false"/>
                <w:color w:val="000000"/>
                <w:sz w:val="20"/>
              </w:rPr>
              <w:t>
</w:t>
            </w:r>
            <w:r>
              <w:rPr>
                <w:rFonts w:ascii="Times New Roman"/>
                <w:b w:val="false"/>
                <w:i w:val="false"/>
                <w:color w:val="000000"/>
                <w:sz w:val="20"/>
              </w:rPr>
              <w:t>согласованных</w:t>
            </w:r>
            <w:r>
              <w:br/>
            </w:r>
            <w:r>
              <w:rPr>
                <w:rFonts w:ascii="Times New Roman"/>
                <w:b w:val="false"/>
                <w:i w:val="false"/>
                <w:color w:val="000000"/>
                <w:sz w:val="20"/>
              </w:rPr>
              <w:t>
</w:t>
            </w:r>
            <w:r>
              <w:rPr>
                <w:rFonts w:ascii="Times New Roman"/>
                <w:b w:val="false"/>
                <w:i w:val="false"/>
                <w:color w:val="000000"/>
                <w:sz w:val="20"/>
              </w:rPr>
              <w:t>научных,</w:t>
            </w:r>
            <w:r>
              <w:br/>
            </w:r>
            <w:r>
              <w:rPr>
                <w:rFonts w:ascii="Times New Roman"/>
                <w:b w:val="false"/>
                <w:i w:val="false"/>
                <w:color w:val="000000"/>
                <w:sz w:val="20"/>
              </w:rPr>
              <w:t>
</w:t>
            </w:r>
            <w:r>
              <w:rPr>
                <w:rFonts w:ascii="Times New Roman"/>
                <w:b w:val="false"/>
                <w:i w:val="false"/>
                <w:color w:val="000000"/>
                <w:sz w:val="20"/>
              </w:rPr>
              <w:t>социологи-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исследований в</w:t>
            </w:r>
            <w:r>
              <w:br/>
            </w:r>
            <w:r>
              <w:rPr>
                <w:rFonts w:ascii="Times New Roman"/>
                <w:b w:val="false"/>
                <w:i w:val="false"/>
                <w:color w:val="000000"/>
                <w:sz w:val="20"/>
              </w:rPr>
              <w:t>
</w:t>
            </w:r>
            <w:r>
              <w:rPr>
                <w:rFonts w:ascii="Times New Roman"/>
                <w:b w:val="false"/>
                <w:i w:val="false"/>
                <w:color w:val="000000"/>
                <w:sz w:val="20"/>
              </w:rPr>
              <w:t>сфере</w:t>
            </w:r>
            <w:r>
              <w:br/>
            </w:r>
            <w:r>
              <w:rPr>
                <w:rFonts w:ascii="Times New Roman"/>
                <w:b w:val="false"/>
                <w:i w:val="false"/>
                <w:color w:val="000000"/>
                <w:sz w:val="20"/>
              </w:rPr>
              <w:t>
</w:t>
            </w:r>
            <w:r>
              <w:rPr>
                <w:rFonts w:ascii="Times New Roman"/>
                <w:b w:val="false"/>
                <w:i w:val="false"/>
                <w:color w:val="000000"/>
                <w:sz w:val="20"/>
              </w:rPr>
              <w:t>противо-</w:t>
            </w:r>
            <w:r>
              <w:br/>
            </w:r>
            <w:r>
              <w:rPr>
                <w:rFonts w:ascii="Times New Roman"/>
                <w:b w:val="false"/>
                <w:i w:val="false"/>
                <w:color w:val="000000"/>
                <w:sz w:val="20"/>
              </w:rPr>
              <w:t>
</w:t>
            </w:r>
            <w:r>
              <w:rPr>
                <w:rFonts w:ascii="Times New Roman"/>
                <w:b w:val="false"/>
                <w:i w:val="false"/>
                <w:color w:val="000000"/>
                <w:sz w:val="20"/>
              </w:rPr>
              <w:t>действия</w:t>
            </w:r>
            <w:r>
              <w:br/>
            </w:r>
            <w:r>
              <w:rPr>
                <w:rFonts w:ascii="Times New Roman"/>
                <w:b w:val="false"/>
                <w:i w:val="false"/>
                <w:color w:val="000000"/>
                <w:sz w:val="20"/>
              </w:rPr>
              <w:t>
</w:t>
            </w:r>
            <w:r>
              <w:rPr>
                <w:rFonts w:ascii="Times New Roman"/>
                <w:b w:val="false"/>
                <w:i w:val="false"/>
                <w:color w:val="000000"/>
                <w:sz w:val="20"/>
              </w:rPr>
              <w:t>коррупции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центра</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 (созыв)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заинтересо-</w:t>
            </w:r>
            <w:r>
              <w:br/>
            </w:r>
            <w:r>
              <w:rPr>
                <w:rFonts w:ascii="Times New Roman"/>
                <w:b w:val="false"/>
                <w:i w:val="false"/>
                <w:color w:val="000000"/>
                <w:sz w:val="20"/>
              </w:rPr>
              <w:t>
</w:t>
            </w:r>
            <w:r>
              <w:rPr>
                <w:rFonts w:ascii="Times New Roman"/>
                <w:b w:val="false"/>
                <w:i w:val="false"/>
                <w:color w:val="000000"/>
                <w:sz w:val="20"/>
              </w:rPr>
              <w:t>ванные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Определить</w:t>
            </w:r>
            <w:r>
              <w:br/>
            </w:r>
            <w:r>
              <w:rPr>
                <w:rFonts w:ascii="Times New Roman"/>
                <w:b w:val="false"/>
                <w:i w:val="false"/>
                <w:color w:val="000000"/>
                <w:sz w:val="20"/>
              </w:rPr>
              <w:t>
</w:t>
            </w:r>
            <w:r>
              <w:rPr>
                <w:rFonts w:ascii="Times New Roman"/>
                <w:b w:val="false"/>
                <w:i w:val="false"/>
                <w:color w:val="000000"/>
                <w:sz w:val="20"/>
              </w:rPr>
              <w:t>структурные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в государ-</w:t>
            </w:r>
            <w:r>
              <w:br/>
            </w:r>
            <w:r>
              <w:rPr>
                <w:rFonts w:ascii="Times New Roman"/>
                <w:b w:val="false"/>
                <w:i w:val="false"/>
                <w:color w:val="000000"/>
                <w:sz w:val="20"/>
              </w:rPr>
              <w:t>
</w:t>
            </w:r>
            <w:r>
              <w:rPr>
                <w:rFonts w:ascii="Times New Roman"/>
                <w:b w:val="false"/>
                <w:i w:val="false"/>
                <w:color w:val="000000"/>
                <w:sz w:val="20"/>
              </w:rPr>
              <w:t>ственных</w:t>
            </w:r>
            <w:r>
              <w:br/>
            </w:r>
            <w:r>
              <w:rPr>
                <w:rFonts w:ascii="Times New Roman"/>
                <w:b w:val="false"/>
                <w:i w:val="false"/>
                <w:color w:val="000000"/>
                <w:sz w:val="20"/>
              </w:rPr>
              <w:t>
</w:t>
            </w:r>
            <w:r>
              <w:rPr>
                <w:rFonts w:ascii="Times New Roman"/>
                <w:b w:val="false"/>
                <w:i w:val="false"/>
                <w:color w:val="000000"/>
                <w:sz w:val="20"/>
              </w:rPr>
              <w:t>органах для</w:t>
            </w:r>
            <w:r>
              <w:br/>
            </w:r>
            <w:r>
              <w:rPr>
                <w:rFonts w:ascii="Times New Roman"/>
                <w:b w:val="false"/>
                <w:i w:val="false"/>
                <w:color w:val="000000"/>
                <w:sz w:val="20"/>
              </w:rPr>
              <w:t>
</w:t>
            </w:r>
            <w:r>
              <w:rPr>
                <w:rFonts w:ascii="Times New Roman"/>
                <w:b w:val="false"/>
                <w:i w:val="false"/>
                <w:color w:val="000000"/>
                <w:sz w:val="20"/>
              </w:rPr>
              <w:t>осуществления</w:t>
            </w:r>
            <w:r>
              <w:br/>
            </w:r>
            <w:r>
              <w:rPr>
                <w:rFonts w:ascii="Times New Roman"/>
                <w:b w:val="false"/>
                <w:i w:val="false"/>
                <w:color w:val="000000"/>
                <w:sz w:val="20"/>
              </w:rPr>
              <w:t>
</w:t>
            </w:r>
            <w:r>
              <w:rPr>
                <w:rFonts w:ascii="Times New Roman"/>
                <w:b w:val="false"/>
                <w:i w:val="false"/>
                <w:color w:val="000000"/>
                <w:sz w:val="20"/>
              </w:rPr>
              <w:t>мониторинга и</w:t>
            </w:r>
            <w:r>
              <w:br/>
            </w:r>
            <w:r>
              <w:rPr>
                <w:rFonts w:ascii="Times New Roman"/>
                <w:b w:val="false"/>
                <w:i w:val="false"/>
                <w:color w:val="000000"/>
                <w:sz w:val="20"/>
              </w:rPr>
              <w:t>
</w:t>
            </w:r>
            <w:r>
              <w:rPr>
                <w:rFonts w:ascii="Times New Roman"/>
                <w:b w:val="false"/>
                <w:i w:val="false"/>
                <w:color w:val="000000"/>
                <w:sz w:val="20"/>
              </w:rPr>
              <w:t>оценки</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w:t>
            </w:r>
            <w:r>
              <w:br/>
            </w:r>
            <w:r>
              <w:rPr>
                <w:rFonts w:ascii="Times New Roman"/>
                <w:b w:val="false"/>
                <w:i w:val="false"/>
                <w:color w:val="000000"/>
                <w:sz w:val="20"/>
              </w:rPr>
              <w:t>
</w:t>
            </w:r>
            <w:r>
              <w:rPr>
                <w:rFonts w:ascii="Times New Roman"/>
                <w:b w:val="false"/>
                <w:i w:val="false"/>
                <w:color w:val="000000"/>
                <w:sz w:val="20"/>
              </w:rPr>
              <w:t>ляемых</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 (созыв),</w:t>
            </w:r>
            <w:r>
              <w:br/>
            </w:r>
            <w:r>
              <w:rPr>
                <w:rFonts w:ascii="Times New Roman"/>
                <w:b w:val="false"/>
                <w:i w:val="false"/>
                <w:color w:val="000000"/>
                <w:sz w:val="20"/>
              </w:rPr>
              <w:t>
</w:t>
            </w:r>
            <w:r>
              <w:rPr>
                <w:rFonts w:ascii="Times New Roman"/>
                <w:b w:val="false"/>
                <w:i w:val="false"/>
                <w:color w:val="000000"/>
                <w:sz w:val="20"/>
              </w:rPr>
              <w:t>АДГС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ственные</w:t>
            </w:r>
            <w:r>
              <w:br/>
            </w:r>
            <w:r>
              <w:rPr>
                <w:rFonts w:ascii="Times New Roman"/>
                <w:b w:val="false"/>
                <w:i w:val="false"/>
                <w:color w:val="000000"/>
                <w:sz w:val="20"/>
              </w:rPr>
              <w:t>
</w:t>
            </w:r>
            <w:r>
              <w:rPr>
                <w:rFonts w:ascii="Times New Roman"/>
                <w:b w:val="false"/>
                <w:i w:val="false"/>
                <w:color w:val="000000"/>
                <w:sz w:val="20"/>
              </w:rPr>
              <w:t>органы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Принять меры</w:t>
            </w:r>
            <w:r>
              <w:br/>
            </w:r>
            <w:r>
              <w:rPr>
                <w:rFonts w:ascii="Times New Roman"/>
                <w:b w:val="false"/>
                <w:i w:val="false"/>
                <w:color w:val="000000"/>
                <w:sz w:val="20"/>
              </w:rPr>
              <w:t>
</w:t>
            </w:r>
            <w:r>
              <w:rPr>
                <w:rFonts w:ascii="Times New Roman"/>
                <w:b w:val="false"/>
                <w:i w:val="false"/>
                <w:color w:val="000000"/>
                <w:sz w:val="20"/>
              </w:rPr>
              <w:t>по поэтапному</w:t>
            </w:r>
            <w:r>
              <w:br/>
            </w:r>
            <w:r>
              <w:rPr>
                <w:rFonts w:ascii="Times New Roman"/>
                <w:b w:val="false"/>
                <w:i w:val="false"/>
                <w:color w:val="000000"/>
                <w:sz w:val="20"/>
              </w:rPr>
              <w:t>
</w:t>
            </w:r>
            <w:r>
              <w:rPr>
                <w:rFonts w:ascii="Times New Roman"/>
                <w:b w:val="false"/>
                <w:i w:val="false"/>
                <w:color w:val="000000"/>
                <w:sz w:val="20"/>
              </w:rPr>
              <w:t>переходу к</w:t>
            </w:r>
            <w:r>
              <w:br/>
            </w:r>
            <w:r>
              <w:rPr>
                <w:rFonts w:ascii="Times New Roman"/>
                <w:b w:val="false"/>
                <w:i w:val="false"/>
                <w:color w:val="000000"/>
                <w:sz w:val="20"/>
              </w:rPr>
              <w:t>
</w:t>
            </w:r>
            <w:r>
              <w:rPr>
                <w:rFonts w:ascii="Times New Roman"/>
                <w:b w:val="false"/>
                <w:i w:val="false"/>
                <w:color w:val="000000"/>
                <w:sz w:val="20"/>
              </w:rPr>
              <w:t>всеобщему</w:t>
            </w:r>
            <w:r>
              <w:br/>
            </w:r>
            <w:r>
              <w:rPr>
                <w:rFonts w:ascii="Times New Roman"/>
                <w:b w:val="false"/>
                <w:i w:val="false"/>
                <w:color w:val="000000"/>
                <w:sz w:val="20"/>
              </w:rPr>
              <w:t>
</w:t>
            </w:r>
            <w:r>
              <w:rPr>
                <w:rFonts w:ascii="Times New Roman"/>
                <w:b w:val="false"/>
                <w:i w:val="false"/>
                <w:color w:val="000000"/>
                <w:sz w:val="20"/>
              </w:rPr>
              <w:t>декларированию</w:t>
            </w:r>
            <w:r>
              <w:br/>
            </w:r>
            <w:r>
              <w:rPr>
                <w:rFonts w:ascii="Times New Roman"/>
                <w:b w:val="false"/>
                <w:i w:val="false"/>
                <w:color w:val="000000"/>
                <w:sz w:val="20"/>
              </w:rPr>
              <w:t>
</w:t>
            </w:r>
            <w:r>
              <w:rPr>
                <w:rFonts w:ascii="Times New Roman"/>
                <w:b w:val="false"/>
                <w:i w:val="false"/>
                <w:color w:val="000000"/>
                <w:sz w:val="20"/>
              </w:rPr>
              <w:t>населения</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w:t>
            </w:r>
            <w:r>
              <w:br/>
            </w:r>
            <w:r>
              <w:rPr>
                <w:rFonts w:ascii="Times New Roman"/>
                <w:b w:val="false"/>
                <w:i w:val="false"/>
                <w:color w:val="000000"/>
                <w:sz w:val="20"/>
              </w:rPr>
              <w:t>
</w:t>
            </w:r>
            <w:r>
              <w:rPr>
                <w:rFonts w:ascii="Times New Roman"/>
                <w:b w:val="false"/>
                <w:i w:val="false"/>
                <w:color w:val="000000"/>
                <w:sz w:val="20"/>
              </w:rPr>
              <w:t>создание и</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интегрированной</w:t>
            </w:r>
            <w:r>
              <w:br/>
            </w:r>
            <w:r>
              <w:rPr>
                <w:rFonts w:ascii="Times New Roman"/>
                <w:b w:val="false"/>
                <w:i w:val="false"/>
                <w:color w:val="000000"/>
                <w:sz w:val="20"/>
              </w:rPr>
              <w:t>
</w:t>
            </w:r>
            <w:r>
              <w:rPr>
                <w:rFonts w:ascii="Times New Roman"/>
                <w:b w:val="false"/>
                <w:i w:val="false"/>
                <w:color w:val="000000"/>
                <w:sz w:val="20"/>
              </w:rPr>
              <w:t>информационной</w:t>
            </w:r>
            <w:r>
              <w:br/>
            </w:r>
            <w:r>
              <w:rPr>
                <w:rFonts w:ascii="Times New Roman"/>
                <w:b w:val="false"/>
                <w:i w:val="false"/>
                <w:color w:val="000000"/>
                <w:sz w:val="20"/>
              </w:rPr>
              <w:t>
</w:t>
            </w:r>
            <w:r>
              <w:rPr>
                <w:rFonts w:ascii="Times New Roman"/>
                <w:b w:val="false"/>
                <w:i w:val="false"/>
                <w:color w:val="000000"/>
                <w:sz w:val="20"/>
              </w:rPr>
              <w:t>системы по</w:t>
            </w:r>
            <w:r>
              <w:br/>
            </w:r>
            <w:r>
              <w:rPr>
                <w:rFonts w:ascii="Times New Roman"/>
                <w:b w:val="false"/>
                <w:i w:val="false"/>
                <w:color w:val="000000"/>
                <w:sz w:val="20"/>
              </w:rPr>
              <w:t>
</w:t>
            </w:r>
            <w:r>
              <w:rPr>
                <w:rFonts w:ascii="Times New Roman"/>
                <w:b w:val="false"/>
                <w:i w:val="false"/>
                <w:color w:val="000000"/>
                <w:sz w:val="20"/>
              </w:rPr>
              <w:t>финансовому</w:t>
            </w:r>
            <w:r>
              <w:br/>
            </w:r>
            <w:r>
              <w:rPr>
                <w:rFonts w:ascii="Times New Roman"/>
                <w:b w:val="false"/>
                <w:i w:val="false"/>
                <w:color w:val="000000"/>
                <w:sz w:val="20"/>
              </w:rPr>
              <w:t>
</w:t>
            </w:r>
            <w:r>
              <w:rPr>
                <w:rFonts w:ascii="Times New Roman"/>
                <w:b w:val="false"/>
                <w:i w:val="false"/>
                <w:color w:val="000000"/>
                <w:sz w:val="20"/>
              </w:rPr>
              <w:t>оздоровлению и</w:t>
            </w:r>
            <w:r>
              <w:br/>
            </w:r>
            <w:r>
              <w:rPr>
                <w:rFonts w:ascii="Times New Roman"/>
                <w:b w:val="false"/>
                <w:i w:val="false"/>
                <w:color w:val="000000"/>
                <w:sz w:val="20"/>
              </w:rPr>
              <w:t>
</w:t>
            </w:r>
            <w:r>
              <w:rPr>
                <w:rFonts w:ascii="Times New Roman"/>
                <w:b w:val="false"/>
                <w:i w:val="false"/>
                <w:color w:val="000000"/>
                <w:sz w:val="20"/>
              </w:rPr>
              <w:t>банкротству в</w:t>
            </w:r>
            <w:r>
              <w:br/>
            </w:r>
            <w:r>
              <w:rPr>
                <w:rFonts w:ascii="Times New Roman"/>
                <w:b w:val="false"/>
                <w:i w:val="false"/>
                <w:color w:val="000000"/>
                <w:sz w:val="20"/>
              </w:rPr>
              <w:t>
</w:t>
            </w:r>
            <w:r>
              <w:rPr>
                <w:rFonts w:ascii="Times New Roman"/>
                <w:b w:val="false"/>
                <w:i w:val="false"/>
                <w:color w:val="000000"/>
                <w:sz w:val="20"/>
              </w:rPr>
              <w:t>целях</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прозрачности и</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процедур</w:t>
            </w:r>
            <w:r>
              <w:br/>
            </w:r>
            <w:r>
              <w:rPr>
                <w:rFonts w:ascii="Times New Roman"/>
                <w:b w:val="false"/>
                <w:i w:val="false"/>
                <w:color w:val="000000"/>
                <w:sz w:val="20"/>
              </w:rPr>
              <w:t>
</w:t>
            </w:r>
            <w:r>
              <w:rPr>
                <w:rFonts w:ascii="Times New Roman"/>
                <w:b w:val="false"/>
                <w:i w:val="false"/>
                <w:color w:val="000000"/>
                <w:sz w:val="20"/>
              </w:rPr>
              <w:t>банкротства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ционной</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заинте-</w:t>
            </w:r>
            <w:r>
              <w:br/>
            </w:r>
            <w:r>
              <w:rPr>
                <w:rFonts w:ascii="Times New Roman"/>
                <w:b w:val="false"/>
                <w:i w:val="false"/>
                <w:color w:val="000000"/>
                <w:sz w:val="20"/>
              </w:rPr>
              <w:t>
</w:t>
            </w:r>
            <w:r>
              <w:rPr>
                <w:rFonts w:ascii="Times New Roman"/>
                <w:b w:val="false"/>
                <w:i w:val="false"/>
                <w:color w:val="000000"/>
                <w:sz w:val="20"/>
              </w:rPr>
              <w:t>ресованные</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венные</w:t>
            </w:r>
            <w:r>
              <w:br/>
            </w:r>
            <w:r>
              <w:rPr>
                <w:rFonts w:ascii="Times New Roman"/>
                <w:b w:val="false"/>
                <w:i w:val="false"/>
                <w:color w:val="000000"/>
                <w:sz w:val="20"/>
              </w:rPr>
              <w:t>
</w:t>
            </w:r>
            <w:r>
              <w:rPr>
                <w:rFonts w:ascii="Times New Roman"/>
                <w:b w:val="false"/>
                <w:i w:val="false"/>
                <w:color w:val="000000"/>
                <w:sz w:val="20"/>
              </w:rPr>
              <w:t>органы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 –</w:t>
            </w:r>
            <w:r>
              <w:br/>
            </w:r>
            <w:r>
              <w:rPr>
                <w:rFonts w:ascii="Times New Roman"/>
                <w:b w:val="false"/>
                <w:i w:val="false"/>
                <w:color w:val="000000"/>
                <w:sz w:val="20"/>
              </w:rPr>
              <w:t>
</w:t>
            </w:r>
            <w:r>
              <w:rPr>
                <w:rFonts w:ascii="Times New Roman"/>
                <w:b w:val="false"/>
                <w:i w:val="false"/>
                <w:color w:val="000000"/>
                <w:sz w:val="20"/>
              </w:rPr>
              <w:t>214832,0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r>
              <w:br/>
            </w:r>
            <w:r>
              <w:rPr>
                <w:rFonts w:ascii="Times New Roman"/>
                <w:b w:val="false"/>
                <w:i w:val="false"/>
                <w:color w:val="000000"/>
                <w:sz w:val="20"/>
              </w:rPr>
              <w:t>
</w:t>
            </w:r>
            <w:r>
              <w:rPr>
                <w:rFonts w:ascii="Times New Roman"/>
                <w:b w:val="false"/>
                <w:i w:val="false"/>
                <w:color w:val="000000"/>
                <w:sz w:val="20"/>
              </w:rPr>
              <w:t>«Создание</w:t>
            </w:r>
            <w:r>
              <w:br/>
            </w:r>
            <w:r>
              <w:rPr>
                <w:rFonts w:ascii="Times New Roman"/>
                <w:b w:val="false"/>
                <w:i w:val="false"/>
                <w:color w:val="000000"/>
                <w:sz w:val="20"/>
              </w:rPr>
              <w:t>
</w:t>
            </w:r>
            <w:r>
              <w:rPr>
                <w:rFonts w:ascii="Times New Roman"/>
                <w:b w:val="false"/>
                <w:i w:val="false"/>
                <w:color w:val="000000"/>
                <w:sz w:val="20"/>
              </w:rPr>
              <w:t>интегриро-</w:t>
            </w:r>
            <w:r>
              <w:br/>
            </w:r>
            <w:r>
              <w:rPr>
                <w:rFonts w:ascii="Times New Roman"/>
                <w:b w:val="false"/>
                <w:i w:val="false"/>
                <w:color w:val="000000"/>
                <w:sz w:val="20"/>
              </w:rPr>
              <w:t>
</w:t>
            </w:r>
            <w:r>
              <w:rPr>
                <w:rFonts w:ascii="Times New Roman"/>
                <w:b w:val="false"/>
                <w:i w:val="false"/>
                <w:color w:val="000000"/>
                <w:sz w:val="20"/>
              </w:rPr>
              <w:t>ванной</w:t>
            </w:r>
            <w:r>
              <w:br/>
            </w:r>
            <w:r>
              <w:rPr>
                <w:rFonts w:ascii="Times New Roman"/>
                <w:b w:val="false"/>
                <w:i w:val="false"/>
                <w:color w:val="000000"/>
                <w:sz w:val="20"/>
              </w:rPr>
              <w:t>
</w:t>
            </w:r>
            <w:r>
              <w:rPr>
                <w:rFonts w:ascii="Times New Roman"/>
                <w:b w:val="false"/>
                <w:i w:val="false"/>
                <w:color w:val="000000"/>
                <w:sz w:val="20"/>
              </w:rPr>
              <w:t>автоматизи-</w:t>
            </w:r>
            <w:r>
              <w:br/>
            </w:r>
            <w:r>
              <w:rPr>
                <w:rFonts w:ascii="Times New Roman"/>
                <w:b w:val="false"/>
                <w:i w:val="false"/>
                <w:color w:val="000000"/>
                <w:sz w:val="20"/>
              </w:rPr>
              <w:t>
</w:t>
            </w:r>
            <w:r>
              <w:rPr>
                <w:rFonts w:ascii="Times New Roman"/>
                <w:b w:val="false"/>
                <w:i w:val="false"/>
                <w:color w:val="000000"/>
                <w:sz w:val="20"/>
              </w:rPr>
              <w:t>рованной</w:t>
            </w:r>
            <w:r>
              <w:br/>
            </w:r>
            <w:r>
              <w:rPr>
                <w:rFonts w:ascii="Times New Roman"/>
                <w:b w:val="false"/>
                <w:i w:val="false"/>
                <w:color w:val="000000"/>
                <w:sz w:val="20"/>
              </w:rPr>
              <w:t>
</w:t>
            </w: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ционной</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«е-Минфин»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w:t>
            </w:r>
            <w:r>
              <w:br/>
            </w:r>
            <w:r>
              <w:rPr>
                <w:rFonts w:ascii="Times New Roman"/>
                <w:b w:val="false"/>
                <w:i w:val="false"/>
                <w:color w:val="000000"/>
                <w:sz w:val="20"/>
              </w:rPr>
              <w:t>
</w:t>
            </w:r>
            <w:r>
              <w:rPr>
                <w:rFonts w:ascii="Times New Roman"/>
                <w:b w:val="false"/>
                <w:i w:val="false"/>
                <w:color w:val="000000"/>
                <w:sz w:val="20"/>
              </w:rPr>
              <w:t>реализацию</w:t>
            </w:r>
            <w:r>
              <w:br/>
            </w:r>
            <w:r>
              <w:rPr>
                <w:rFonts w:ascii="Times New Roman"/>
                <w:b w:val="false"/>
                <w:i w:val="false"/>
                <w:color w:val="000000"/>
                <w:sz w:val="20"/>
              </w:rPr>
              <w:t>
</w:t>
            </w:r>
            <w:r>
              <w:rPr>
                <w:rFonts w:ascii="Times New Roman"/>
                <w:b w:val="false"/>
                <w:i w:val="false"/>
                <w:color w:val="000000"/>
                <w:sz w:val="20"/>
              </w:rPr>
              <w:t>рекомендаций</w:t>
            </w:r>
            <w:r>
              <w:br/>
            </w:r>
            <w:r>
              <w:rPr>
                <w:rFonts w:ascii="Times New Roman"/>
                <w:b w:val="false"/>
                <w:i w:val="false"/>
                <w:color w:val="000000"/>
                <w:sz w:val="20"/>
              </w:rPr>
              <w:t>
</w:t>
            </w:r>
            <w:r>
              <w:rPr>
                <w:rFonts w:ascii="Times New Roman"/>
                <w:b w:val="false"/>
                <w:i w:val="false"/>
                <w:color w:val="000000"/>
                <w:sz w:val="20"/>
              </w:rPr>
              <w:t>Стамбульского</w:t>
            </w:r>
            <w:r>
              <w:br/>
            </w:r>
            <w:r>
              <w:rPr>
                <w:rFonts w:ascii="Times New Roman"/>
                <w:b w:val="false"/>
                <w:i w:val="false"/>
                <w:color w:val="000000"/>
                <w:sz w:val="20"/>
              </w:rPr>
              <w:t>
</w:t>
            </w:r>
            <w:r>
              <w:rPr>
                <w:rFonts w:ascii="Times New Roman"/>
                <w:b w:val="false"/>
                <w:i w:val="false"/>
                <w:color w:val="000000"/>
                <w:sz w:val="20"/>
              </w:rPr>
              <w:t>Плана действий</w:t>
            </w:r>
            <w:r>
              <w:br/>
            </w:r>
            <w:r>
              <w:rPr>
                <w:rFonts w:ascii="Times New Roman"/>
                <w:b w:val="false"/>
                <w:i w:val="false"/>
                <w:color w:val="000000"/>
                <w:sz w:val="20"/>
              </w:rPr>
              <w:t>
</w:t>
            </w:r>
            <w:r>
              <w:rPr>
                <w:rFonts w:ascii="Times New Roman"/>
                <w:b w:val="false"/>
                <w:i w:val="false"/>
                <w:color w:val="000000"/>
                <w:sz w:val="20"/>
              </w:rPr>
              <w:t>по борьбе с</w:t>
            </w:r>
            <w:r>
              <w:br/>
            </w:r>
            <w:r>
              <w:rPr>
                <w:rFonts w:ascii="Times New Roman"/>
                <w:b w:val="false"/>
                <w:i w:val="false"/>
                <w:color w:val="000000"/>
                <w:sz w:val="20"/>
              </w:rPr>
              <w:t>
</w:t>
            </w:r>
            <w:r>
              <w:rPr>
                <w:rFonts w:ascii="Times New Roman"/>
                <w:b w:val="false"/>
                <w:i w:val="false"/>
                <w:color w:val="000000"/>
                <w:sz w:val="20"/>
              </w:rPr>
              <w:t>коррупцией</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сотрудничества</w:t>
            </w:r>
            <w:r>
              <w:br/>
            </w:r>
            <w:r>
              <w:rPr>
                <w:rFonts w:ascii="Times New Roman"/>
                <w:b w:val="false"/>
                <w:i w:val="false"/>
                <w:color w:val="000000"/>
                <w:sz w:val="20"/>
              </w:rPr>
              <w:t>
</w:t>
            </w:r>
            <w:r>
              <w:rPr>
                <w:rFonts w:ascii="Times New Roman"/>
                <w:b w:val="false"/>
                <w:i w:val="false"/>
                <w:color w:val="000000"/>
                <w:sz w:val="20"/>
              </w:rPr>
              <w:t>и развития в</w:t>
            </w:r>
            <w:r>
              <w:br/>
            </w:r>
            <w:r>
              <w:rPr>
                <w:rFonts w:ascii="Times New Roman"/>
                <w:b w:val="false"/>
                <w:i w:val="false"/>
                <w:color w:val="000000"/>
                <w:sz w:val="20"/>
              </w:rPr>
              <w:t>
</w:t>
            </w:r>
            <w:r>
              <w:rPr>
                <w:rFonts w:ascii="Times New Roman"/>
                <w:b w:val="false"/>
                <w:i w:val="false"/>
                <w:color w:val="000000"/>
                <w:sz w:val="20"/>
              </w:rPr>
              <w:t>национальном</w:t>
            </w:r>
            <w:r>
              <w:br/>
            </w:r>
            <w:r>
              <w:rPr>
                <w:rFonts w:ascii="Times New Roman"/>
                <w:b w:val="false"/>
                <w:i w:val="false"/>
                <w:color w:val="000000"/>
                <w:sz w:val="20"/>
              </w:rPr>
              <w:t>
</w:t>
            </w:r>
            <w:r>
              <w:rPr>
                <w:rFonts w:ascii="Times New Roman"/>
                <w:b w:val="false"/>
                <w:i w:val="false"/>
                <w:color w:val="000000"/>
                <w:sz w:val="20"/>
              </w:rPr>
              <w:t>законодатель-</w:t>
            </w:r>
            <w:r>
              <w:br/>
            </w:r>
            <w:r>
              <w:rPr>
                <w:rFonts w:ascii="Times New Roman"/>
                <w:b w:val="false"/>
                <w:i w:val="false"/>
                <w:color w:val="000000"/>
                <w:sz w:val="20"/>
              </w:rPr>
              <w:t>
</w:t>
            </w:r>
            <w:r>
              <w:rPr>
                <w:rFonts w:ascii="Times New Roman"/>
                <w:b w:val="false"/>
                <w:i w:val="false"/>
                <w:color w:val="000000"/>
                <w:sz w:val="20"/>
              </w:rPr>
              <w:t>стве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АП</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 (созыв)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заинтересо-</w:t>
            </w:r>
            <w:r>
              <w:br/>
            </w:r>
            <w:r>
              <w:rPr>
                <w:rFonts w:ascii="Times New Roman"/>
                <w:b w:val="false"/>
                <w:i w:val="false"/>
                <w:color w:val="000000"/>
                <w:sz w:val="20"/>
              </w:rPr>
              <w:t>
</w:t>
            </w:r>
            <w:r>
              <w:rPr>
                <w:rFonts w:ascii="Times New Roman"/>
                <w:b w:val="false"/>
                <w:i w:val="false"/>
                <w:color w:val="000000"/>
                <w:sz w:val="20"/>
              </w:rPr>
              <w:t>ванные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квартал</w:t>
            </w:r>
            <w:r>
              <w:br/>
            </w:r>
            <w:r>
              <w:rPr>
                <w:rFonts w:ascii="Times New Roman"/>
                <w:b w:val="false"/>
                <w:i w:val="false"/>
                <w:color w:val="000000"/>
                <w:sz w:val="20"/>
              </w:rPr>
              <w:t>
</w:t>
            </w:r>
            <w:r>
              <w:rPr>
                <w:rFonts w:ascii="Times New Roman"/>
                <w:b w:val="false"/>
                <w:i w:val="false"/>
                <w:color w:val="000000"/>
                <w:sz w:val="20"/>
              </w:rPr>
              <w:t>2013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Создать единое</w:t>
            </w:r>
            <w:r>
              <w:br/>
            </w:r>
            <w:r>
              <w:rPr>
                <w:rFonts w:ascii="Times New Roman"/>
                <w:b w:val="false"/>
                <w:i w:val="false"/>
                <w:color w:val="000000"/>
                <w:sz w:val="20"/>
              </w:rPr>
              <w:t>
</w:t>
            </w:r>
            <w:r>
              <w:rPr>
                <w:rFonts w:ascii="Times New Roman"/>
                <w:b w:val="false"/>
                <w:i w:val="false"/>
                <w:color w:val="000000"/>
                <w:sz w:val="20"/>
              </w:rPr>
              <w:t>хранилище</w:t>
            </w:r>
            <w:r>
              <w:br/>
            </w:r>
            <w:r>
              <w:rPr>
                <w:rFonts w:ascii="Times New Roman"/>
                <w:b w:val="false"/>
                <w:i w:val="false"/>
                <w:color w:val="000000"/>
                <w:sz w:val="20"/>
              </w:rPr>
              <w:t>
</w:t>
            </w:r>
            <w:r>
              <w:rPr>
                <w:rFonts w:ascii="Times New Roman"/>
                <w:b w:val="false"/>
                <w:i w:val="false"/>
                <w:color w:val="000000"/>
                <w:sz w:val="20"/>
              </w:rPr>
              <w:t>электронных</w:t>
            </w:r>
            <w:r>
              <w:br/>
            </w:r>
            <w:r>
              <w:rPr>
                <w:rFonts w:ascii="Times New Roman"/>
                <w:b w:val="false"/>
                <w:i w:val="false"/>
                <w:color w:val="000000"/>
                <w:sz w:val="20"/>
              </w:rPr>
              <w:t>
</w:t>
            </w:r>
            <w:r>
              <w:rPr>
                <w:rFonts w:ascii="Times New Roman"/>
                <w:b w:val="false"/>
                <w:i w:val="false"/>
                <w:color w:val="000000"/>
                <w:sz w:val="20"/>
              </w:rPr>
              <w:t>форм требуемых</w:t>
            </w:r>
            <w:r>
              <w:br/>
            </w:r>
            <w:r>
              <w:rPr>
                <w:rFonts w:ascii="Times New Roman"/>
                <w:b w:val="false"/>
                <w:i w:val="false"/>
                <w:color w:val="000000"/>
                <w:sz w:val="20"/>
              </w:rPr>
              <w:t>
</w:t>
            </w:r>
            <w:r>
              <w:rPr>
                <w:rFonts w:ascii="Times New Roman"/>
                <w:b w:val="false"/>
                <w:i w:val="false"/>
                <w:color w:val="000000"/>
                <w:sz w:val="20"/>
              </w:rPr>
              <w:t>для получения</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венных услуг</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ввода в</w:t>
            </w:r>
            <w:r>
              <w:br/>
            </w:r>
            <w:r>
              <w:rPr>
                <w:rFonts w:ascii="Times New Roman"/>
                <w:b w:val="false"/>
                <w:i w:val="false"/>
                <w:color w:val="000000"/>
                <w:sz w:val="20"/>
              </w:rPr>
              <w:t>
</w:t>
            </w:r>
            <w:r>
              <w:rPr>
                <w:rFonts w:ascii="Times New Roman"/>
                <w:b w:val="false"/>
                <w:i w:val="false"/>
                <w:color w:val="000000"/>
                <w:sz w:val="20"/>
              </w:rPr>
              <w:t>эксплуата-</w:t>
            </w:r>
            <w:r>
              <w:br/>
            </w:r>
            <w:r>
              <w:rPr>
                <w:rFonts w:ascii="Times New Roman"/>
                <w:b w:val="false"/>
                <w:i w:val="false"/>
                <w:color w:val="000000"/>
                <w:sz w:val="20"/>
              </w:rPr>
              <w:t>
</w:t>
            </w:r>
            <w:r>
              <w:rPr>
                <w:rFonts w:ascii="Times New Roman"/>
                <w:b w:val="false"/>
                <w:i w:val="false"/>
                <w:color w:val="000000"/>
                <w:sz w:val="20"/>
              </w:rPr>
              <w:t>цию</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МСИ</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w:t>
            </w:r>
            <w:r>
              <w:rPr>
                <w:rFonts w:ascii="Times New Roman"/>
                <w:b w:val="false"/>
                <w:i w:val="false"/>
                <w:color w:val="000000"/>
                <w:sz w:val="20"/>
              </w:rPr>
              <w:t>2014 год</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пределах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предусмотренных</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республиканском</w:t>
            </w:r>
            <w:r>
              <w:br/>
            </w:r>
            <w:r>
              <w:rPr>
                <w:rFonts w:ascii="Times New Roman"/>
                <w:b w:val="false"/>
                <w:i w:val="false"/>
                <w:color w:val="000000"/>
                <w:sz w:val="20"/>
              </w:rPr>
              <w:t>
</w:t>
            </w:r>
            <w:r>
              <w:rPr>
                <w:rFonts w:ascii="Times New Roman"/>
                <w:b w:val="false"/>
                <w:i w:val="false"/>
                <w:color w:val="000000"/>
                <w:sz w:val="20"/>
              </w:rPr>
              <w:t>бюджете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Создать Единый</w:t>
            </w:r>
            <w:r>
              <w:br/>
            </w:r>
            <w:r>
              <w:rPr>
                <w:rFonts w:ascii="Times New Roman"/>
                <w:b w:val="false"/>
                <w:i w:val="false"/>
                <w:color w:val="000000"/>
                <w:sz w:val="20"/>
              </w:rPr>
              <w:t>
</w:t>
            </w:r>
            <w:r>
              <w:rPr>
                <w:rFonts w:ascii="Times New Roman"/>
                <w:b w:val="false"/>
                <w:i w:val="false"/>
                <w:color w:val="000000"/>
                <w:sz w:val="20"/>
              </w:rPr>
              <w:t>национальный</w:t>
            </w:r>
            <w:r>
              <w:br/>
            </w:r>
            <w:r>
              <w:rPr>
                <w:rFonts w:ascii="Times New Roman"/>
                <w:b w:val="false"/>
                <w:i w:val="false"/>
                <w:color w:val="000000"/>
                <w:sz w:val="20"/>
              </w:rPr>
              <w:t>
</w:t>
            </w:r>
            <w:r>
              <w:rPr>
                <w:rFonts w:ascii="Times New Roman"/>
                <w:b w:val="false"/>
                <w:i w:val="false"/>
                <w:color w:val="000000"/>
                <w:sz w:val="20"/>
              </w:rPr>
              <w:t>реестр</w:t>
            </w:r>
            <w:r>
              <w:br/>
            </w:r>
            <w:r>
              <w:rPr>
                <w:rFonts w:ascii="Times New Roman"/>
                <w:b w:val="false"/>
                <w:i w:val="false"/>
                <w:color w:val="000000"/>
                <w:sz w:val="20"/>
              </w:rPr>
              <w:t>
</w:t>
            </w:r>
            <w:r>
              <w:rPr>
                <w:rFonts w:ascii="Times New Roman"/>
                <w:b w:val="false"/>
                <w:i w:val="false"/>
                <w:color w:val="000000"/>
                <w:sz w:val="20"/>
              </w:rPr>
              <w:t>разрешительных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предусматри-</w:t>
            </w:r>
            <w:r>
              <w:br/>
            </w:r>
            <w:r>
              <w:rPr>
                <w:rFonts w:ascii="Times New Roman"/>
                <w:b w:val="false"/>
                <w:i w:val="false"/>
                <w:color w:val="000000"/>
                <w:sz w:val="20"/>
              </w:rPr>
              <w:t>
</w:t>
            </w:r>
            <w:r>
              <w:rPr>
                <w:rFonts w:ascii="Times New Roman"/>
                <w:b w:val="false"/>
                <w:i w:val="false"/>
                <w:color w:val="000000"/>
                <w:sz w:val="20"/>
              </w:rPr>
              <w:t>вающий</w:t>
            </w:r>
            <w:r>
              <w:br/>
            </w:r>
            <w:r>
              <w:rPr>
                <w:rFonts w:ascii="Times New Roman"/>
                <w:b w:val="false"/>
                <w:i w:val="false"/>
                <w:color w:val="000000"/>
                <w:sz w:val="20"/>
              </w:rPr>
              <w:t>
</w:t>
            </w:r>
            <w:r>
              <w:rPr>
                <w:rFonts w:ascii="Times New Roman"/>
                <w:b w:val="false"/>
                <w:i w:val="false"/>
                <w:color w:val="000000"/>
                <w:sz w:val="20"/>
              </w:rPr>
              <w:t>исчерпывающий</w:t>
            </w:r>
            <w:r>
              <w:br/>
            </w:r>
            <w:r>
              <w:rPr>
                <w:rFonts w:ascii="Times New Roman"/>
                <w:b w:val="false"/>
                <w:i w:val="false"/>
                <w:color w:val="000000"/>
                <w:sz w:val="20"/>
              </w:rPr>
              <w:t>
</w:t>
            </w:r>
            <w:r>
              <w:rPr>
                <w:rFonts w:ascii="Times New Roman"/>
                <w:b w:val="false"/>
                <w:i w:val="false"/>
                <w:color w:val="000000"/>
                <w:sz w:val="20"/>
              </w:rPr>
              <w:t>перечень всех</w:t>
            </w:r>
            <w:r>
              <w:br/>
            </w:r>
            <w:r>
              <w:rPr>
                <w:rFonts w:ascii="Times New Roman"/>
                <w:b w:val="false"/>
                <w:i w:val="false"/>
                <w:color w:val="000000"/>
                <w:sz w:val="20"/>
              </w:rPr>
              <w:t>
</w:t>
            </w:r>
            <w:r>
              <w:rPr>
                <w:rFonts w:ascii="Times New Roman"/>
                <w:b w:val="false"/>
                <w:i w:val="false"/>
                <w:color w:val="000000"/>
                <w:sz w:val="20"/>
              </w:rPr>
              <w:t>разрешительных</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(процедур)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w:t>
            </w:r>
            <w:r>
              <w:br/>
            </w:r>
            <w:r>
              <w:rPr>
                <w:rFonts w:ascii="Times New Roman"/>
                <w:b w:val="false"/>
                <w:i w:val="false"/>
                <w:color w:val="000000"/>
                <w:sz w:val="20"/>
              </w:rPr>
              <w:t>
</w:t>
            </w:r>
            <w:r>
              <w:rPr>
                <w:rFonts w:ascii="Times New Roman"/>
                <w:b w:val="false"/>
                <w:i w:val="false"/>
                <w:color w:val="000000"/>
                <w:sz w:val="20"/>
              </w:rPr>
              <w:t>реестр</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 (созыв),</w:t>
            </w:r>
            <w:r>
              <w:br/>
            </w:r>
            <w:r>
              <w:rPr>
                <w:rFonts w:ascii="Times New Roman"/>
                <w:b w:val="false"/>
                <w:i w:val="false"/>
                <w:color w:val="000000"/>
                <w:sz w:val="20"/>
              </w:rPr>
              <w:t>
</w:t>
            </w:r>
            <w:r>
              <w:rPr>
                <w:rFonts w:ascii="Times New Roman"/>
                <w:b w:val="false"/>
                <w:i w:val="false"/>
                <w:color w:val="000000"/>
                <w:sz w:val="20"/>
              </w:rPr>
              <w:t>заинтересо-</w:t>
            </w:r>
            <w:r>
              <w:br/>
            </w:r>
            <w:r>
              <w:rPr>
                <w:rFonts w:ascii="Times New Roman"/>
                <w:b w:val="false"/>
                <w:i w:val="false"/>
                <w:color w:val="000000"/>
                <w:sz w:val="20"/>
              </w:rPr>
              <w:t>
</w:t>
            </w:r>
            <w:r>
              <w:rPr>
                <w:rFonts w:ascii="Times New Roman"/>
                <w:b w:val="false"/>
                <w:i w:val="false"/>
                <w:color w:val="000000"/>
                <w:sz w:val="20"/>
              </w:rPr>
              <w:t>ванные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Перевести ряд</w:t>
            </w:r>
            <w:r>
              <w:br/>
            </w:r>
            <w:r>
              <w:rPr>
                <w:rFonts w:ascii="Times New Roman"/>
                <w:b w:val="false"/>
                <w:i w:val="false"/>
                <w:color w:val="000000"/>
                <w:sz w:val="20"/>
              </w:rPr>
              <w:t>
</w:t>
            </w:r>
            <w:r>
              <w:rPr>
                <w:rFonts w:ascii="Times New Roman"/>
                <w:b w:val="false"/>
                <w:i w:val="false"/>
                <w:color w:val="000000"/>
                <w:sz w:val="20"/>
              </w:rPr>
              <w:t>функций</w:t>
            </w:r>
            <w:r>
              <w:br/>
            </w:r>
            <w:r>
              <w:rPr>
                <w:rFonts w:ascii="Times New Roman"/>
                <w:b w:val="false"/>
                <w:i w:val="false"/>
                <w:color w:val="000000"/>
                <w:sz w:val="20"/>
              </w:rPr>
              <w:t>
</w:t>
            </w:r>
            <w:r>
              <w:rPr>
                <w:rFonts w:ascii="Times New Roman"/>
                <w:b w:val="false"/>
                <w:i w:val="false"/>
                <w:color w:val="000000"/>
                <w:sz w:val="20"/>
              </w:rPr>
              <w:t>республикан-</w:t>
            </w:r>
            <w:r>
              <w:br/>
            </w:r>
            <w:r>
              <w:rPr>
                <w:rFonts w:ascii="Times New Roman"/>
                <w:b w:val="false"/>
                <w:i w:val="false"/>
                <w:color w:val="000000"/>
                <w:sz w:val="20"/>
              </w:rPr>
              <w:t>
</w:t>
            </w:r>
            <w:r>
              <w:rPr>
                <w:rFonts w:ascii="Times New Roman"/>
                <w:b w:val="false"/>
                <w:i w:val="false"/>
                <w:color w:val="000000"/>
                <w:sz w:val="20"/>
              </w:rPr>
              <w:t>ских</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и</w:t>
            </w:r>
            <w:r>
              <w:br/>
            </w:r>
            <w:r>
              <w:rPr>
                <w:rFonts w:ascii="Times New Roman"/>
                <w:b w:val="false"/>
                <w:i w:val="false"/>
                <w:color w:val="000000"/>
                <w:sz w:val="20"/>
              </w:rPr>
              <w:t>
</w:t>
            </w:r>
            <w:r>
              <w:rPr>
                <w:rFonts w:ascii="Times New Roman"/>
                <w:b w:val="false"/>
                <w:i w:val="false"/>
                <w:color w:val="000000"/>
                <w:sz w:val="20"/>
              </w:rPr>
              <w:t>коммунальных</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предприятий в</w:t>
            </w:r>
            <w:r>
              <w:br/>
            </w:r>
            <w:r>
              <w:rPr>
                <w:rFonts w:ascii="Times New Roman"/>
                <w:b w:val="false"/>
                <w:i w:val="false"/>
                <w:color w:val="000000"/>
                <w:sz w:val="20"/>
              </w:rPr>
              <w:t>
</w:t>
            </w:r>
            <w:r>
              <w:rPr>
                <w:rFonts w:ascii="Times New Roman"/>
                <w:b w:val="false"/>
                <w:i w:val="false"/>
                <w:color w:val="000000"/>
                <w:sz w:val="20"/>
              </w:rPr>
              <w:t>конкурентную</w:t>
            </w:r>
            <w:r>
              <w:br/>
            </w:r>
            <w:r>
              <w:rPr>
                <w:rFonts w:ascii="Times New Roman"/>
                <w:b w:val="false"/>
                <w:i w:val="false"/>
                <w:color w:val="000000"/>
                <w:sz w:val="20"/>
              </w:rPr>
              <w:t>
</w:t>
            </w:r>
            <w:r>
              <w:rPr>
                <w:rFonts w:ascii="Times New Roman"/>
                <w:b w:val="false"/>
                <w:i w:val="false"/>
                <w:color w:val="000000"/>
                <w:sz w:val="20"/>
              </w:rPr>
              <w:t>среду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Прави-</w:t>
            </w:r>
            <w:r>
              <w:br/>
            </w:r>
            <w:r>
              <w:rPr>
                <w:rFonts w:ascii="Times New Roman"/>
                <w:b w:val="false"/>
                <w:i w:val="false"/>
                <w:color w:val="000000"/>
                <w:sz w:val="20"/>
              </w:rPr>
              <w:t>
</w:t>
            </w:r>
            <w:r>
              <w:rPr>
                <w:rFonts w:ascii="Times New Roman"/>
                <w:b w:val="false"/>
                <w:i w:val="false"/>
                <w:color w:val="000000"/>
                <w:sz w:val="20"/>
              </w:rPr>
              <w:t>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АЗК (созыв),</w:t>
            </w:r>
            <w:r>
              <w:br/>
            </w:r>
            <w:r>
              <w:rPr>
                <w:rFonts w:ascii="Times New Roman"/>
                <w:b w:val="false"/>
                <w:i w:val="false"/>
                <w:color w:val="000000"/>
                <w:sz w:val="20"/>
              </w:rPr>
              <w:t>
</w:t>
            </w:r>
            <w:r>
              <w:rPr>
                <w:rFonts w:ascii="Times New Roman"/>
                <w:b w:val="false"/>
                <w:i w:val="false"/>
                <w:color w:val="000000"/>
                <w:sz w:val="20"/>
              </w:rPr>
              <w:t>АРЕМ, МИНТ,</w:t>
            </w:r>
            <w:r>
              <w:br/>
            </w:r>
            <w:r>
              <w:rPr>
                <w:rFonts w:ascii="Times New Roman"/>
                <w:b w:val="false"/>
                <w:i w:val="false"/>
                <w:color w:val="000000"/>
                <w:sz w:val="20"/>
              </w:rPr>
              <w:t>
</w:t>
            </w:r>
            <w:r>
              <w:rPr>
                <w:rFonts w:ascii="Times New Roman"/>
                <w:b w:val="false"/>
                <w:i w:val="false"/>
                <w:color w:val="000000"/>
                <w:sz w:val="20"/>
              </w:rPr>
              <w:t>заинтересо-</w:t>
            </w:r>
            <w:r>
              <w:br/>
            </w:r>
            <w:r>
              <w:rPr>
                <w:rFonts w:ascii="Times New Roman"/>
                <w:b w:val="false"/>
                <w:i w:val="false"/>
                <w:color w:val="000000"/>
                <w:sz w:val="20"/>
              </w:rPr>
              <w:t>
</w:t>
            </w:r>
            <w:r>
              <w:rPr>
                <w:rFonts w:ascii="Times New Roman"/>
                <w:b w:val="false"/>
                <w:i w:val="false"/>
                <w:color w:val="000000"/>
                <w:sz w:val="20"/>
              </w:rPr>
              <w:t>ванные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Проработать и</w:t>
            </w:r>
            <w:r>
              <w:br/>
            </w:r>
            <w:r>
              <w:rPr>
                <w:rFonts w:ascii="Times New Roman"/>
                <w:b w:val="false"/>
                <w:i w:val="false"/>
                <w:color w:val="000000"/>
                <w:sz w:val="20"/>
              </w:rPr>
              <w:t>
</w:t>
            </w:r>
            <w:r>
              <w:rPr>
                <w:rFonts w:ascii="Times New Roman"/>
                <w:b w:val="false"/>
                <w:i w:val="false"/>
                <w:color w:val="000000"/>
                <w:sz w:val="20"/>
              </w:rPr>
              <w:t>внести на</w:t>
            </w:r>
            <w:r>
              <w:br/>
            </w:r>
            <w:r>
              <w:rPr>
                <w:rFonts w:ascii="Times New Roman"/>
                <w:b w:val="false"/>
                <w:i w:val="false"/>
                <w:color w:val="000000"/>
                <w:sz w:val="20"/>
              </w:rPr>
              <w:t>
</w:t>
            </w:r>
            <w:r>
              <w:rPr>
                <w:rFonts w:ascii="Times New Roman"/>
                <w:b w:val="false"/>
                <w:i w:val="false"/>
                <w:color w:val="000000"/>
                <w:sz w:val="20"/>
              </w:rPr>
              <w:t>рассмотрение</w:t>
            </w:r>
            <w:r>
              <w:br/>
            </w:r>
            <w:r>
              <w:rPr>
                <w:rFonts w:ascii="Times New Roman"/>
                <w:b w:val="false"/>
                <w:i w:val="false"/>
                <w:color w:val="000000"/>
                <w:sz w:val="20"/>
              </w:rPr>
              <w:t>
</w:t>
            </w:r>
            <w:r>
              <w:rPr>
                <w:rFonts w:ascii="Times New Roman"/>
                <w:b w:val="false"/>
                <w:i w:val="false"/>
                <w:color w:val="000000"/>
                <w:sz w:val="20"/>
              </w:rPr>
              <w:t>Комиссии при</w:t>
            </w:r>
            <w:r>
              <w:br/>
            </w:r>
            <w:r>
              <w:rPr>
                <w:rFonts w:ascii="Times New Roman"/>
                <w:b w:val="false"/>
                <w:i w:val="false"/>
                <w:color w:val="000000"/>
                <w:sz w:val="20"/>
              </w:rPr>
              <w:t>
</w:t>
            </w:r>
            <w:r>
              <w:rPr>
                <w:rFonts w:ascii="Times New Roman"/>
                <w:b w:val="false"/>
                <w:i w:val="false"/>
                <w:color w:val="000000"/>
                <w:sz w:val="20"/>
              </w:rPr>
              <w:t>Президенте</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борьбы с</w:t>
            </w:r>
            <w:r>
              <w:br/>
            </w:r>
            <w:r>
              <w:rPr>
                <w:rFonts w:ascii="Times New Roman"/>
                <w:b w:val="false"/>
                <w:i w:val="false"/>
                <w:color w:val="000000"/>
                <w:sz w:val="20"/>
              </w:rPr>
              <w:t>
</w:t>
            </w:r>
            <w:r>
              <w:rPr>
                <w:rFonts w:ascii="Times New Roman"/>
                <w:b w:val="false"/>
                <w:i w:val="false"/>
                <w:color w:val="000000"/>
                <w:sz w:val="20"/>
              </w:rPr>
              <w:t>коррупцией</w:t>
            </w:r>
            <w:r>
              <w:br/>
            </w:r>
            <w:r>
              <w:rPr>
                <w:rFonts w:ascii="Times New Roman"/>
                <w:b w:val="false"/>
                <w:i w:val="false"/>
                <w:color w:val="000000"/>
                <w:sz w:val="20"/>
              </w:rPr>
              <w:t>
</w:t>
            </w:r>
            <w:r>
              <w:rPr>
                <w:rFonts w:ascii="Times New Roman"/>
                <w:b w:val="false"/>
                <w:i w:val="false"/>
                <w:color w:val="000000"/>
                <w:sz w:val="20"/>
              </w:rPr>
              <w:t>предложений по</w:t>
            </w:r>
            <w:r>
              <w:br/>
            </w:r>
            <w:r>
              <w:rPr>
                <w:rFonts w:ascii="Times New Roman"/>
                <w:b w:val="false"/>
                <w:i w:val="false"/>
                <w:color w:val="000000"/>
                <w:sz w:val="20"/>
              </w:rPr>
              <w:t>
</w:t>
            </w:r>
            <w:r>
              <w:rPr>
                <w:rFonts w:ascii="Times New Roman"/>
                <w:b w:val="false"/>
                <w:i w:val="false"/>
                <w:color w:val="000000"/>
                <w:sz w:val="20"/>
              </w:rPr>
              <w:t>внедрению</w:t>
            </w:r>
            <w:r>
              <w:br/>
            </w:r>
            <w:r>
              <w:rPr>
                <w:rFonts w:ascii="Times New Roman"/>
                <w:b w:val="false"/>
                <w:i w:val="false"/>
                <w:color w:val="000000"/>
                <w:sz w:val="20"/>
              </w:rPr>
              <w:t>
</w:t>
            </w:r>
            <w:r>
              <w:rPr>
                <w:rFonts w:ascii="Times New Roman"/>
                <w:b w:val="false"/>
                <w:i w:val="false"/>
                <w:color w:val="000000"/>
                <w:sz w:val="20"/>
              </w:rPr>
              <w:t>института</w:t>
            </w:r>
            <w:r>
              <w:br/>
            </w:r>
            <w:r>
              <w:rPr>
                <w:rFonts w:ascii="Times New Roman"/>
                <w:b w:val="false"/>
                <w:i w:val="false"/>
                <w:color w:val="000000"/>
                <w:sz w:val="20"/>
              </w:rPr>
              <w:t>
</w:t>
            </w:r>
            <w:r>
              <w:rPr>
                <w:rFonts w:ascii="Times New Roman"/>
                <w:b w:val="false"/>
                <w:i w:val="false"/>
                <w:color w:val="000000"/>
                <w:sz w:val="20"/>
              </w:rPr>
              <w:t>представителя</w:t>
            </w:r>
            <w:r>
              <w:br/>
            </w:r>
            <w:r>
              <w:rPr>
                <w:rFonts w:ascii="Times New Roman"/>
                <w:b w:val="false"/>
                <w:i w:val="false"/>
                <w:color w:val="000000"/>
                <w:sz w:val="20"/>
              </w:rPr>
              <w:t>
</w:t>
            </w:r>
            <w:r>
              <w:rPr>
                <w:rFonts w:ascii="Times New Roman"/>
                <w:b w:val="false"/>
                <w:i w:val="false"/>
                <w:color w:val="000000"/>
                <w:sz w:val="20"/>
              </w:rPr>
              <w:t>общественности</w:t>
            </w:r>
            <w:r>
              <w:br/>
            </w:r>
            <w:r>
              <w:rPr>
                <w:rFonts w:ascii="Times New Roman"/>
                <w:b w:val="false"/>
                <w:i w:val="false"/>
                <w:color w:val="000000"/>
                <w:sz w:val="20"/>
              </w:rPr>
              <w:t>
</w:t>
            </w:r>
            <w:r>
              <w:rPr>
                <w:rFonts w:ascii="Times New Roman"/>
                <w:b w:val="false"/>
                <w:i w:val="false"/>
                <w:color w:val="000000"/>
                <w:sz w:val="20"/>
              </w:rPr>
              <w:t>в центральных</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и местных</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органах</w:t>
            </w:r>
            <w:r>
              <w:br/>
            </w:r>
            <w:r>
              <w:rPr>
                <w:rFonts w:ascii="Times New Roman"/>
                <w:b w:val="false"/>
                <w:i w:val="false"/>
                <w:color w:val="000000"/>
                <w:sz w:val="20"/>
              </w:rPr>
              <w:t>
</w:t>
            </w:r>
            <w:r>
              <w:rPr>
                <w:rFonts w:ascii="Times New Roman"/>
                <w:b w:val="false"/>
                <w:i w:val="false"/>
                <w:color w:val="000000"/>
                <w:sz w:val="20"/>
              </w:rPr>
              <w:t>(независимые</w:t>
            </w:r>
            <w:r>
              <w:br/>
            </w:r>
            <w:r>
              <w:rPr>
                <w:rFonts w:ascii="Times New Roman"/>
                <w:b w:val="false"/>
                <w:i w:val="false"/>
                <w:color w:val="000000"/>
                <w:sz w:val="20"/>
              </w:rPr>
              <w:t>
</w:t>
            </w:r>
            <w:r>
              <w:rPr>
                <w:rFonts w:ascii="Times New Roman"/>
                <w:b w:val="false"/>
                <w:i w:val="false"/>
                <w:color w:val="000000"/>
                <w:sz w:val="20"/>
              </w:rPr>
              <w:t>общественные</w:t>
            </w:r>
            <w:r>
              <w:br/>
            </w:r>
            <w:r>
              <w:rPr>
                <w:rFonts w:ascii="Times New Roman"/>
                <w:b w:val="false"/>
                <w:i w:val="false"/>
                <w:color w:val="000000"/>
                <w:sz w:val="20"/>
              </w:rPr>
              <w:t>
</w:t>
            </w:r>
            <w:r>
              <w:rPr>
                <w:rFonts w:ascii="Times New Roman"/>
                <w:b w:val="false"/>
                <w:i w:val="false"/>
                <w:color w:val="000000"/>
                <w:sz w:val="20"/>
              </w:rPr>
              <w:t>советы)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Комиссии</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Президенте</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по вопросам</w:t>
            </w:r>
            <w:r>
              <w:br/>
            </w:r>
            <w:r>
              <w:rPr>
                <w:rFonts w:ascii="Times New Roman"/>
                <w:b w:val="false"/>
                <w:i w:val="false"/>
                <w:color w:val="000000"/>
                <w:sz w:val="20"/>
              </w:rPr>
              <w:t>
</w:t>
            </w:r>
            <w:r>
              <w:rPr>
                <w:rFonts w:ascii="Times New Roman"/>
                <w:b w:val="false"/>
                <w:i w:val="false"/>
                <w:color w:val="000000"/>
                <w:sz w:val="20"/>
              </w:rPr>
              <w:t>борьбы с</w:t>
            </w:r>
            <w:r>
              <w:br/>
            </w:r>
            <w:r>
              <w:rPr>
                <w:rFonts w:ascii="Times New Roman"/>
                <w:b w:val="false"/>
                <w:i w:val="false"/>
                <w:color w:val="000000"/>
                <w:sz w:val="20"/>
              </w:rPr>
              <w:t>
</w:t>
            </w:r>
            <w:r>
              <w:rPr>
                <w:rFonts w:ascii="Times New Roman"/>
                <w:b w:val="false"/>
                <w:i w:val="false"/>
                <w:color w:val="000000"/>
                <w:sz w:val="20"/>
              </w:rPr>
              <w:t>коррупцией</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 (созыв)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ные 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 НДП</w:t>
            </w:r>
            <w:r>
              <w:br/>
            </w:r>
            <w:r>
              <w:rPr>
                <w:rFonts w:ascii="Times New Roman"/>
                <w:b w:val="false"/>
                <w:i w:val="false"/>
                <w:color w:val="000000"/>
                <w:sz w:val="20"/>
              </w:rPr>
              <w:t>
</w:t>
            </w:r>
            <w:r>
              <w:rPr>
                <w:rFonts w:ascii="Times New Roman"/>
                <w:b w:val="false"/>
                <w:i w:val="false"/>
                <w:color w:val="000000"/>
                <w:sz w:val="20"/>
              </w:rPr>
              <w:t>«Hуp Отан»</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общественные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Выработать</w:t>
            </w:r>
            <w:r>
              <w:br/>
            </w:r>
            <w:r>
              <w:rPr>
                <w:rFonts w:ascii="Times New Roman"/>
                <w:b w:val="false"/>
                <w:i w:val="false"/>
                <w:color w:val="000000"/>
                <w:sz w:val="20"/>
              </w:rPr>
              <w:t>
</w:t>
            </w:r>
            <w:r>
              <w:rPr>
                <w:rFonts w:ascii="Times New Roman"/>
                <w:b w:val="false"/>
                <w:i w:val="false"/>
                <w:color w:val="000000"/>
                <w:sz w:val="20"/>
              </w:rPr>
              <w:t>предложения</w:t>
            </w:r>
            <w:r>
              <w:br/>
            </w:r>
            <w:r>
              <w:rPr>
                <w:rFonts w:ascii="Times New Roman"/>
                <w:b w:val="false"/>
                <w:i w:val="false"/>
                <w:color w:val="000000"/>
                <w:sz w:val="20"/>
              </w:rPr>
              <w:t>
</w:t>
            </w:r>
            <w:r>
              <w:rPr>
                <w:rFonts w:ascii="Times New Roman"/>
                <w:b w:val="false"/>
                <w:i w:val="false"/>
                <w:color w:val="000000"/>
                <w:sz w:val="20"/>
              </w:rPr>
              <w:t>по совер-</w:t>
            </w:r>
            <w:r>
              <w:br/>
            </w:r>
            <w:r>
              <w:rPr>
                <w:rFonts w:ascii="Times New Roman"/>
                <w:b w:val="false"/>
                <w:i w:val="false"/>
                <w:color w:val="000000"/>
                <w:sz w:val="20"/>
              </w:rPr>
              <w:t>
</w:t>
            </w:r>
            <w:r>
              <w:rPr>
                <w:rFonts w:ascii="Times New Roman"/>
                <w:b w:val="false"/>
                <w:i w:val="false"/>
                <w:color w:val="000000"/>
                <w:sz w:val="20"/>
              </w:rPr>
              <w:t>шенствованию</w:t>
            </w:r>
            <w:r>
              <w:br/>
            </w:r>
            <w:r>
              <w:rPr>
                <w:rFonts w:ascii="Times New Roman"/>
                <w:b w:val="false"/>
                <w:i w:val="false"/>
                <w:color w:val="000000"/>
                <w:sz w:val="20"/>
              </w:rPr>
              <w:t>
</w:t>
            </w:r>
            <w:r>
              <w:rPr>
                <w:rFonts w:ascii="Times New Roman"/>
                <w:b w:val="false"/>
                <w:i w:val="false"/>
                <w:color w:val="000000"/>
                <w:sz w:val="20"/>
              </w:rPr>
              <w:t>процедуры дек-</w:t>
            </w:r>
            <w:r>
              <w:br/>
            </w:r>
            <w:r>
              <w:rPr>
                <w:rFonts w:ascii="Times New Roman"/>
                <w:b w:val="false"/>
                <w:i w:val="false"/>
                <w:color w:val="000000"/>
                <w:sz w:val="20"/>
              </w:rPr>
              <w:t>
</w:t>
            </w:r>
            <w:r>
              <w:rPr>
                <w:rFonts w:ascii="Times New Roman"/>
                <w:b w:val="false"/>
                <w:i w:val="false"/>
                <w:color w:val="000000"/>
                <w:sz w:val="20"/>
              </w:rPr>
              <w:t>ларирования</w:t>
            </w:r>
            <w:r>
              <w:br/>
            </w:r>
            <w:r>
              <w:rPr>
                <w:rFonts w:ascii="Times New Roman"/>
                <w:b w:val="false"/>
                <w:i w:val="false"/>
                <w:color w:val="000000"/>
                <w:sz w:val="20"/>
              </w:rPr>
              <w:t>
</w:t>
            </w:r>
            <w:r>
              <w:rPr>
                <w:rFonts w:ascii="Times New Roman"/>
                <w:b w:val="false"/>
                <w:i w:val="false"/>
                <w:color w:val="000000"/>
                <w:sz w:val="20"/>
              </w:rPr>
              <w:t>доходов и</w:t>
            </w:r>
            <w:r>
              <w:br/>
            </w:r>
            <w:r>
              <w:rPr>
                <w:rFonts w:ascii="Times New Roman"/>
                <w:b w:val="false"/>
                <w:i w:val="false"/>
                <w:color w:val="000000"/>
                <w:sz w:val="20"/>
              </w:rPr>
              <w:t>
</w:t>
            </w:r>
            <w:r>
              <w:rPr>
                <w:rFonts w:ascii="Times New Roman"/>
                <w:b w:val="false"/>
                <w:i w:val="false"/>
                <w:color w:val="000000"/>
                <w:sz w:val="20"/>
              </w:rPr>
              <w:t>имущества</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служащих в</w:t>
            </w:r>
            <w:r>
              <w:br/>
            </w:r>
            <w:r>
              <w:rPr>
                <w:rFonts w:ascii="Times New Roman"/>
                <w:b w:val="false"/>
                <w:i w:val="false"/>
                <w:color w:val="000000"/>
                <w:sz w:val="20"/>
              </w:rPr>
              <w:t>
</w:t>
            </w:r>
            <w:r>
              <w:rPr>
                <w:rFonts w:ascii="Times New Roman"/>
                <w:b w:val="false"/>
                <w:i w:val="false"/>
                <w:color w:val="000000"/>
                <w:sz w:val="20"/>
              </w:rPr>
              <w:t>части</w:t>
            </w:r>
            <w:r>
              <w:br/>
            </w:r>
            <w:r>
              <w:rPr>
                <w:rFonts w:ascii="Times New Roman"/>
                <w:b w:val="false"/>
                <w:i w:val="false"/>
                <w:color w:val="000000"/>
                <w:sz w:val="20"/>
              </w:rPr>
              <w:t>
</w:t>
            </w:r>
            <w:r>
              <w:rPr>
                <w:rFonts w:ascii="Times New Roman"/>
                <w:b w:val="false"/>
                <w:i w:val="false"/>
                <w:color w:val="000000"/>
                <w:sz w:val="20"/>
              </w:rPr>
              <w:t>улучшения</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проверки</w:t>
            </w:r>
            <w:r>
              <w:br/>
            </w:r>
            <w:r>
              <w:rPr>
                <w:rFonts w:ascii="Times New Roman"/>
                <w:b w:val="false"/>
                <w:i w:val="false"/>
                <w:color w:val="000000"/>
                <w:sz w:val="20"/>
              </w:rPr>
              <w:t>
</w:t>
            </w:r>
            <w:r>
              <w:rPr>
                <w:rFonts w:ascii="Times New Roman"/>
                <w:b w:val="false"/>
                <w:i w:val="false"/>
                <w:color w:val="000000"/>
                <w:sz w:val="20"/>
              </w:rPr>
              <w:t>достоверности</w:t>
            </w:r>
            <w:r>
              <w:br/>
            </w:r>
            <w:r>
              <w:rPr>
                <w:rFonts w:ascii="Times New Roman"/>
                <w:b w:val="false"/>
                <w:i w:val="false"/>
                <w:color w:val="000000"/>
                <w:sz w:val="20"/>
              </w:rPr>
              <w:t>
</w:t>
            </w:r>
            <w:r>
              <w:rPr>
                <w:rFonts w:ascii="Times New Roman"/>
                <w:b w:val="false"/>
                <w:i w:val="false"/>
                <w:color w:val="000000"/>
                <w:sz w:val="20"/>
              </w:rPr>
              <w:t>изложенных в</w:t>
            </w:r>
            <w:r>
              <w:br/>
            </w:r>
            <w:r>
              <w:rPr>
                <w:rFonts w:ascii="Times New Roman"/>
                <w:b w:val="false"/>
                <w:i w:val="false"/>
                <w:color w:val="000000"/>
                <w:sz w:val="20"/>
              </w:rPr>
              <w:t>
</w:t>
            </w:r>
            <w:r>
              <w:rPr>
                <w:rFonts w:ascii="Times New Roman"/>
                <w:b w:val="false"/>
                <w:i w:val="false"/>
                <w:color w:val="000000"/>
                <w:sz w:val="20"/>
              </w:rPr>
              <w:t>них сведений</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Предложения</w:t>
            </w:r>
            <w:r>
              <w:br/>
            </w:r>
            <w:r>
              <w:rPr>
                <w:rFonts w:ascii="Times New Roman"/>
                <w:b w:val="false"/>
                <w:i w:val="false"/>
                <w:color w:val="000000"/>
                <w:sz w:val="20"/>
              </w:rPr>
              <w:t>
</w:t>
            </w:r>
            <w:r>
              <w:rPr>
                <w:rFonts w:ascii="Times New Roman"/>
                <w:b w:val="false"/>
                <w:i w:val="false"/>
                <w:color w:val="000000"/>
                <w:sz w:val="20"/>
              </w:rPr>
              <w:t>в АП</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(созыв),</w:t>
            </w:r>
            <w:r>
              <w:br/>
            </w:r>
            <w:r>
              <w:rPr>
                <w:rFonts w:ascii="Times New Roman"/>
                <w:b w:val="false"/>
                <w:i w:val="false"/>
                <w:color w:val="000000"/>
                <w:sz w:val="20"/>
              </w:rPr>
              <w:t>
</w:t>
            </w:r>
            <w:r>
              <w:rPr>
                <w:rFonts w:ascii="Times New Roman"/>
                <w:b w:val="false"/>
                <w:i w:val="false"/>
                <w:color w:val="000000"/>
                <w:sz w:val="20"/>
              </w:rPr>
              <w:t>заинтересо-</w:t>
            </w:r>
            <w:r>
              <w:br/>
            </w:r>
            <w:r>
              <w:rPr>
                <w:rFonts w:ascii="Times New Roman"/>
                <w:b w:val="false"/>
                <w:i w:val="false"/>
                <w:color w:val="000000"/>
                <w:sz w:val="20"/>
              </w:rPr>
              <w:t>
</w:t>
            </w:r>
            <w:r>
              <w:rPr>
                <w:rFonts w:ascii="Times New Roman"/>
                <w:b w:val="false"/>
                <w:i w:val="false"/>
                <w:color w:val="000000"/>
                <w:sz w:val="20"/>
              </w:rPr>
              <w:t>ванные</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ственные</w:t>
            </w:r>
            <w:r>
              <w:br/>
            </w:r>
            <w:r>
              <w:rPr>
                <w:rFonts w:ascii="Times New Roman"/>
                <w:b w:val="false"/>
                <w:i w:val="false"/>
                <w:color w:val="000000"/>
                <w:sz w:val="20"/>
              </w:rPr>
              <w:t>
</w:t>
            </w:r>
            <w:r>
              <w:rPr>
                <w:rFonts w:ascii="Times New Roman"/>
                <w:b w:val="false"/>
                <w:i w:val="false"/>
                <w:color w:val="000000"/>
                <w:sz w:val="20"/>
              </w:rPr>
              <w:t>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и Алматы,</w:t>
            </w:r>
            <w:r>
              <w:br/>
            </w:r>
            <w:r>
              <w:rPr>
                <w:rFonts w:ascii="Times New Roman"/>
                <w:b w:val="false"/>
                <w:i w:val="false"/>
                <w:color w:val="000000"/>
                <w:sz w:val="20"/>
              </w:rPr>
              <w:t>
</w:t>
            </w:r>
            <w:r>
              <w:rPr>
                <w:rFonts w:ascii="Times New Roman"/>
                <w:b w:val="false"/>
                <w:i w:val="false"/>
                <w:color w:val="000000"/>
                <w:sz w:val="20"/>
              </w:rPr>
              <w:t>общественные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22.09.2014 </w:t>
            </w:r>
            <w:r>
              <w:rPr>
                <w:rFonts w:ascii="Times New Roman"/>
                <w:b w:val="false"/>
                <w:i w:val="false"/>
                <w:color w:val="ff0000"/>
                <w:sz w:val="20"/>
              </w:rPr>
              <w:t>№ 999</w:t>
            </w:r>
            <w:r>
              <w:rPr>
                <w:rFonts w:ascii="Times New Roman"/>
                <w:b w:val="false"/>
                <w:i w:val="false"/>
                <w:color w:val="ff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Разработать</w:t>
            </w:r>
            <w:r>
              <w:br/>
            </w:r>
            <w:r>
              <w:rPr>
                <w:rFonts w:ascii="Times New Roman"/>
                <w:b w:val="false"/>
                <w:i w:val="false"/>
                <w:color w:val="000000"/>
                <w:sz w:val="20"/>
              </w:rPr>
              <w:t>
</w:t>
            </w:r>
            <w:r>
              <w:rPr>
                <w:rFonts w:ascii="Times New Roman"/>
                <w:b w:val="false"/>
                <w:i w:val="false"/>
                <w:color w:val="000000"/>
                <w:sz w:val="20"/>
              </w:rPr>
              <w:t>и вынести на</w:t>
            </w:r>
            <w:r>
              <w:br/>
            </w:r>
            <w:r>
              <w:rPr>
                <w:rFonts w:ascii="Times New Roman"/>
                <w:b w:val="false"/>
                <w:i w:val="false"/>
                <w:color w:val="000000"/>
                <w:sz w:val="20"/>
              </w:rPr>
              <w:t>
</w:t>
            </w:r>
            <w:r>
              <w:rPr>
                <w:rFonts w:ascii="Times New Roman"/>
                <w:b w:val="false"/>
                <w:i w:val="false"/>
                <w:color w:val="000000"/>
                <w:sz w:val="20"/>
              </w:rPr>
              <w:t>рассмотрение</w:t>
            </w:r>
            <w:r>
              <w:br/>
            </w:r>
            <w:r>
              <w:rPr>
                <w:rFonts w:ascii="Times New Roman"/>
                <w:b w:val="false"/>
                <w:i w:val="false"/>
                <w:color w:val="000000"/>
                <w:sz w:val="20"/>
              </w:rPr>
              <w:t>
</w:t>
            </w:r>
            <w:r>
              <w:rPr>
                <w:rFonts w:ascii="Times New Roman"/>
                <w:b w:val="false"/>
                <w:i w:val="false"/>
                <w:color w:val="000000"/>
                <w:sz w:val="20"/>
              </w:rPr>
              <w:t>МВК концепцию</w:t>
            </w:r>
            <w:r>
              <w:br/>
            </w:r>
            <w:r>
              <w:rPr>
                <w:rFonts w:ascii="Times New Roman"/>
                <w:b w:val="false"/>
                <w:i w:val="false"/>
                <w:color w:val="000000"/>
                <w:sz w:val="20"/>
              </w:rPr>
              <w:t>
</w:t>
            </w:r>
            <w:r>
              <w:rPr>
                <w:rFonts w:ascii="Times New Roman"/>
                <w:b w:val="false"/>
                <w:i w:val="false"/>
                <w:color w:val="000000"/>
                <w:sz w:val="20"/>
              </w:rPr>
              <w:t>проекта Закона</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направленного</w:t>
            </w:r>
            <w:r>
              <w:br/>
            </w:r>
            <w:r>
              <w:rPr>
                <w:rFonts w:ascii="Times New Roman"/>
                <w:b w:val="false"/>
                <w:i w:val="false"/>
                <w:color w:val="000000"/>
                <w:sz w:val="20"/>
              </w:rPr>
              <w:t>
</w:t>
            </w:r>
            <w:r>
              <w:rPr>
                <w:rFonts w:ascii="Times New Roman"/>
                <w:b w:val="false"/>
                <w:i w:val="false"/>
                <w:color w:val="000000"/>
                <w:sz w:val="20"/>
              </w:rPr>
              <w:t>на установление</w:t>
            </w:r>
            <w:r>
              <w:br/>
            </w:r>
            <w:r>
              <w:rPr>
                <w:rFonts w:ascii="Times New Roman"/>
                <w:b w:val="false"/>
                <w:i w:val="false"/>
                <w:color w:val="000000"/>
                <w:sz w:val="20"/>
              </w:rPr>
              <w:t>
</w:t>
            </w:r>
            <w:r>
              <w:rPr>
                <w:rFonts w:ascii="Times New Roman"/>
                <w:b w:val="false"/>
                <w:i w:val="false"/>
                <w:color w:val="000000"/>
                <w:sz w:val="20"/>
              </w:rPr>
              <w:t>новых</w:t>
            </w:r>
            <w:r>
              <w:br/>
            </w:r>
            <w:r>
              <w:rPr>
                <w:rFonts w:ascii="Times New Roman"/>
                <w:b w:val="false"/>
                <w:i w:val="false"/>
                <w:color w:val="000000"/>
                <w:sz w:val="20"/>
              </w:rPr>
              <w:t>
</w:t>
            </w:r>
            <w:r>
              <w:rPr>
                <w:rFonts w:ascii="Times New Roman"/>
                <w:b w:val="false"/>
                <w:i w:val="false"/>
                <w:color w:val="000000"/>
                <w:sz w:val="20"/>
              </w:rPr>
              <w:t>правовых</w:t>
            </w:r>
            <w:r>
              <w:br/>
            </w:r>
            <w:r>
              <w:rPr>
                <w:rFonts w:ascii="Times New Roman"/>
                <w:b w:val="false"/>
                <w:i w:val="false"/>
                <w:color w:val="000000"/>
                <w:sz w:val="20"/>
              </w:rPr>
              <w:t>
</w:t>
            </w:r>
            <w:r>
              <w:rPr>
                <w:rFonts w:ascii="Times New Roman"/>
                <w:b w:val="false"/>
                <w:i w:val="false"/>
                <w:color w:val="000000"/>
                <w:sz w:val="20"/>
              </w:rPr>
              <w:t>механизмов,</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возможностей,</w:t>
            </w:r>
            <w:r>
              <w:br/>
            </w:r>
            <w:r>
              <w:rPr>
                <w:rFonts w:ascii="Times New Roman"/>
                <w:b w:val="false"/>
                <w:i w:val="false"/>
                <w:color w:val="000000"/>
                <w:sz w:val="20"/>
              </w:rPr>
              <w:t>
</w:t>
            </w:r>
            <w:r>
              <w:rPr>
                <w:rFonts w:ascii="Times New Roman"/>
                <w:b w:val="false"/>
                <w:i w:val="false"/>
                <w:color w:val="000000"/>
                <w:sz w:val="20"/>
              </w:rPr>
              <w:t>более широкое</w:t>
            </w:r>
            <w:r>
              <w:br/>
            </w:r>
            <w:r>
              <w:rPr>
                <w:rFonts w:ascii="Times New Roman"/>
                <w:b w:val="false"/>
                <w:i w:val="false"/>
                <w:color w:val="000000"/>
                <w:sz w:val="20"/>
              </w:rPr>
              <w:t>
</w:t>
            </w:r>
            <w:r>
              <w:rPr>
                <w:rFonts w:ascii="Times New Roman"/>
                <w:b w:val="false"/>
                <w:i w:val="false"/>
                <w:color w:val="000000"/>
                <w:sz w:val="20"/>
              </w:rPr>
              <w:t>привлечение</w:t>
            </w:r>
            <w:r>
              <w:br/>
            </w:r>
            <w:r>
              <w:rPr>
                <w:rFonts w:ascii="Times New Roman"/>
                <w:b w:val="false"/>
                <w:i w:val="false"/>
                <w:color w:val="000000"/>
                <w:sz w:val="20"/>
              </w:rPr>
              <w:t>
</w:t>
            </w:r>
            <w:r>
              <w:rPr>
                <w:rFonts w:ascii="Times New Roman"/>
                <w:b w:val="false"/>
                <w:i w:val="false"/>
                <w:color w:val="000000"/>
                <w:sz w:val="20"/>
              </w:rPr>
              <w:t>общественности</w:t>
            </w:r>
            <w:r>
              <w:br/>
            </w:r>
            <w:r>
              <w:rPr>
                <w:rFonts w:ascii="Times New Roman"/>
                <w:b w:val="false"/>
                <w:i w:val="false"/>
                <w:color w:val="000000"/>
                <w:sz w:val="20"/>
              </w:rPr>
              <w:t>
</w:t>
            </w:r>
            <w:r>
              <w:rPr>
                <w:rFonts w:ascii="Times New Roman"/>
                <w:b w:val="false"/>
                <w:i w:val="false"/>
                <w:color w:val="000000"/>
                <w:sz w:val="20"/>
              </w:rPr>
              <w:t>к профилактике</w:t>
            </w:r>
            <w:r>
              <w:br/>
            </w:r>
            <w:r>
              <w:rPr>
                <w:rFonts w:ascii="Times New Roman"/>
                <w:b w:val="false"/>
                <w:i w:val="false"/>
                <w:color w:val="000000"/>
                <w:sz w:val="20"/>
              </w:rPr>
              <w:t>
</w:t>
            </w:r>
            <w:r>
              <w:rPr>
                <w:rFonts w:ascii="Times New Roman"/>
                <w:b w:val="false"/>
                <w:i w:val="false"/>
                <w:color w:val="000000"/>
                <w:sz w:val="20"/>
              </w:rPr>
              <w:t>и предотвращению</w:t>
            </w:r>
            <w:r>
              <w:br/>
            </w:r>
            <w:r>
              <w:rPr>
                <w:rFonts w:ascii="Times New Roman"/>
                <w:b w:val="false"/>
                <w:i w:val="false"/>
                <w:color w:val="000000"/>
                <w:sz w:val="20"/>
              </w:rPr>
              <w:t>
</w:t>
            </w:r>
            <w:r>
              <w:rPr>
                <w:rFonts w:ascii="Times New Roman"/>
                <w:b w:val="false"/>
                <w:i w:val="false"/>
                <w:color w:val="000000"/>
                <w:sz w:val="20"/>
              </w:rPr>
              <w:t>коррупции</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концепции</w:t>
            </w:r>
            <w:r>
              <w:br/>
            </w:r>
            <w:r>
              <w:rPr>
                <w:rFonts w:ascii="Times New Roman"/>
                <w:b w:val="false"/>
                <w:i w:val="false"/>
                <w:color w:val="000000"/>
                <w:sz w:val="20"/>
              </w:rPr>
              <w:t>
</w:t>
            </w:r>
            <w:r>
              <w:rPr>
                <w:rFonts w:ascii="Times New Roman"/>
                <w:b w:val="false"/>
                <w:i w:val="false"/>
                <w:color w:val="000000"/>
                <w:sz w:val="20"/>
              </w:rPr>
              <w:t>законо-</w:t>
            </w:r>
            <w:r>
              <w:br/>
            </w:r>
            <w:r>
              <w:rPr>
                <w:rFonts w:ascii="Times New Roman"/>
                <w:b w:val="false"/>
                <w:i w:val="false"/>
                <w:color w:val="000000"/>
                <w:sz w:val="20"/>
              </w:rPr>
              <w:t>
</w:t>
            </w:r>
            <w:r>
              <w:rPr>
                <w:rFonts w:ascii="Times New Roman"/>
                <w:b w:val="false"/>
                <w:i w:val="false"/>
                <w:color w:val="000000"/>
                <w:sz w:val="20"/>
              </w:rPr>
              <w:t>проекта и</w:t>
            </w:r>
            <w:r>
              <w:br/>
            </w:r>
            <w:r>
              <w:rPr>
                <w:rFonts w:ascii="Times New Roman"/>
                <w:b w:val="false"/>
                <w:i w:val="false"/>
                <w:color w:val="000000"/>
                <w:sz w:val="20"/>
              </w:rPr>
              <w:t>
</w:t>
            </w:r>
            <w:r>
              <w:rPr>
                <w:rFonts w:ascii="Times New Roman"/>
                <w:b w:val="false"/>
                <w:i w:val="false"/>
                <w:color w:val="000000"/>
                <w:sz w:val="20"/>
              </w:rPr>
              <w:t>вынесение</w:t>
            </w:r>
            <w:r>
              <w:br/>
            </w:r>
            <w:r>
              <w:rPr>
                <w:rFonts w:ascii="Times New Roman"/>
                <w:b w:val="false"/>
                <w:i w:val="false"/>
                <w:color w:val="000000"/>
                <w:sz w:val="20"/>
              </w:rPr>
              <w:t>
</w:t>
            </w:r>
            <w:r>
              <w:rPr>
                <w:rFonts w:ascii="Times New Roman"/>
                <w:b w:val="false"/>
                <w:i w:val="false"/>
                <w:color w:val="000000"/>
                <w:sz w:val="20"/>
              </w:rPr>
              <w:t>на заседа-</w:t>
            </w:r>
            <w:r>
              <w:br/>
            </w:r>
            <w:r>
              <w:rPr>
                <w:rFonts w:ascii="Times New Roman"/>
                <w:b w:val="false"/>
                <w:i w:val="false"/>
                <w:color w:val="000000"/>
                <w:sz w:val="20"/>
              </w:rPr>
              <w:t>
</w:t>
            </w:r>
            <w:r>
              <w:rPr>
                <w:rFonts w:ascii="Times New Roman"/>
                <w:b w:val="false"/>
                <w:i w:val="false"/>
                <w:color w:val="000000"/>
                <w:sz w:val="20"/>
              </w:rPr>
              <w:t>ние МВК</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 (созыв)</w:t>
            </w:r>
            <w:r>
              <w:br/>
            </w:r>
            <w:r>
              <w:rPr>
                <w:rFonts w:ascii="Times New Roman"/>
                <w:b w:val="false"/>
                <w:i w:val="false"/>
                <w:color w:val="000000"/>
                <w:sz w:val="20"/>
              </w:rPr>
              <w:t>
</w:t>
            </w:r>
            <w:r>
              <w:rPr>
                <w:rFonts w:ascii="Times New Roman"/>
                <w:b w:val="false"/>
                <w:i w:val="false"/>
                <w:color w:val="000000"/>
                <w:sz w:val="20"/>
              </w:rPr>
              <w:t>(по согласо-</w:t>
            </w:r>
            <w:r>
              <w:br/>
            </w:r>
            <w:r>
              <w:rPr>
                <w:rFonts w:ascii="Times New Roman"/>
                <w:b w:val="false"/>
                <w:i w:val="false"/>
                <w:color w:val="000000"/>
                <w:sz w:val="20"/>
              </w:rPr>
              <w:t>
</w:t>
            </w:r>
            <w:r>
              <w:rPr>
                <w:rFonts w:ascii="Times New Roman"/>
                <w:b w:val="false"/>
                <w:i w:val="false"/>
                <w:color w:val="000000"/>
                <w:sz w:val="20"/>
              </w:rPr>
              <w:t>ванию), АДГС</w:t>
            </w:r>
            <w:r>
              <w:br/>
            </w:r>
            <w:r>
              <w:rPr>
                <w:rFonts w:ascii="Times New Roman"/>
                <w:b w:val="false"/>
                <w:i w:val="false"/>
                <w:color w:val="000000"/>
                <w:sz w:val="20"/>
              </w:rPr>
              <w:t>
</w:t>
            </w:r>
            <w:r>
              <w:rPr>
                <w:rFonts w:ascii="Times New Roman"/>
                <w:b w:val="false"/>
                <w:i w:val="false"/>
                <w:color w:val="000000"/>
                <w:sz w:val="20"/>
              </w:rPr>
              <w:t>(по согласо-</w:t>
            </w:r>
            <w:r>
              <w:br/>
            </w:r>
            <w:r>
              <w:rPr>
                <w:rFonts w:ascii="Times New Roman"/>
                <w:b w:val="false"/>
                <w:i w:val="false"/>
                <w:color w:val="000000"/>
                <w:sz w:val="20"/>
              </w:rPr>
              <w:t>
</w:t>
            </w:r>
            <w:r>
              <w:rPr>
                <w:rFonts w:ascii="Times New Roman"/>
                <w:b w:val="false"/>
                <w:i w:val="false"/>
                <w:color w:val="000000"/>
                <w:sz w:val="20"/>
              </w:rPr>
              <w:t>ванию), госу-</w:t>
            </w:r>
            <w:r>
              <w:br/>
            </w:r>
            <w:r>
              <w:rPr>
                <w:rFonts w:ascii="Times New Roman"/>
                <w:b w:val="false"/>
                <w:i w:val="false"/>
                <w:color w:val="000000"/>
                <w:sz w:val="20"/>
              </w:rPr>
              <w:t>
</w:t>
            </w:r>
            <w:r>
              <w:rPr>
                <w:rFonts w:ascii="Times New Roman"/>
                <w:b w:val="false"/>
                <w:i w:val="false"/>
                <w:color w:val="000000"/>
                <w:sz w:val="20"/>
              </w:rPr>
              <w:t>дарственные</w:t>
            </w:r>
            <w:r>
              <w:br/>
            </w:r>
            <w:r>
              <w:rPr>
                <w:rFonts w:ascii="Times New Roman"/>
                <w:b w:val="false"/>
                <w:i w:val="false"/>
                <w:color w:val="000000"/>
                <w:sz w:val="20"/>
              </w:rPr>
              <w:t>
</w:t>
            </w:r>
            <w:r>
              <w:rPr>
                <w:rFonts w:ascii="Times New Roman"/>
                <w:b w:val="false"/>
                <w:i w:val="false"/>
                <w:color w:val="000000"/>
                <w:sz w:val="20"/>
              </w:rPr>
              <w:t>органы,</w:t>
            </w:r>
            <w:r>
              <w:br/>
            </w:r>
            <w:r>
              <w:rPr>
                <w:rFonts w:ascii="Times New Roman"/>
                <w:b w:val="false"/>
                <w:i w:val="false"/>
                <w:color w:val="000000"/>
                <w:sz w:val="20"/>
              </w:rPr>
              <w:t>
</w:t>
            </w:r>
            <w:r>
              <w:rPr>
                <w:rFonts w:ascii="Times New Roman"/>
                <w:b w:val="false"/>
                <w:i w:val="false"/>
                <w:color w:val="000000"/>
                <w:sz w:val="20"/>
              </w:rPr>
              <w:t>акиматы</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городов</w:t>
            </w:r>
            <w:r>
              <w:br/>
            </w:r>
            <w:r>
              <w:rPr>
                <w:rFonts w:ascii="Times New Roman"/>
                <w:b w:val="false"/>
                <w:i w:val="false"/>
                <w:color w:val="000000"/>
                <w:sz w:val="20"/>
              </w:rPr>
              <w:t>
</w:t>
            </w:r>
            <w:r>
              <w:rPr>
                <w:rFonts w:ascii="Times New Roman"/>
                <w:b w:val="false"/>
                <w:i w:val="false"/>
                <w:color w:val="000000"/>
                <w:sz w:val="20"/>
              </w:rPr>
              <w:t>Астаны</w:t>
            </w:r>
            <w:r>
              <w:br/>
            </w:r>
            <w:r>
              <w:rPr>
                <w:rFonts w:ascii="Times New Roman"/>
                <w:b w:val="false"/>
                <w:i w:val="false"/>
                <w:color w:val="000000"/>
                <w:sz w:val="20"/>
              </w:rPr>
              <w:t>
</w:t>
            </w:r>
            <w:r>
              <w:rPr>
                <w:rFonts w:ascii="Times New Roman"/>
                <w:b w:val="false"/>
                <w:i w:val="false"/>
                <w:color w:val="000000"/>
                <w:sz w:val="20"/>
              </w:rPr>
              <w:t>и Алматы,</w:t>
            </w:r>
            <w:r>
              <w:br/>
            </w:r>
            <w:r>
              <w:rPr>
                <w:rFonts w:ascii="Times New Roman"/>
                <w:b w:val="false"/>
                <w:i w:val="false"/>
                <w:color w:val="000000"/>
                <w:sz w:val="20"/>
              </w:rPr>
              <w:t>
</w:t>
            </w:r>
            <w:r>
              <w:rPr>
                <w:rFonts w:ascii="Times New Roman"/>
                <w:b w:val="false"/>
                <w:i w:val="false"/>
                <w:color w:val="000000"/>
                <w:sz w:val="20"/>
              </w:rPr>
              <w:t>СМИ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общественные</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(по согласо-</w:t>
            </w:r>
            <w:r>
              <w:br/>
            </w:r>
            <w:r>
              <w:rPr>
                <w:rFonts w:ascii="Times New Roman"/>
                <w:b w:val="false"/>
                <w:i w:val="false"/>
                <w:color w:val="000000"/>
                <w:sz w:val="20"/>
              </w:rPr>
              <w:t>
</w:t>
            </w:r>
            <w:r>
              <w:rPr>
                <w:rFonts w:ascii="Times New Roman"/>
                <w:b w:val="false"/>
                <w:i w:val="false"/>
                <w:color w:val="000000"/>
                <w:sz w:val="20"/>
              </w:rPr>
              <w:t>ванию)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2014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требуются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28.06.2012 </w:t>
            </w:r>
            <w:r>
              <w:rPr>
                <w:rFonts w:ascii="Times New Roman"/>
                <w:b w:val="false"/>
                <w:i w:val="false"/>
                <w:color w:val="ff0000"/>
                <w:sz w:val="20"/>
              </w:rPr>
              <w:t>№ 866</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Принять меры</w:t>
            </w:r>
            <w:r>
              <w:br/>
            </w:r>
            <w:r>
              <w:rPr>
                <w:rFonts w:ascii="Times New Roman"/>
                <w:b w:val="false"/>
                <w:i w:val="false"/>
                <w:color w:val="000000"/>
                <w:sz w:val="20"/>
              </w:rPr>
              <w:t>
</w:t>
            </w:r>
            <w:r>
              <w:rPr>
                <w:rFonts w:ascii="Times New Roman"/>
                <w:b w:val="false"/>
                <w:i w:val="false"/>
                <w:color w:val="000000"/>
                <w:sz w:val="20"/>
              </w:rPr>
              <w:t>по ратификации</w:t>
            </w:r>
            <w:r>
              <w:br/>
            </w:r>
            <w:r>
              <w:rPr>
                <w:rFonts w:ascii="Times New Roman"/>
                <w:b w:val="false"/>
                <w:i w:val="false"/>
                <w:color w:val="000000"/>
                <w:sz w:val="20"/>
              </w:rPr>
              <w:t>
</w:t>
            </w:r>
            <w:r>
              <w:rPr>
                <w:rFonts w:ascii="Times New Roman"/>
                <w:b w:val="false"/>
                <w:i w:val="false"/>
                <w:color w:val="000000"/>
                <w:sz w:val="20"/>
              </w:rPr>
              <w:t>Конвенций об</w:t>
            </w:r>
            <w:r>
              <w:br/>
            </w:r>
            <w:r>
              <w:rPr>
                <w:rFonts w:ascii="Times New Roman"/>
                <w:b w:val="false"/>
                <w:i w:val="false"/>
                <w:color w:val="000000"/>
                <w:sz w:val="20"/>
              </w:rPr>
              <w:t>
</w:t>
            </w:r>
            <w:r>
              <w:rPr>
                <w:rFonts w:ascii="Times New Roman"/>
                <w:b w:val="false"/>
                <w:i w:val="false"/>
                <w:color w:val="000000"/>
                <w:sz w:val="20"/>
              </w:rPr>
              <w:t>уголовной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ности за</w:t>
            </w:r>
            <w:r>
              <w:br/>
            </w:r>
            <w:r>
              <w:rPr>
                <w:rFonts w:ascii="Times New Roman"/>
                <w:b w:val="false"/>
                <w:i w:val="false"/>
                <w:color w:val="000000"/>
                <w:sz w:val="20"/>
              </w:rPr>
              <w:t>
</w:t>
            </w:r>
            <w:r>
              <w:rPr>
                <w:rFonts w:ascii="Times New Roman"/>
                <w:b w:val="false"/>
                <w:i w:val="false"/>
                <w:color w:val="000000"/>
                <w:sz w:val="20"/>
              </w:rPr>
              <w:t>коррупцию (27</w:t>
            </w:r>
            <w:r>
              <w:br/>
            </w:r>
            <w:r>
              <w:rPr>
                <w:rFonts w:ascii="Times New Roman"/>
                <w:b w:val="false"/>
                <w:i w:val="false"/>
                <w:color w:val="000000"/>
                <w:sz w:val="20"/>
              </w:rPr>
              <w:t>
</w:t>
            </w:r>
            <w:r>
              <w:rPr>
                <w:rFonts w:ascii="Times New Roman"/>
                <w:b w:val="false"/>
                <w:i w:val="false"/>
                <w:color w:val="000000"/>
                <w:sz w:val="20"/>
              </w:rPr>
              <w:t>января 1999</w:t>
            </w:r>
            <w:r>
              <w:br/>
            </w:r>
            <w:r>
              <w:rPr>
                <w:rFonts w:ascii="Times New Roman"/>
                <w:b w:val="false"/>
                <w:i w:val="false"/>
                <w:color w:val="000000"/>
                <w:sz w:val="20"/>
              </w:rPr>
              <w:t>
</w:t>
            </w:r>
            <w:r>
              <w:rPr>
                <w:rFonts w:ascii="Times New Roman"/>
                <w:b w:val="false"/>
                <w:i w:val="false"/>
                <w:color w:val="000000"/>
                <w:sz w:val="20"/>
              </w:rPr>
              <w:t>года, город</w:t>
            </w:r>
            <w:r>
              <w:br/>
            </w:r>
            <w:r>
              <w:rPr>
                <w:rFonts w:ascii="Times New Roman"/>
                <w:b w:val="false"/>
                <w:i w:val="false"/>
                <w:color w:val="000000"/>
                <w:sz w:val="20"/>
              </w:rPr>
              <w:t>
</w:t>
            </w:r>
            <w:r>
              <w:rPr>
                <w:rFonts w:ascii="Times New Roman"/>
                <w:b w:val="false"/>
                <w:i w:val="false"/>
                <w:color w:val="000000"/>
                <w:sz w:val="20"/>
              </w:rPr>
              <w:t>Страсбург) и о</w:t>
            </w:r>
            <w:r>
              <w:br/>
            </w:r>
            <w:r>
              <w:rPr>
                <w:rFonts w:ascii="Times New Roman"/>
                <w:b w:val="false"/>
                <w:i w:val="false"/>
                <w:color w:val="000000"/>
                <w:sz w:val="20"/>
              </w:rPr>
              <w:t>
</w:t>
            </w:r>
            <w:r>
              <w:rPr>
                <w:rFonts w:ascii="Times New Roman"/>
                <w:b w:val="false"/>
                <w:i w:val="false"/>
                <w:color w:val="000000"/>
                <w:sz w:val="20"/>
              </w:rPr>
              <w:t>гражданско-</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ности за</w:t>
            </w:r>
            <w:r>
              <w:br/>
            </w:r>
            <w:r>
              <w:rPr>
                <w:rFonts w:ascii="Times New Roman"/>
                <w:b w:val="false"/>
                <w:i w:val="false"/>
                <w:color w:val="000000"/>
                <w:sz w:val="20"/>
              </w:rPr>
              <w:t>
</w:t>
            </w:r>
            <w:r>
              <w:rPr>
                <w:rFonts w:ascii="Times New Roman"/>
                <w:b w:val="false"/>
                <w:i w:val="false"/>
                <w:color w:val="000000"/>
                <w:sz w:val="20"/>
              </w:rPr>
              <w:t>коррупцию (4</w:t>
            </w:r>
            <w:r>
              <w:br/>
            </w:r>
            <w:r>
              <w:rPr>
                <w:rFonts w:ascii="Times New Roman"/>
                <w:b w:val="false"/>
                <w:i w:val="false"/>
                <w:color w:val="000000"/>
                <w:sz w:val="20"/>
              </w:rPr>
              <w:t>
</w:t>
            </w:r>
            <w:r>
              <w:rPr>
                <w:rFonts w:ascii="Times New Roman"/>
                <w:b w:val="false"/>
                <w:i w:val="false"/>
                <w:color w:val="000000"/>
                <w:sz w:val="20"/>
              </w:rPr>
              <w:t>ноября 1999</w:t>
            </w:r>
            <w:r>
              <w:br/>
            </w:r>
            <w:r>
              <w:rPr>
                <w:rFonts w:ascii="Times New Roman"/>
                <w:b w:val="false"/>
                <w:i w:val="false"/>
                <w:color w:val="000000"/>
                <w:sz w:val="20"/>
              </w:rPr>
              <w:t>
</w:t>
            </w:r>
            <w:r>
              <w:rPr>
                <w:rFonts w:ascii="Times New Roman"/>
                <w:b w:val="false"/>
                <w:i w:val="false"/>
                <w:color w:val="000000"/>
                <w:sz w:val="20"/>
              </w:rPr>
              <w:t>года, город</w:t>
            </w:r>
            <w:r>
              <w:br/>
            </w:r>
            <w:r>
              <w:rPr>
                <w:rFonts w:ascii="Times New Roman"/>
                <w:b w:val="false"/>
                <w:i w:val="false"/>
                <w:color w:val="000000"/>
                <w:sz w:val="20"/>
              </w:rPr>
              <w:t>
</w:t>
            </w:r>
            <w:r>
              <w:rPr>
                <w:rFonts w:ascii="Times New Roman"/>
                <w:b w:val="false"/>
                <w:i w:val="false"/>
                <w:color w:val="000000"/>
                <w:sz w:val="20"/>
              </w:rPr>
              <w:t>Страсбург)</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АП</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 (созыв)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ГП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МЮ, МИД, ВС</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2015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w:t>
            </w:r>
            <w:r>
              <w:br/>
            </w:r>
            <w:r>
              <w:rPr>
                <w:rFonts w:ascii="Times New Roman"/>
                <w:b w:val="false"/>
                <w:i w:val="false"/>
                <w:color w:val="000000"/>
                <w:sz w:val="20"/>
              </w:rPr>
              <w:t>
</w:t>
            </w:r>
            <w:r>
              <w:rPr>
                <w:rFonts w:ascii="Times New Roman"/>
                <w:b w:val="false"/>
                <w:i w:val="false"/>
                <w:color w:val="000000"/>
                <w:sz w:val="20"/>
              </w:rPr>
              <w:t>вступление</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в</w:t>
            </w:r>
            <w:r>
              <w:br/>
            </w:r>
            <w:r>
              <w:rPr>
                <w:rFonts w:ascii="Times New Roman"/>
                <w:b w:val="false"/>
                <w:i w:val="false"/>
                <w:color w:val="000000"/>
                <w:sz w:val="20"/>
              </w:rPr>
              <w:t>
</w:t>
            </w:r>
            <w:r>
              <w:rPr>
                <w:rFonts w:ascii="Times New Roman"/>
                <w:b w:val="false"/>
                <w:i w:val="false"/>
                <w:color w:val="000000"/>
                <w:sz w:val="20"/>
              </w:rPr>
              <w:t>Группу</w:t>
            </w:r>
            <w:r>
              <w:br/>
            </w:r>
            <w:r>
              <w:rPr>
                <w:rFonts w:ascii="Times New Roman"/>
                <w:b w:val="false"/>
                <w:i w:val="false"/>
                <w:color w:val="000000"/>
                <w:sz w:val="20"/>
              </w:rPr>
              <w:t>
</w:t>
            </w:r>
            <w:r>
              <w:rPr>
                <w:rFonts w:ascii="Times New Roman"/>
                <w:b w:val="false"/>
                <w:i w:val="false"/>
                <w:color w:val="000000"/>
                <w:sz w:val="20"/>
              </w:rPr>
              <w:t>государств</w:t>
            </w:r>
            <w:r>
              <w:br/>
            </w:r>
            <w:r>
              <w:rPr>
                <w:rFonts w:ascii="Times New Roman"/>
                <w:b w:val="false"/>
                <w:i w:val="false"/>
                <w:color w:val="000000"/>
                <w:sz w:val="20"/>
              </w:rPr>
              <w:t>
</w:t>
            </w:r>
            <w:r>
              <w:rPr>
                <w:rFonts w:ascii="Times New Roman"/>
                <w:b w:val="false"/>
                <w:i w:val="false"/>
                <w:color w:val="000000"/>
                <w:sz w:val="20"/>
              </w:rPr>
              <w:t>против</w:t>
            </w:r>
            <w:r>
              <w:br/>
            </w:r>
            <w:r>
              <w:rPr>
                <w:rFonts w:ascii="Times New Roman"/>
                <w:b w:val="false"/>
                <w:i w:val="false"/>
                <w:color w:val="000000"/>
                <w:sz w:val="20"/>
              </w:rPr>
              <w:t>
</w:t>
            </w:r>
            <w:r>
              <w:rPr>
                <w:rFonts w:ascii="Times New Roman"/>
                <w:b w:val="false"/>
                <w:i w:val="false"/>
                <w:color w:val="000000"/>
                <w:sz w:val="20"/>
              </w:rPr>
              <w:t>коррупции</w:t>
            </w:r>
            <w:r>
              <w:br/>
            </w:r>
            <w:r>
              <w:rPr>
                <w:rFonts w:ascii="Times New Roman"/>
                <w:b w:val="false"/>
                <w:i w:val="false"/>
                <w:color w:val="000000"/>
                <w:sz w:val="20"/>
              </w:rPr>
              <w:t>
</w:t>
            </w:r>
            <w:r>
              <w:rPr>
                <w:rFonts w:ascii="Times New Roman"/>
                <w:b w:val="false"/>
                <w:i w:val="false"/>
                <w:color w:val="000000"/>
                <w:sz w:val="20"/>
              </w:rPr>
              <w:t>(ГРЕКО)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АП</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АБЭКП</w:t>
            </w:r>
            <w:r>
              <w:br/>
            </w:r>
            <w:r>
              <w:rPr>
                <w:rFonts w:ascii="Times New Roman"/>
                <w:b w:val="false"/>
                <w:i w:val="false"/>
                <w:color w:val="000000"/>
                <w:sz w:val="20"/>
              </w:rPr>
              <w:t>
</w:t>
            </w:r>
            <w:r>
              <w:rPr>
                <w:rFonts w:ascii="Times New Roman"/>
                <w:b w:val="false"/>
                <w:i w:val="false"/>
                <w:color w:val="000000"/>
                <w:sz w:val="20"/>
              </w:rPr>
              <w:t>(созыв)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МИД, ГП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КНБ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МЮ</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2015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Продолжить</w:t>
            </w:r>
            <w:r>
              <w:br/>
            </w:r>
            <w:r>
              <w:rPr>
                <w:rFonts w:ascii="Times New Roman"/>
                <w:b w:val="false"/>
                <w:i w:val="false"/>
                <w:color w:val="000000"/>
                <w:sz w:val="20"/>
              </w:rPr>
              <w:t>
</w:t>
            </w:r>
            <w:r>
              <w:rPr>
                <w:rFonts w:ascii="Times New Roman"/>
                <w:b w:val="false"/>
                <w:i w:val="false"/>
                <w:color w:val="000000"/>
                <w:sz w:val="20"/>
              </w:rPr>
              <w:t>работу по</w:t>
            </w:r>
            <w:r>
              <w:br/>
            </w:r>
            <w:r>
              <w:rPr>
                <w:rFonts w:ascii="Times New Roman"/>
                <w:b w:val="false"/>
                <w:i w:val="false"/>
                <w:color w:val="000000"/>
                <w:sz w:val="20"/>
              </w:rPr>
              <w:t>
</w:t>
            </w:r>
            <w:r>
              <w:rPr>
                <w:rFonts w:ascii="Times New Roman"/>
                <w:b w:val="false"/>
                <w:i w:val="false"/>
                <w:color w:val="000000"/>
                <w:sz w:val="20"/>
              </w:rPr>
              <w:t>присоединению</w:t>
            </w:r>
            <w:r>
              <w:br/>
            </w:r>
            <w:r>
              <w:rPr>
                <w:rFonts w:ascii="Times New Roman"/>
                <w:b w:val="false"/>
                <w:i w:val="false"/>
                <w:color w:val="000000"/>
                <w:sz w:val="20"/>
              </w:rPr>
              <w:t>
</w:t>
            </w:r>
            <w:r>
              <w:rPr>
                <w:rFonts w:ascii="Times New Roman"/>
                <w:b w:val="false"/>
                <w:i w:val="false"/>
                <w:color w:val="000000"/>
                <w:sz w:val="20"/>
              </w:rPr>
              <w:t>к европейским</w:t>
            </w:r>
            <w:r>
              <w:br/>
            </w:r>
            <w:r>
              <w:rPr>
                <w:rFonts w:ascii="Times New Roman"/>
                <w:b w:val="false"/>
                <w:i w:val="false"/>
                <w:color w:val="000000"/>
                <w:sz w:val="20"/>
              </w:rPr>
              <w:t>
</w:t>
            </w:r>
            <w:r>
              <w:rPr>
                <w:rFonts w:ascii="Times New Roman"/>
                <w:b w:val="false"/>
                <w:i w:val="false"/>
                <w:color w:val="000000"/>
                <w:sz w:val="20"/>
              </w:rPr>
              <w:t>конвенциям о</w:t>
            </w:r>
            <w:r>
              <w:br/>
            </w:r>
            <w:r>
              <w:rPr>
                <w:rFonts w:ascii="Times New Roman"/>
                <w:b w:val="false"/>
                <w:i w:val="false"/>
                <w:color w:val="000000"/>
                <w:sz w:val="20"/>
              </w:rPr>
              <w:t>
</w:t>
            </w:r>
            <w:r>
              <w:rPr>
                <w:rFonts w:ascii="Times New Roman"/>
                <w:b w:val="false"/>
                <w:i w:val="false"/>
                <w:color w:val="000000"/>
                <w:sz w:val="20"/>
              </w:rPr>
              <w:t>взаимной</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помощи по</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делам (20</w:t>
            </w:r>
            <w:r>
              <w:br/>
            </w:r>
            <w:r>
              <w:rPr>
                <w:rFonts w:ascii="Times New Roman"/>
                <w:b w:val="false"/>
                <w:i w:val="false"/>
                <w:color w:val="000000"/>
                <w:sz w:val="20"/>
              </w:rPr>
              <w:t>
</w:t>
            </w:r>
            <w:r>
              <w:rPr>
                <w:rFonts w:ascii="Times New Roman"/>
                <w:b w:val="false"/>
                <w:i w:val="false"/>
                <w:color w:val="000000"/>
                <w:sz w:val="20"/>
              </w:rPr>
              <w:t>апреля 1959</w:t>
            </w:r>
            <w:r>
              <w:br/>
            </w:r>
            <w:r>
              <w:rPr>
                <w:rFonts w:ascii="Times New Roman"/>
                <w:b w:val="false"/>
                <w:i w:val="false"/>
                <w:color w:val="000000"/>
                <w:sz w:val="20"/>
              </w:rPr>
              <w:t>
</w:t>
            </w:r>
            <w:r>
              <w:rPr>
                <w:rFonts w:ascii="Times New Roman"/>
                <w:b w:val="false"/>
                <w:i w:val="false"/>
                <w:color w:val="000000"/>
                <w:sz w:val="20"/>
              </w:rPr>
              <w:t>года, город</w:t>
            </w:r>
            <w:r>
              <w:br/>
            </w:r>
            <w:r>
              <w:rPr>
                <w:rFonts w:ascii="Times New Roman"/>
                <w:b w:val="false"/>
                <w:i w:val="false"/>
                <w:color w:val="000000"/>
                <w:sz w:val="20"/>
              </w:rPr>
              <w:t>
</w:t>
            </w:r>
            <w:r>
              <w:rPr>
                <w:rFonts w:ascii="Times New Roman"/>
                <w:b w:val="false"/>
                <w:i w:val="false"/>
                <w:color w:val="000000"/>
                <w:sz w:val="20"/>
              </w:rPr>
              <w:t>Страсбург), о</w:t>
            </w:r>
            <w:r>
              <w:br/>
            </w:r>
            <w:r>
              <w:rPr>
                <w:rFonts w:ascii="Times New Roman"/>
                <w:b w:val="false"/>
                <w:i w:val="false"/>
                <w:color w:val="000000"/>
                <w:sz w:val="20"/>
              </w:rPr>
              <w:t>
</w:t>
            </w:r>
            <w:r>
              <w:rPr>
                <w:rFonts w:ascii="Times New Roman"/>
                <w:b w:val="false"/>
                <w:i w:val="false"/>
                <w:color w:val="000000"/>
                <w:sz w:val="20"/>
              </w:rPr>
              <w:t>международной</w:t>
            </w:r>
            <w:r>
              <w:br/>
            </w:r>
            <w:r>
              <w:rPr>
                <w:rFonts w:ascii="Times New Roman"/>
                <w:b w:val="false"/>
                <w:i w:val="false"/>
                <w:color w:val="000000"/>
                <w:sz w:val="20"/>
              </w:rPr>
              <w:t>
</w:t>
            </w:r>
            <w:r>
              <w:rPr>
                <w:rFonts w:ascii="Times New Roman"/>
                <w:b w:val="false"/>
                <w:i w:val="false"/>
                <w:color w:val="000000"/>
                <w:sz w:val="20"/>
              </w:rPr>
              <w:t>действитель-</w:t>
            </w:r>
            <w:r>
              <w:br/>
            </w:r>
            <w:r>
              <w:rPr>
                <w:rFonts w:ascii="Times New Roman"/>
                <w:b w:val="false"/>
                <w:i w:val="false"/>
                <w:color w:val="000000"/>
                <w:sz w:val="20"/>
              </w:rPr>
              <w:t>
</w:t>
            </w:r>
            <w:r>
              <w:rPr>
                <w:rFonts w:ascii="Times New Roman"/>
                <w:b w:val="false"/>
                <w:i w:val="false"/>
                <w:color w:val="000000"/>
                <w:sz w:val="20"/>
              </w:rPr>
              <w:t>ности судебных</w:t>
            </w:r>
            <w:r>
              <w:br/>
            </w:r>
            <w:r>
              <w:rPr>
                <w:rFonts w:ascii="Times New Roman"/>
                <w:b w:val="false"/>
                <w:i w:val="false"/>
                <w:color w:val="000000"/>
                <w:sz w:val="20"/>
              </w:rPr>
              <w:t>
</w:t>
            </w:r>
            <w:r>
              <w:rPr>
                <w:rFonts w:ascii="Times New Roman"/>
                <w:b w:val="false"/>
                <w:i w:val="false"/>
                <w:color w:val="000000"/>
                <w:sz w:val="20"/>
              </w:rPr>
              <w:t>решений по</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делам (28 мая</w:t>
            </w:r>
            <w:r>
              <w:br/>
            </w:r>
            <w:r>
              <w:rPr>
                <w:rFonts w:ascii="Times New Roman"/>
                <w:b w:val="false"/>
                <w:i w:val="false"/>
                <w:color w:val="000000"/>
                <w:sz w:val="20"/>
              </w:rPr>
              <w:t>
</w:t>
            </w:r>
            <w:r>
              <w:rPr>
                <w:rFonts w:ascii="Times New Roman"/>
                <w:b w:val="false"/>
                <w:i w:val="false"/>
                <w:color w:val="000000"/>
                <w:sz w:val="20"/>
              </w:rPr>
              <w:t>1970 года,</w:t>
            </w:r>
            <w:r>
              <w:br/>
            </w:r>
            <w:r>
              <w:rPr>
                <w:rFonts w:ascii="Times New Roman"/>
                <w:b w:val="false"/>
                <w:i w:val="false"/>
                <w:color w:val="000000"/>
                <w:sz w:val="20"/>
              </w:rPr>
              <w:t>
</w:t>
            </w:r>
            <w:r>
              <w:rPr>
                <w:rFonts w:ascii="Times New Roman"/>
                <w:b w:val="false"/>
                <w:i w:val="false"/>
                <w:color w:val="000000"/>
                <w:sz w:val="20"/>
              </w:rPr>
              <w:t>город Гаага) и</w:t>
            </w:r>
            <w:r>
              <w:br/>
            </w:r>
            <w:r>
              <w:rPr>
                <w:rFonts w:ascii="Times New Roman"/>
                <w:b w:val="false"/>
                <w:i w:val="false"/>
                <w:color w:val="000000"/>
                <w:sz w:val="20"/>
              </w:rPr>
              <w:t>
</w:t>
            </w:r>
            <w:r>
              <w:rPr>
                <w:rFonts w:ascii="Times New Roman"/>
                <w:b w:val="false"/>
                <w:i w:val="false"/>
                <w:color w:val="000000"/>
                <w:sz w:val="20"/>
              </w:rPr>
              <w:t>о передаче</w:t>
            </w:r>
            <w:r>
              <w:br/>
            </w:r>
            <w:r>
              <w:rPr>
                <w:rFonts w:ascii="Times New Roman"/>
                <w:b w:val="false"/>
                <w:i w:val="false"/>
                <w:color w:val="000000"/>
                <w:sz w:val="20"/>
              </w:rPr>
              <w:t>
</w:t>
            </w:r>
            <w:r>
              <w:rPr>
                <w:rFonts w:ascii="Times New Roman"/>
                <w:b w:val="false"/>
                <w:i w:val="false"/>
                <w:color w:val="000000"/>
                <w:sz w:val="20"/>
              </w:rPr>
              <w:t>судопроизвод-</w:t>
            </w:r>
            <w:r>
              <w:br/>
            </w:r>
            <w:r>
              <w:rPr>
                <w:rFonts w:ascii="Times New Roman"/>
                <w:b w:val="false"/>
                <w:i w:val="false"/>
                <w:color w:val="000000"/>
                <w:sz w:val="20"/>
              </w:rPr>
              <w:t>
</w:t>
            </w:r>
            <w:r>
              <w:rPr>
                <w:rFonts w:ascii="Times New Roman"/>
                <w:b w:val="false"/>
                <w:i w:val="false"/>
                <w:color w:val="000000"/>
                <w:sz w:val="20"/>
              </w:rPr>
              <w:t>ства по</w:t>
            </w:r>
            <w:r>
              <w:br/>
            </w:r>
            <w:r>
              <w:rPr>
                <w:rFonts w:ascii="Times New Roman"/>
                <w:b w:val="false"/>
                <w:i w:val="false"/>
                <w:color w:val="000000"/>
                <w:sz w:val="20"/>
              </w:rPr>
              <w:t>
</w:t>
            </w:r>
            <w:r>
              <w:rPr>
                <w:rFonts w:ascii="Times New Roman"/>
                <w:b w:val="false"/>
                <w:i w:val="false"/>
                <w:color w:val="000000"/>
                <w:sz w:val="20"/>
              </w:rPr>
              <w:t>уголовным</w:t>
            </w:r>
            <w:r>
              <w:br/>
            </w:r>
            <w:r>
              <w:rPr>
                <w:rFonts w:ascii="Times New Roman"/>
                <w:b w:val="false"/>
                <w:i w:val="false"/>
                <w:color w:val="000000"/>
                <w:sz w:val="20"/>
              </w:rPr>
              <w:t>
</w:t>
            </w:r>
            <w:r>
              <w:rPr>
                <w:rFonts w:ascii="Times New Roman"/>
                <w:b w:val="false"/>
                <w:i w:val="false"/>
                <w:color w:val="000000"/>
                <w:sz w:val="20"/>
              </w:rPr>
              <w:t>делам (15 мая</w:t>
            </w:r>
            <w:r>
              <w:br/>
            </w:r>
            <w:r>
              <w:rPr>
                <w:rFonts w:ascii="Times New Roman"/>
                <w:b w:val="false"/>
                <w:i w:val="false"/>
                <w:color w:val="000000"/>
                <w:sz w:val="20"/>
              </w:rPr>
              <w:t>
</w:t>
            </w:r>
            <w:r>
              <w:rPr>
                <w:rFonts w:ascii="Times New Roman"/>
                <w:b w:val="false"/>
                <w:i w:val="false"/>
                <w:color w:val="000000"/>
                <w:sz w:val="20"/>
              </w:rPr>
              <w:t>1972 года,</w:t>
            </w:r>
            <w:r>
              <w:br/>
            </w:r>
            <w:r>
              <w:rPr>
                <w:rFonts w:ascii="Times New Roman"/>
                <w:b w:val="false"/>
                <w:i w:val="false"/>
                <w:color w:val="000000"/>
                <w:sz w:val="20"/>
              </w:rPr>
              <w:t>
</w:t>
            </w: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Страсбург)</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в АП</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ГП (созыв)</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МИД, АБЭКП</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КНБ (по</w:t>
            </w:r>
            <w:r>
              <w:br/>
            </w:r>
            <w:r>
              <w:rPr>
                <w:rFonts w:ascii="Times New Roman"/>
                <w:b w:val="false"/>
                <w:i w:val="false"/>
                <w:color w:val="000000"/>
                <w:sz w:val="20"/>
              </w:rPr>
              <w:t>
</w:t>
            </w:r>
            <w:r>
              <w:rPr>
                <w:rFonts w:ascii="Times New Roman"/>
                <w:b w:val="false"/>
                <w:i w:val="false"/>
                <w:color w:val="000000"/>
                <w:sz w:val="20"/>
              </w:rPr>
              <w:t>согласованию),</w:t>
            </w:r>
            <w:r>
              <w:br/>
            </w:r>
            <w:r>
              <w:rPr>
                <w:rFonts w:ascii="Times New Roman"/>
                <w:b w:val="false"/>
                <w:i w:val="false"/>
                <w:color w:val="000000"/>
                <w:sz w:val="20"/>
              </w:rPr>
              <w:t>
</w:t>
            </w:r>
            <w:r>
              <w:rPr>
                <w:rFonts w:ascii="Times New Roman"/>
                <w:b w:val="false"/>
                <w:i w:val="false"/>
                <w:color w:val="000000"/>
                <w:sz w:val="20"/>
              </w:rPr>
              <w:t>МВД</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квартал</w:t>
            </w:r>
            <w:r>
              <w:br/>
            </w:r>
            <w:r>
              <w:rPr>
                <w:rFonts w:ascii="Times New Roman"/>
                <w:b w:val="false"/>
                <w:i w:val="false"/>
                <w:color w:val="000000"/>
                <w:sz w:val="20"/>
              </w:rPr>
              <w:t>
</w:t>
            </w:r>
            <w:r>
              <w:rPr>
                <w:rFonts w:ascii="Times New Roman"/>
                <w:b w:val="false"/>
                <w:i w:val="false"/>
                <w:color w:val="000000"/>
                <w:sz w:val="20"/>
              </w:rPr>
              <w:t>2015 года</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97" w:id="17"/>
    <w:p>
      <w:pPr>
        <w:spacing w:after="0"/>
        <w:ind w:left="0"/>
        <w:jc w:val="both"/>
      </w:pPr>
      <w:r>
        <w:rPr>
          <w:rFonts w:ascii="Times New Roman"/>
          <w:b w:val="false"/>
          <w:i w:val="false"/>
          <w:color w:val="000000"/>
          <w:sz w:val="28"/>
        </w:rPr>
        <w:t>
      </w:t>
      </w:r>
      <w:r>
        <w:rPr>
          <w:rFonts w:ascii="Times New Roman"/>
          <w:b/>
          <w:i w:val="false"/>
          <w:color w:val="000000"/>
          <w:sz w:val="28"/>
        </w:rPr>
        <w:t>Примечание: расшифровка аббревиатур:</w:t>
      </w:r>
      <w:r>
        <w:br/>
      </w:r>
      <w:r>
        <w:rPr>
          <w:rFonts w:ascii="Times New Roman"/>
          <w:b w:val="false"/>
          <w:i w:val="false"/>
          <w:color w:val="000000"/>
          <w:sz w:val="28"/>
        </w:rPr>
        <w:t>
      АП - Администрация Президента Республики Казахстан</w:t>
      </w:r>
      <w:r>
        <w:br/>
      </w:r>
      <w:r>
        <w:rPr>
          <w:rFonts w:ascii="Times New Roman"/>
          <w:b w:val="false"/>
          <w:i w:val="false"/>
          <w:color w:val="000000"/>
          <w:sz w:val="28"/>
        </w:rPr>
        <w:t>
      ВС - Верховный Суд Республики Казахстан</w:t>
      </w:r>
      <w:r>
        <w:br/>
      </w:r>
      <w:r>
        <w:rPr>
          <w:rFonts w:ascii="Times New Roman"/>
          <w:b w:val="false"/>
          <w:i w:val="false"/>
          <w:color w:val="000000"/>
          <w:sz w:val="28"/>
        </w:rPr>
        <w:t>
      НБ - Национальный Банк Республики Казахстан</w:t>
      </w:r>
      <w:r>
        <w:br/>
      </w:r>
      <w:r>
        <w:rPr>
          <w:rFonts w:ascii="Times New Roman"/>
          <w:b w:val="false"/>
          <w:i w:val="false"/>
          <w:color w:val="000000"/>
          <w:sz w:val="28"/>
        </w:rPr>
        <w:t>
      ГП - Генеральная прокуратура Республики Казахстан</w:t>
      </w:r>
      <w:r>
        <w:br/>
      </w:r>
      <w:r>
        <w:rPr>
          <w:rFonts w:ascii="Times New Roman"/>
          <w:b w:val="false"/>
          <w:i w:val="false"/>
          <w:color w:val="000000"/>
          <w:sz w:val="28"/>
        </w:rPr>
        <w:t>
      КНБ - Комитет национальной безопасности Республики Казахстан</w:t>
      </w:r>
      <w:r>
        <w:br/>
      </w:r>
      <w:r>
        <w:rPr>
          <w:rFonts w:ascii="Times New Roman"/>
          <w:b w:val="false"/>
          <w:i w:val="false"/>
          <w:color w:val="000000"/>
          <w:sz w:val="28"/>
        </w:rPr>
        <w:t>
      АБЭКП - Агентство Республики Казахстан по борьбе с экономической и коррупционной преступностью (финансовая полиция)</w:t>
      </w:r>
      <w:r>
        <w:br/>
      </w:r>
      <w:r>
        <w:rPr>
          <w:rFonts w:ascii="Times New Roman"/>
          <w:b w:val="false"/>
          <w:i w:val="false"/>
          <w:color w:val="000000"/>
          <w:sz w:val="28"/>
        </w:rPr>
        <w:t>
      АДГС - Агентство Республики Казахстан по делам государственной службы</w:t>
      </w:r>
      <w:r>
        <w:br/>
      </w:r>
      <w:r>
        <w:rPr>
          <w:rFonts w:ascii="Times New Roman"/>
          <w:b w:val="false"/>
          <w:i w:val="false"/>
          <w:color w:val="000000"/>
          <w:sz w:val="28"/>
        </w:rPr>
        <w:t>
      СК - Счетный комитет по контролю за исполнением республиканского бюджета</w:t>
      </w:r>
      <w:r>
        <w:br/>
      </w:r>
      <w:r>
        <w:rPr>
          <w:rFonts w:ascii="Times New Roman"/>
          <w:b w:val="false"/>
          <w:i w:val="false"/>
          <w:color w:val="000000"/>
          <w:sz w:val="28"/>
        </w:rPr>
        <w:t>
      МИД - Министерство иностранных дел Республики Казахстан</w:t>
      </w:r>
      <w:r>
        <w:br/>
      </w:r>
      <w:r>
        <w:rPr>
          <w:rFonts w:ascii="Times New Roman"/>
          <w:b w:val="false"/>
          <w:i w:val="false"/>
          <w:color w:val="000000"/>
          <w:sz w:val="28"/>
        </w:rPr>
        <w:t>
      МВД - Министерство внутренних дел Республики Казахстан</w:t>
      </w:r>
      <w:r>
        <w:br/>
      </w:r>
      <w:r>
        <w:rPr>
          <w:rFonts w:ascii="Times New Roman"/>
          <w:b w:val="false"/>
          <w:i w:val="false"/>
          <w:color w:val="000000"/>
          <w:sz w:val="28"/>
        </w:rPr>
        <w:t>
      МЭРТ - Министерство экономического развития и торговли Республики Казахстан</w:t>
      </w:r>
      <w:r>
        <w:br/>
      </w:r>
      <w:r>
        <w:rPr>
          <w:rFonts w:ascii="Times New Roman"/>
          <w:b w:val="false"/>
          <w:i w:val="false"/>
          <w:color w:val="000000"/>
          <w:sz w:val="28"/>
        </w:rPr>
        <w:t>
      МЮ - Министерство юстиции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МЧС - Министерство по чрезвычайным ситуациям Республики Казахстан</w:t>
      </w:r>
      <w:r>
        <w:br/>
      </w:r>
      <w:r>
        <w:rPr>
          <w:rFonts w:ascii="Times New Roman"/>
          <w:b w:val="false"/>
          <w:i w:val="false"/>
          <w:color w:val="000000"/>
          <w:sz w:val="28"/>
        </w:rPr>
        <w:t>
      МКИ – Министерство культуры и информации Республики Казахстан</w:t>
      </w:r>
      <w:r>
        <w:br/>
      </w:r>
      <w:r>
        <w:rPr>
          <w:rFonts w:ascii="Times New Roman"/>
          <w:b w:val="false"/>
          <w:i w:val="false"/>
          <w:color w:val="000000"/>
          <w:sz w:val="28"/>
        </w:rPr>
        <w:t>
      МОН - Министерство образования и науки Республики Казахстан</w:t>
      </w:r>
      <w:r>
        <w:br/>
      </w:r>
      <w:r>
        <w:rPr>
          <w:rFonts w:ascii="Times New Roman"/>
          <w:b w:val="false"/>
          <w:i w:val="false"/>
          <w:color w:val="000000"/>
          <w:sz w:val="28"/>
        </w:rPr>
        <w:t>
      МИНТ - Министерство индустрии и новых технологий Республики Казахстан</w:t>
      </w:r>
      <w:r>
        <w:br/>
      </w:r>
      <w:r>
        <w:rPr>
          <w:rFonts w:ascii="Times New Roman"/>
          <w:b w:val="false"/>
          <w:i w:val="false"/>
          <w:color w:val="000000"/>
          <w:sz w:val="28"/>
        </w:rPr>
        <w:t>
      МТК – Министерство транспорта и коммуникаций Республики Казахстан</w:t>
      </w:r>
      <w:r>
        <w:br/>
      </w:r>
      <w:r>
        <w:rPr>
          <w:rFonts w:ascii="Times New Roman"/>
          <w:b w:val="false"/>
          <w:i w:val="false"/>
          <w:color w:val="000000"/>
          <w:sz w:val="28"/>
        </w:rPr>
        <w:t>
      АСФК – Агентство Республики Казахстан по делам спорта и физической культуры</w:t>
      </w:r>
      <w:r>
        <w:br/>
      </w:r>
      <w:r>
        <w:rPr>
          <w:rFonts w:ascii="Times New Roman"/>
          <w:b w:val="false"/>
          <w:i w:val="false"/>
          <w:color w:val="000000"/>
          <w:sz w:val="28"/>
        </w:rPr>
        <w:t>
      МООС - Министерство охраны окружающей среды Республики Казахстан</w:t>
      </w:r>
      <w:r>
        <w:br/>
      </w:r>
      <w:r>
        <w:rPr>
          <w:rFonts w:ascii="Times New Roman"/>
          <w:b w:val="false"/>
          <w:i w:val="false"/>
          <w:color w:val="000000"/>
          <w:sz w:val="28"/>
        </w:rPr>
        <w:t>
      АУЗР -Агентство Республики Казахстан по управлению земельными ресурсами</w:t>
      </w:r>
      <w:r>
        <w:br/>
      </w:r>
      <w:r>
        <w:rPr>
          <w:rFonts w:ascii="Times New Roman"/>
          <w:b w:val="false"/>
          <w:i w:val="false"/>
          <w:color w:val="000000"/>
          <w:sz w:val="28"/>
        </w:rPr>
        <w:t>
      АРЕМ - Агентство Республики Казахстан по регулированию естественных монополий</w:t>
      </w:r>
      <w:r>
        <w:br/>
      </w:r>
      <w:r>
        <w:rPr>
          <w:rFonts w:ascii="Times New Roman"/>
          <w:b w:val="false"/>
          <w:i w:val="false"/>
          <w:color w:val="000000"/>
          <w:sz w:val="28"/>
        </w:rPr>
        <w:t>
      АЗК - Агентство Республики Казахстан по защите конкуренции (Антимонопольное агентство)</w:t>
      </w:r>
      <w:r>
        <w:br/>
      </w:r>
      <w:r>
        <w:rPr>
          <w:rFonts w:ascii="Times New Roman"/>
          <w:b w:val="false"/>
          <w:i w:val="false"/>
          <w:color w:val="000000"/>
          <w:sz w:val="28"/>
        </w:rPr>
        <w:t>
      НДП «Hуp Отан» - Народно-демократическая партия «Hyp Отан»</w:t>
      </w:r>
      <w:r>
        <w:br/>
      </w:r>
      <w:r>
        <w:rPr>
          <w:rFonts w:ascii="Times New Roman"/>
          <w:b w:val="false"/>
          <w:i w:val="false"/>
          <w:color w:val="000000"/>
          <w:sz w:val="28"/>
        </w:rPr>
        <w:t>
      РБ - республиканский бюджет</w:t>
      </w:r>
      <w:r>
        <w:br/>
      </w:r>
      <w:r>
        <w:rPr>
          <w:rFonts w:ascii="Times New Roman"/>
          <w:b w:val="false"/>
          <w:i w:val="false"/>
          <w:color w:val="000000"/>
          <w:sz w:val="28"/>
        </w:rPr>
        <w:t>
      МБ - местный бюджет</w:t>
      </w:r>
      <w:r>
        <w:br/>
      </w:r>
      <w:r>
        <w:rPr>
          <w:rFonts w:ascii="Times New Roman"/>
          <w:b w:val="false"/>
          <w:i w:val="false"/>
          <w:color w:val="000000"/>
          <w:sz w:val="28"/>
        </w:rPr>
        <w:t>
      МВК - Межведомственная комиссия по вопросам законопроектной деятельности при Правительстве Республики Казахстан</w:t>
      </w:r>
      <w:r>
        <w:br/>
      </w:r>
      <w:r>
        <w:rPr>
          <w:rFonts w:ascii="Times New Roman"/>
          <w:b w:val="false"/>
          <w:i w:val="false"/>
          <w:color w:val="000000"/>
          <w:sz w:val="28"/>
        </w:rPr>
        <w:t>
      СМИ - средства массовой информации</w:t>
      </w:r>
      <w:r>
        <w:br/>
      </w:r>
      <w:r>
        <w:rPr>
          <w:rFonts w:ascii="Times New Roman"/>
          <w:b w:val="false"/>
          <w:i w:val="false"/>
          <w:color w:val="000000"/>
          <w:sz w:val="28"/>
        </w:rPr>
        <w:t>
      ЦОН – центр обслуживания населения</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