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00d2" w14:textId="0330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18 ноября 2015 года "О противодействии коррупции" и "О внесении изменений и дополнений в некоторые законодательные акты Республики Казахстан по вопросам противодействия коррупции"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ноября 2015 года № 113-р.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18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противодействия коррупции</w:t>
      </w:r>
      <w:r>
        <w:rPr>
          <w:rFonts w:ascii="Times New Roman"/>
          <w:b w:val="false"/>
          <w:i w:val="false"/>
          <w:color w:val="000000"/>
          <w:sz w:val="28"/>
        </w:rPr>
        <w:t>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113-р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законов Республики Казахстан от 18 ноября 2015 года "О противодействии коррупции" и "О внесении изменений и дополнений в некоторые законодательные акты Республики Казахстан по вопросам противодействия коррупции"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17.03.2016 </w:t>
      </w:r>
      <w:r>
        <w:rPr>
          <w:rFonts w:ascii="Times New Roman"/>
          <w:b w:val="false"/>
          <w:i w:val="false"/>
          <w:color w:val="ff0000"/>
          <w:sz w:val="28"/>
        </w:rPr>
        <w:t>№ 17-р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7359"/>
        <w:gridCol w:w="550"/>
        <w:gridCol w:w="1427"/>
        <w:gridCol w:w="1983"/>
        <w:gridCol w:w="55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государственные органы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Ответственное лицо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внешнего анализа коррупционных рисков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подготовки, внесения Национального доклада о противодействии коррупции Президенту Республики Казахстан и его опубликования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поощрения лиц, сообщивших о факте коррупционного правонарушения или иным образом оказывающих содействие в противодействии коррупции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АДГСПК (по 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сведений, за исключением сведений, составляющих государственные секреты в соответствии с законодательством Республики Казахстан, подлежащих опубликованию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МДГС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 2016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проведения внутреннего анализа коррупционных рисков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антикоррупционного мониторинга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антикоррупционной службой привода физического лица либо представителя юридического лица, в отношении которого ведется производство по административному делу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